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w:t>
      </w:r>
      <w:r w:rsidR="00686353" w:rsidRPr="002F7488">
        <w:rPr>
          <w:sz w:val="24"/>
          <w:szCs w:val="24"/>
        </w:rPr>
        <w:t xml:space="preserve">от </w:t>
      </w:r>
      <w:r w:rsidR="001F11B9">
        <w:rPr>
          <w:sz w:val="24"/>
          <w:szCs w:val="24"/>
        </w:rPr>
        <w:t>2</w:t>
      </w:r>
      <w:r w:rsidR="00AF3F46">
        <w:rPr>
          <w:sz w:val="24"/>
          <w:szCs w:val="24"/>
        </w:rPr>
        <w:t>7</w:t>
      </w:r>
      <w:r w:rsidR="00DD3BAD">
        <w:rPr>
          <w:sz w:val="24"/>
          <w:szCs w:val="24"/>
        </w:rPr>
        <w:t xml:space="preserve"> </w:t>
      </w:r>
      <w:r w:rsidR="004D63F9">
        <w:rPr>
          <w:sz w:val="24"/>
          <w:szCs w:val="24"/>
        </w:rPr>
        <w:t>но</w:t>
      </w:r>
      <w:r w:rsidR="00257B83">
        <w:rPr>
          <w:sz w:val="24"/>
          <w:szCs w:val="24"/>
        </w:rPr>
        <w:t>ября</w:t>
      </w:r>
      <w:r w:rsidR="00DD3BAD">
        <w:rPr>
          <w:sz w:val="24"/>
          <w:szCs w:val="24"/>
        </w:rPr>
        <w:t xml:space="preserve"> </w:t>
      </w:r>
      <w:r w:rsidR="00686353">
        <w:rPr>
          <w:sz w:val="24"/>
          <w:szCs w:val="24"/>
        </w:rPr>
        <w:t xml:space="preserve"> 202</w:t>
      </w:r>
      <w:r w:rsidR="00DD3BAD">
        <w:rPr>
          <w:sz w:val="24"/>
          <w:szCs w:val="24"/>
        </w:rPr>
        <w:t>3</w:t>
      </w:r>
      <w:r w:rsidR="00686353" w:rsidRPr="002F7488">
        <w:rPr>
          <w:sz w:val="24"/>
          <w:szCs w:val="24"/>
        </w:rPr>
        <w:t xml:space="preserve"> года № </w:t>
      </w:r>
      <w:r w:rsidR="00CA73B0">
        <w:rPr>
          <w:sz w:val="24"/>
          <w:szCs w:val="24"/>
        </w:rPr>
        <w:t>44</w:t>
      </w:r>
    </w:p>
    <w:p w:rsidR="00C6498E" w:rsidRDefault="00DD3BAD" w:rsidP="00C6498E">
      <w:pPr>
        <w:jc w:val="center"/>
        <w:rPr>
          <w:rFonts w:ascii="Times New Roman" w:hAnsi="Times New Roman" w:cs="Times New Roman"/>
        </w:rPr>
      </w:pPr>
      <w:r>
        <w:rPr>
          <w:rFonts w:ascii="Times New Roman" w:hAnsi="Times New Roman" w:cs="Times New Roman"/>
        </w:rPr>
        <w:t xml:space="preserve"> </w:t>
      </w:r>
      <w:r w:rsidR="00C6498E">
        <w:rPr>
          <w:rFonts w:ascii="Times New Roman" w:hAnsi="Times New Roman" w:cs="Times New Roman"/>
        </w:rPr>
        <w:t>«Об утверждении Указаний об установлении, детализации</w:t>
      </w:r>
    </w:p>
    <w:p w:rsidR="00C6498E" w:rsidRDefault="00C6498E" w:rsidP="00C6498E">
      <w:pPr>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определении</w:t>
      </w:r>
      <w:proofErr w:type="gramEnd"/>
      <w:r>
        <w:rPr>
          <w:rFonts w:ascii="Times New Roman" w:hAnsi="Times New Roman" w:cs="Times New Roman"/>
        </w:rPr>
        <w:t xml:space="preserve"> порядка применения бюджетной классификации</w:t>
      </w:r>
    </w:p>
    <w:p w:rsidR="00C6498E" w:rsidRDefault="00C6498E" w:rsidP="00C6498E">
      <w:pPr>
        <w:jc w:val="center"/>
        <w:rPr>
          <w:rFonts w:ascii="Times New Roman" w:hAnsi="Times New Roman" w:cs="Times New Roman"/>
        </w:rPr>
      </w:pPr>
      <w:r>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jc w:val="center"/>
        <w:rPr>
          <w:rFonts w:ascii="Times New Roman" w:hAnsi="Times New Roman" w:cs="Times New Roman"/>
        </w:rPr>
      </w:pP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686353" w:rsidRDefault="002B7F5B" w:rsidP="006039E8">
      <w:pPr>
        <w:jc w:val="both"/>
        <w:rPr>
          <w:rFonts w:ascii="Times New Roman" w:hAnsi="Times New Roman" w:cs="Times New Roman"/>
        </w:rPr>
      </w:pPr>
      <w:r>
        <w:rPr>
          <w:rFonts w:ascii="Times New Roman" w:hAnsi="Times New Roman" w:cs="Times New Roman"/>
        </w:rPr>
        <w:t xml:space="preserve">                </w:t>
      </w:r>
      <w:r w:rsidR="00686353">
        <w:rPr>
          <w:rFonts w:ascii="Times New Roman" w:hAnsi="Times New Roman" w:cs="Times New Roman"/>
        </w:rPr>
        <w:t>1</w:t>
      </w:r>
      <w:r w:rsidR="00686353" w:rsidRPr="002F7488">
        <w:rPr>
          <w:rFonts w:ascii="Times New Roman" w:hAnsi="Times New Roman" w:cs="Times New Roman"/>
        </w:rPr>
        <w:t xml:space="preserve">. </w:t>
      </w:r>
      <w:r w:rsidR="00686353" w:rsidRPr="00DD3BAD">
        <w:rPr>
          <w:rFonts w:ascii="Times New Roman" w:hAnsi="Times New Roman" w:cs="Times New Roman"/>
        </w:rPr>
        <w:t>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r w:rsidR="00DD3BAD">
        <w:rPr>
          <w:rFonts w:ascii="Times New Roman" w:hAnsi="Times New Roman" w:cs="Times New Roman"/>
        </w:rPr>
        <w:t>.</w:t>
      </w:r>
    </w:p>
    <w:p w:rsidR="007A4327" w:rsidRDefault="007A4327" w:rsidP="006039E8">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0A3E4B" w:rsidRDefault="004B2F54" w:rsidP="006039E8">
      <w:pPr>
        <w:jc w:val="both"/>
        <w:rPr>
          <w:rFonts w:ascii="Times New Roman" w:hAnsi="Times New Roman" w:cs="Times New Roman"/>
        </w:rPr>
      </w:pPr>
      <w:r>
        <w:rPr>
          <w:rFonts w:ascii="Times New Roman" w:hAnsi="Times New Roman" w:cs="Times New Roman"/>
        </w:rPr>
        <w:tab/>
        <w:t xml:space="preserve">    3.</w:t>
      </w:r>
      <w:r w:rsidR="000A3E4B">
        <w:rPr>
          <w:rFonts w:ascii="Times New Roman" w:hAnsi="Times New Roman" w:cs="Times New Roman"/>
        </w:rPr>
        <w:t xml:space="preserve"> </w:t>
      </w:r>
      <w:r>
        <w:rPr>
          <w:rFonts w:ascii="Times New Roman" w:hAnsi="Times New Roman" w:cs="Times New Roman"/>
        </w:rPr>
        <w:t>Признать утратившим силу</w:t>
      </w:r>
      <w:r w:rsidR="000A3E4B">
        <w:rPr>
          <w:rFonts w:ascii="Times New Roman" w:hAnsi="Times New Roman" w:cs="Times New Roman"/>
        </w:rPr>
        <w:t>:</w:t>
      </w:r>
    </w:p>
    <w:p w:rsidR="000A3E4B" w:rsidRDefault="000A3E4B" w:rsidP="006039E8">
      <w:pPr>
        <w:jc w:val="both"/>
        <w:rPr>
          <w:rFonts w:ascii="Times New Roman" w:hAnsi="Times New Roman" w:cs="Times New Roman"/>
        </w:rPr>
      </w:pPr>
      <w:r>
        <w:rPr>
          <w:rFonts w:ascii="Times New Roman" w:hAnsi="Times New Roman" w:cs="Times New Roman"/>
        </w:rPr>
        <w:tab/>
        <w:t xml:space="preserve">     приказ №</w:t>
      </w:r>
      <w:r w:rsidR="00D102FD">
        <w:rPr>
          <w:rFonts w:ascii="Times New Roman" w:hAnsi="Times New Roman" w:cs="Times New Roman"/>
        </w:rPr>
        <w:t>39</w:t>
      </w:r>
      <w:r>
        <w:rPr>
          <w:rFonts w:ascii="Times New Roman" w:hAnsi="Times New Roman" w:cs="Times New Roman"/>
        </w:rPr>
        <w:t xml:space="preserve"> от </w:t>
      </w:r>
      <w:r w:rsidR="00D102FD">
        <w:rPr>
          <w:rFonts w:ascii="Times New Roman" w:hAnsi="Times New Roman" w:cs="Times New Roman"/>
        </w:rPr>
        <w:t>26</w:t>
      </w:r>
      <w:r w:rsidR="00CD7BB4">
        <w:rPr>
          <w:rFonts w:ascii="Times New Roman" w:hAnsi="Times New Roman" w:cs="Times New Roman"/>
        </w:rPr>
        <w:t xml:space="preserve"> </w:t>
      </w:r>
      <w:r w:rsidR="006D3E9B">
        <w:rPr>
          <w:rFonts w:ascii="Times New Roman" w:hAnsi="Times New Roman" w:cs="Times New Roman"/>
        </w:rPr>
        <w:t>октября</w:t>
      </w:r>
      <w:r>
        <w:rPr>
          <w:rFonts w:ascii="Times New Roman" w:hAnsi="Times New Roman" w:cs="Times New Roman"/>
        </w:rPr>
        <w:t xml:space="preserve"> 202</w:t>
      </w:r>
      <w:r w:rsidR="00257B83">
        <w:rPr>
          <w:rFonts w:ascii="Times New Roman" w:hAnsi="Times New Roman" w:cs="Times New Roman"/>
        </w:rPr>
        <w:t>3</w:t>
      </w:r>
      <w:r>
        <w:rPr>
          <w:rFonts w:ascii="Times New Roman" w:hAnsi="Times New Roman" w:cs="Times New Roman"/>
        </w:rPr>
        <w:t xml:space="preserve">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7A4327" w:rsidRPr="007A4327" w:rsidRDefault="000A3E4B" w:rsidP="00257B83">
      <w:pPr>
        <w:ind w:firstLine="708"/>
        <w:jc w:val="both"/>
        <w:rPr>
          <w:rFonts w:ascii="Times New Roman" w:hAnsi="Times New Roman" w:cs="Times New Roman"/>
        </w:rPr>
      </w:pPr>
      <w:r>
        <w:rPr>
          <w:rFonts w:ascii="Times New Roman" w:hAnsi="Times New Roman" w:cs="Times New Roman"/>
        </w:rPr>
        <w:t xml:space="preserve">    </w:t>
      </w:r>
      <w:r w:rsidR="004B2F54">
        <w:rPr>
          <w:rFonts w:ascii="Times New Roman" w:hAnsi="Times New Roman" w:cs="Times New Roman"/>
        </w:rPr>
        <w:t xml:space="preserve"> </w:t>
      </w:r>
      <w:r>
        <w:rPr>
          <w:rFonts w:ascii="Times New Roman" w:hAnsi="Times New Roman" w:cs="Times New Roman"/>
        </w:rPr>
        <w:t>4</w:t>
      </w:r>
      <w:r w:rsidR="007A4327">
        <w:rPr>
          <w:rFonts w:ascii="Times New Roman" w:hAnsi="Times New Roman" w:cs="Times New Roman"/>
        </w:rPr>
        <w:t xml:space="preserve">. </w:t>
      </w:r>
      <w:r w:rsidR="007A4327"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5</w:t>
      </w:r>
      <w:r>
        <w:rPr>
          <w:rFonts w:ascii="Times New Roman" w:hAnsi="Times New Roman" w:cs="Times New Roman"/>
        </w:rPr>
        <w:t xml:space="preserve">.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начальника </w:t>
      </w:r>
      <w:r w:rsidR="00257B83">
        <w:rPr>
          <w:rFonts w:ascii="Times New Roman" w:hAnsi="Times New Roman" w:cs="Times New Roman"/>
        </w:rPr>
        <w:t xml:space="preserve">бюджетного </w:t>
      </w:r>
      <w:r w:rsidRPr="007A4327">
        <w:rPr>
          <w:rFonts w:ascii="Times New Roman" w:hAnsi="Times New Roman" w:cs="Times New Roman"/>
        </w:rPr>
        <w:t xml:space="preserve">отдела </w:t>
      </w:r>
      <w:r w:rsidR="00257B83">
        <w:rPr>
          <w:rFonts w:ascii="Times New Roman" w:hAnsi="Times New Roman" w:cs="Times New Roman"/>
        </w:rPr>
        <w:t>Бессонову И.В.</w:t>
      </w:r>
      <w:r w:rsidRPr="007A4327">
        <w:rPr>
          <w:rFonts w:ascii="Times New Roman" w:hAnsi="Times New Roman" w:cs="Times New Roman"/>
        </w:rPr>
        <w:t xml:space="preserve"> </w:t>
      </w:r>
    </w:p>
    <w:p w:rsidR="007A4327" w:rsidRPr="000A3E4B" w:rsidRDefault="007A4327" w:rsidP="000A3E4B">
      <w:pPr>
        <w:pStyle w:val="af6"/>
        <w:numPr>
          <w:ilvl w:val="0"/>
          <w:numId w:val="26"/>
        </w:numPr>
        <w:jc w:val="both"/>
        <w:rPr>
          <w:rFonts w:ascii="Times New Roman" w:hAnsi="Times New Roman" w:cs="Times New Roman"/>
        </w:rPr>
      </w:pPr>
      <w:r w:rsidRPr="000A3E4B">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162F89" w:rsidRDefault="00162F89" w:rsidP="001F6728">
      <w:pPr>
        <w:pStyle w:val="af7"/>
        <w:ind w:left="5954"/>
        <w:rPr>
          <w:rFonts w:ascii="Times New Roman" w:hAnsi="Times New Roman" w:cs="Times New Roman"/>
        </w:rPr>
      </w:pPr>
      <w:r w:rsidRPr="001F6728">
        <w:rPr>
          <w:rFonts w:ascii="Times New Roman" w:hAnsi="Times New Roman" w:cs="Times New Roman"/>
        </w:rPr>
        <w:lastRenderedPageBreak/>
        <w:t xml:space="preserve">  УТВЕРЖДЕНЫ                  приказом Управления финансов Администрации Железногорского района   Кур</w:t>
      </w:r>
      <w:r w:rsidR="0012588A">
        <w:rPr>
          <w:rFonts w:ascii="Times New Roman" w:hAnsi="Times New Roman" w:cs="Times New Roman"/>
        </w:rPr>
        <w:t xml:space="preserve">ской области  от </w:t>
      </w:r>
      <w:r w:rsidR="001F11B9">
        <w:rPr>
          <w:rFonts w:ascii="Times New Roman" w:hAnsi="Times New Roman" w:cs="Times New Roman"/>
        </w:rPr>
        <w:t>2</w:t>
      </w:r>
      <w:r w:rsidR="00601E0A">
        <w:rPr>
          <w:rFonts w:ascii="Times New Roman" w:hAnsi="Times New Roman" w:cs="Times New Roman"/>
        </w:rPr>
        <w:t>7</w:t>
      </w:r>
      <w:r w:rsidR="0012588A">
        <w:rPr>
          <w:rFonts w:ascii="Times New Roman" w:hAnsi="Times New Roman" w:cs="Times New Roman"/>
        </w:rPr>
        <w:t>.</w:t>
      </w:r>
      <w:r w:rsidR="0072283A">
        <w:rPr>
          <w:rFonts w:ascii="Times New Roman" w:hAnsi="Times New Roman" w:cs="Times New Roman"/>
        </w:rPr>
        <w:t>1</w:t>
      </w:r>
      <w:r w:rsidR="00601E0A">
        <w:rPr>
          <w:rFonts w:ascii="Times New Roman" w:hAnsi="Times New Roman" w:cs="Times New Roman"/>
        </w:rPr>
        <w:t>1</w:t>
      </w:r>
      <w:r w:rsidR="0012588A">
        <w:rPr>
          <w:rFonts w:ascii="Times New Roman" w:hAnsi="Times New Roman" w:cs="Times New Roman"/>
        </w:rPr>
        <w:t>.202</w:t>
      </w:r>
      <w:r w:rsidR="00DD3BAD">
        <w:rPr>
          <w:rFonts w:ascii="Times New Roman" w:hAnsi="Times New Roman" w:cs="Times New Roman"/>
        </w:rPr>
        <w:t>3</w:t>
      </w:r>
      <w:r w:rsidR="0012588A">
        <w:rPr>
          <w:rFonts w:ascii="Times New Roman" w:hAnsi="Times New Roman" w:cs="Times New Roman"/>
        </w:rPr>
        <w:t xml:space="preserve"> г</w:t>
      </w:r>
      <w:r w:rsidR="00CA73B0">
        <w:rPr>
          <w:rFonts w:ascii="Times New Roman" w:hAnsi="Times New Roman" w:cs="Times New Roman"/>
        </w:rPr>
        <w:t>.</w:t>
      </w:r>
      <w:r w:rsidRPr="001F6728">
        <w:rPr>
          <w:rFonts w:ascii="Times New Roman" w:hAnsi="Times New Roman" w:cs="Times New Roman"/>
        </w:rPr>
        <w:t xml:space="preserve">  № </w:t>
      </w:r>
      <w:r w:rsidR="00CA73B0">
        <w:rPr>
          <w:rFonts w:ascii="Times New Roman" w:hAnsi="Times New Roman" w:cs="Times New Roman"/>
        </w:rPr>
        <w:t>44</w:t>
      </w:r>
    </w:p>
    <w:p w:rsidR="009A4418" w:rsidRDefault="009A4418" w:rsidP="001F6728">
      <w:pPr>
        <w:pStyle w:val="af7"/>
        <w:ind w:left="5954"/>
        <w:rPr>
          <w:rFonts w:ascii="Times New Roman" w:hAnsi="Times New Roman" w:cs="Times New Roman"/>
        </w:rPr>
      </w:pPr>
    </w:p>
    <w:p w:rsidR="009A4418" w:rsidRPr="001F6728" w:rsidRDefault="009A4418" w:rsidP="001F6728">
      <w:pPr>
        <w:pStyle w:val="af7"/>
        <w:ind w:left="5954"/>
        <w:rPr>
          <w:rFonts w:ascii="Times New Roman" w:hAnsi="Times New Roman" w:cs="Times New Roman"/>
        </w:rPr>
      </w:pP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r w:rsidR="00A26672">
        <w:rPr>
          <w:rFonts w:ascii="Times New Roman" w:hAnsi="Times New Roman" w:cs="Times New Roman"/>
        </w:rPr>
        <w:t xml:space="preserve"> 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возникающих при исполнении бюджетов муниципальных образований, и процентов по </w:t>
      </w:r>
      <w:r w:rsidRPr="002F7488">
        <w:rPr>
          <w:rFonts w:ascii="Times New Roman" w:hAnsi="Times New Roman" w:cs="Times New Roman"/>
        </w:rPr>
        <w:lastRenderedPageBreak/>
        <w:t>ним</w:t>
      </w:r>
      <w:r w:rsidR="00D03F06">
        <w:rPr>
          <w:rFonts w:ascii="Times New Roman" w:hAnsi="Times New Roman" w:cs="Times New Roman"/>
        </w:rPr>
        <w:t>, а также пени за несвоевременный возврат бюджетных кредитов, полученных муниципальными образованиями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Default="00EB6655" w:rsidP="00EB6655">
      <w:pPr>
        <w:ind w:firstLine="709"/>
        <w:jc w:val="both"/>
        <w:rPr>
          <w:rFonts w:ascii="Times New Roman" w:hAnsi="Times New Roman" w:cs="Times New Roman"/>
          <w:bCs/>
        </w:rPr>
      </w:pPr>
      <w:r>
        <w:rPr>
          <w:rFonts w:ascii="Times New Roman" w:hAnsi="Times New Roman" w:cs="Times New Roman"/>
        </w:rPr>
        <w:t xml:space="preserve">4. </w:t>
      </w:r>
      <w:r w:rsidRPr="002F7488">
        <w:rPr>
          <w:rFonts w:ascii="Times New Roman" w:hAnsi="Times New Roman" w:cs="Times New Roman"/>
        </w:rPr>
        <w:t xml:space="preserve">В целях упорядочения </w:t>
      </w:r>
      <w:r>
        <w:rPr>
          <w:rFonts w:ascii="Times New Roman" w:hAnsi="Times New Roman" w:cs="Times New Roman"/>
        </w:rPr>
        <w:t>поступлений прочих неналоговых доходов в бюджет муниципального района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 Курской области </w:t>
      </w:r>
      <w:r w:rsidRPr="002F7488">
        <w:rPr>
          <w:rFonts w:ascii="Times New Roman" w:hAnsi="Times New Roman" w:cs="Times New Roman"/>
        </w:rPr>
        <w:t xml:space="preserve">в  рамках </w:t>
      </w:r>
      <w:r w:rsidR="009E4973">
        <w:rPr>
          <w:rFonts w:ascii="Times New Roman" w:hAnsi="Times New Roman" w:cs="Times New Roman"/>
        </w:rPr>
        <w:t>четвертого знака</w:t>
      </w:r>
      <w:r w:rsidRPr="002F7488">
        <w:rPr>
          <w:rFonts w:ascii="Times New Roman" w:hAnsi="Times New Roman" w:cs="Times New Roman"/>
        </w:rPr>
        <w:t xml:space="preserve"> подвида доходов классификации доходов бюджета по </w:t>
      </w:r>
      <w:r w:rsidR="009E4973">
        <w:rPr>
          <w:rFonts w:ascii="Times New Roman" w:hAnsi="Times New Roman" w:cs="Times New Roman"/>
        </w:rPr>
        <w:t>виду</w:t>
      </w:r>
      <w:r w:rsidRPr="002F7488">
        <w:rPr>
          <w:rFonts w:ascii="Times New Roman" w:hAnsi="Times New Roman" w:cs="Times New Roman"/>
        </w:rPr>
        <w:t xml:space="preserve"> дохода</w:t>
      </w:r>
      <w:r>
        <w:rPr>
          <w:rFonts w:ascii="Times New Roman" w:hAnsi="Times New Roman" w:cs="Times New Roman"/>
        </w:rPr>
        <w:t xml:space="preserve"> 000 117 15030 05 0000 150 </w:t>
      </w:r>
      <w:r w:rsidRPr="00EB6655">
        <w:rPr>
          <w:rFonts w:ascii="Times New Roman" w:hAnsi="Times New Roman" w:cs="Times New Roman"/>
        </w:rPr>
        <w:t>«</w:t>
      </w:r>
      <w:r w:rsidRPr="00EB6655">
        <w:rPr>
          <w:rFonts w:ascii="Times New Roman" w:hAnsi="Times New Roman" w:cs="Times New Roman"/>
          <w:bCs/>
        </w:rPr>
        <w:t>Инициативные платежи, зачисляемые в бюджеты муниципальных районов»</w:t>
      </w:r>
      <w:r>
        <w:rPr>
          <w:rFonts w:ascii="Times New Roman" w:hAnsi="Times New Roman" w:cs="Times New Roman"/>
          <w:bCs/>
        </w:rPr>
        <w:t xml:space="preserve"> установить следующую </w:t>
      </w:r>
      <w:r w:rsidR="009E4973">
        <w:rPr>
          <w:rFonts w:ascii="Times New Roman" w:hAnsi="Times New Roman" w:cs="Times New Roman"/>
          <w:bCs/>
        </w:rPr>
        <w:t xml:space="preserve">структуру </w:t>
      </w:r>
      <w:r>
        <w:rPr>
          <w:rFonts w:ascii="Times New Roman" w:hAnsi="Times New Roman" w:cs="Times New Roman"/>
          <w:bCs/>
        </w:rPr>
        <w:t>кода группы подвида доходов:</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0001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ремонт участка дороги </w:t>
      </w:r>
      <w:proofErr w:type="spellStart"/>
      <w:r w:rsidR="009E4973" w:rsidRPr="009E4973">
        <w:rPr>
          <w:rFonts w:ascii="Times New Roman" w:hAnsi="Times New Roman" w:cs="Times New Roman"/>
        </w:rPr>
        <w:t>д</w:t>
      </w:r>
      <w:proofErr w:type="gramStart"/>
      <w:r w:rsidR="009E4973" w:rsidRPr="009E4973">
        <w:rPr>
          <w:rFonts w:ascii="Times New Roman" w:hAnsi="Times New Roman" w:cs="Times New Roman"/>
        </w:rPr>
        <w:t>.М</w:t>
      </w:r>
      <w:proofErr w:type="gramEnd"/>
      <w:r w:rsidR="009E4973" w:rsidRPr="009E4973">
        <w:rPr>
          <w:rFonts w:ascii="Times New Roman" w:hAnsi="Times New Roman" w:cs="Times New Roman"/>
        </w:rPr>
        <w:t>окрыж</w:t>
      </w:r>
      <w:proofErr w:type="spellEnd"/>
      <w:r w:rsidR="009E4973" w:rsidRPr="009E4973">
        <w:rPr>
          <w:rFonts w:ascii="Times New Roman" w:hAnsi="Times New Roman" w:cs="Times New Roman"/>
        </w:rPr>
        <w:t xml:space="preserve"> </w:t>
      </w:r>
      <w:proofErr w:type="spellStart"/>
      <w:r w:rsidR="009E4973" w:rsidRPr="009E4973">
        <w:rPr>
          <w:rFonts w:ascii="Times New Roman" w:hAnsi="Times New Roman" w:cs="Times New Roman"/>
        </w:rPr>
        <w:t>Железногорского</w:t>
      </w:r>
      <w:proofErr w:type="spellEnd"/>
      <w:r w:rsidR="009E4973" w:rsidRPr="009E4973">
        <w:rPr>
          <w:rFonts w:ascii="Times New Roman" w:hAnsi="Times New Roman" w:cs="Times New Roman"/>
        </w:rPr>
        <w:t xml:space="preserve"> района Курской области;</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0002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капитальный ремонт системы электроснабжения здания МКУК «</w:t>
      </w:r>
      <w:proofErr w:type="spellStart"/>
      <w:r w:rsidR="009E4973" w:rsidRPr="009E4973">
        <w:rPr>
          <w:rFonts w:ascii="Times New Roman" w:hAnsi="Times New Roman" w:cs="Times New Roman"/>
        </w:rPr>
        <w:t>Железногорский</w:t>
      </w:r>
      <w:proofErr w:type="spellEnd"/>
      <w:r w:rsidR="009E4973" w:rsidRPr="009E4973">
        <w:rPr>
          <w:rFonts w:ascii="Times New Roman" w:hAnsi="Times New Roman" w:cs="Times New Roman"/>
        </w:rPr>
        <w:t xml:space="preserve"> районный Дом культуры»;</w:t>
      </w:r>
    </w:p>
    <w:p w:rsidR="009E4973" w:rsidRPr="009E4973" w:rsidRDefault="00EB6655" w:rsidP="009E4973">
      <w:pPr>
        <w:ind w:firstLine="709"/>
        <w:jc w:val="both"/>
        <w:rPr>
          <w:rFonts w:ascii="Times New Roman" w:hAnsi="Times New Roman" w:cs="Times New Roman"/>
          <w:bCs/>
        </w:rPr>
      </w:pPr>
      <w:r w:rsidRPr="009E4973">
        <w:rPr>
          <w:rFonts w:ascii="Times New Roman" w:hAnsi="Times New Roman" w:cs="Times New Roman"/>
          <w:bCs/>
        </w:rPr>
        <w:t xml:space="preserve">0003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окон </w:t>
      </w:r>
      <w:proofErr w:type="spellStart"/>
      <w:r w:rsidR="009E4973" w:rsidRPr="009E4973">
        <w:rPr>
          <w:rFonts w:ascii="Times New Roman" w:hAnsi="Times New Roman" w:cs="Times New Roman"/>
        </w:rPr>
        <w:t>Басовского</w:t>
      </w:r>
      <w:proofErr w:type="spellEnd"/>
      <w:r w:rsidR="009E4973" w:rsidRPr="009E4973">
        <w:rPr>
          <w:rFonts w:ascii="Times New Roman" w:hAnsi="Times New Roman" w:cs="Times New Roman"/>
        </w:rPr>
        <w:t xml:space="preserve"> филиала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w:t>
      </w:r>
      <w:proofErr w:type="gramStart"/>
      <w:r w:rsidR="009E4973" w:rsidRPr="009E4973">
        <w:rPr>
          <w:rFonts w:ascii="Times New Roman" w:hAnsi="Times New Roman" w:cs="Times New Roman"/>
        </w:rPr>
        <w:t>»р</w:t>
      </w:r>
      <w:proofErr w:type="gramEnd"/>
      <w:r w:rsidR="009E4973" w:rsidRPr="009E4973">
        <w:rPr>
          <w:rFonts w:ascii="Times New Roman" w:hAnsi="Times New Roman" w:cs="Times New Roman"/>
        </w:rPr>
        <w:t xml:space="preserve">асположенного по адресу: Курская </w:t>
      </w:r>
      <w:proofErr w:type="spellStart"/>
      <w:r w:rsidR="009E4973" w:rsidRPr="009E4973">
        <w:rPr>
          <w:rFonts w:ascii="Times New Roman" w:hAnsi="Times New Roman" w:cs="Times New Roman"/>
        </w:rPr>
        <w:t>обл</w:t>
      </w:r>
      <w:proofErr w:type="spellEnd"/>
      <w:r w:rsidR="009E4973" w:rsidRPr="009E4973">
        <w:rPr>
          <w:rFonts w:ascii="Times New Roman" w:hAnsi="Times New Roman" w:cs="Times New Roman"/>
        </w:rPr>
        <w:t xml:space="preserve">, </w:t>
      </w:r>
      <w:proofErr w:type="spellStart"/>
      <w:r w:rsidR="009E4973" w:rsidRPr="009E4973">
        <w:rPr>
          <w:rFonts w:ascii="Times New Roman" w:hAnsi="Times New Roman" w:cs="Times New Roman"/>
        </w:rPr>
        <w:t>Железногорский</w:t>
      </w:r>
      <w:proofErr w:type="spellEnd"/>
      <w:r w:rsidR="009E4973" w:rsidRPr="009E4973">
        <w:rPr>
          <w:rFonts w:ascii="Times New Roman" w:hAnsi="Times New Roman" w:cs="Times New Roman"/>
        </w:rPr>
        <w:t xml:space="preserve"> район, </w:t>
      </w:r>
      <w:proofErr w:type="spellStart"/>
      <w:r w:rsidR="009E4973" w:rsidRPr="009E4973">
        <w:rPr>
          <w:rFonts w:ascii="Times New Roman" w:hAnsi="Times New Roman" w:cs="Times New Roman"/>
        </w:rPr>
        <w:t>д</w:t>
      </w:r>
      <w:proofErr w:type="gramStart"/>
      <w:r w:rsidR="009E4973" w:rsidRPr="009E4973">
        <w:rPr>
          <w:rFonts w:ascii="Times New Roman" w:hAnsi="Times New Roman" w:cs="Times New Roman"/>
        </w:rPr>
        <w:t>.Б</w:t>
      </w:r>
      <w:proofErr w:type="gramEnd"/>
      <w:r w:rsidR="009E4973" w:rsidRPr="009E4973">
        <w:rPr>
          <w:rFonts w:ascii="Times New Roman" w:hAnsi="Times New Roman" w:cs="Times New Roman"/>
        </w:rPr>
        <w:t>асово</w:t>
      </w:r>
      <w:proofErr w:type="spellEnd"/>
      <w:r w:rsidR="009E4973"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0004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w:t>
      </w:r>
      <w:proofErr w:type="spellStart"/>
      <w:r w:rsidR="009E4973" w:rsidRPr="009E4973">
        <w:rPr>
          <w:rFonts w:ascii="Times New Roman" w:hAnsi="Times New Roman" w:cs="Times New Roman"/>
        </w:rPr>
        <w:t>отмостки</w:t>
      </w:r>
      <w:proofErr w:type="spellEnd"/>
      <w:r w:rsidR="009E4973" w:rsidRPr="009E4973">
        <w:rPr>
          <w:rFonts w:ascii="Times New Roman" w:hAnsi="Times New Roman" w:cs="Times New Roman"/>
        </w:rPr>
        <w:t xml:space="preserve">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 </w:t>
      </w:r>
      <w:proofErr w:type="gramStart"/>
      <w:r w:rsidR="009E4973" w:rsidRPr="009E4973">
        <w:rPr>
          <w:rFonts w:ascii="Times New Roman" w:hAnsi="Times New Roman" w:cs="Times New Roman"/>
        </w:rPr>
        <w:t>расположенной</w:t>
      </w:r>
      <w:proofErr w:type="gramEnd"/>
      <w:r w:rsidR="009E4973" w:rsidRPr="009E4973">
        <w:rPr>
          <w:rFonts w:ascii="Times New Roman" w:hAnsi="Times New Roman" w:cs="Times New Roman"/>
        </w:rPr>
        <w:t xml:space="preserve"> по адресу: Курская область, </w:t>
      </w:r>
      <w:proofErr w:type="spellStart"/>
      <w:r w:rsidR="009E4973" w:rsidRPr="009E4973">
        <w:rPr>
          <w:rFonts w:ascii="Times New Roman" w:hAnsi="Times New Roman" w:cs="Times New Roman"/>
        </w:rPr>
        <w:t>Железногорский</w:t>
      </w:r>
      <w:proofErr w:type="spellEnd"/>
      <w:r w:rsidR="009E4973" w:rsidRPr="009E4973">
        <w:rPr>
          <w:rFonts w:ascii="Times New Roman" w:hAnsi="Times New Roman" w:cs="Times New Roman"/>
        </w:rPr>
        <w:t xml:space="preserve"> район, </w:t>
      </w:r>
      <w:proofErr w:type="spellStart"/>
      <w:r w:rsidR="009E4973" w:rsidRPr="009E4973">
        <w:rPr>
          <w:rFonts w:ascii="Times New Roman" w:hAnsi="Times New Roman" w:cs="Times New Roman"/>
        </w:rPr>
        <w:t>с</w:t>
      </w:r>
      <w:proofErr w:type="gramStart"/>
      <w:r w:rsidR="009E4973" w:rsidRPr="009E4973">
        <w:rPr>
          <w:rFonts w:ascii="Times New Roman" w:hAnsi="Times New Roman" w:cs="Times New Roman"/>
        </w:rPr>
        <w:t>.Р</w:t>
      </w:r>
      <w:proofErr w:type="gramEnd"/>
      <w:r w:rsidR="009E4973" w:rsidRPr="009E4973">
        <w:rPr>
          <w:rFonts w:ascii="Times New Roman" w:hAnsi="Times New Roman" w:cs="Times New Roman"/>
        </w:rPr>
        <w:t>ышково</w:t>
      </w:r>
      <w:proofErr w:type="spellEnd"/>
      <w:r w:rsidR="009E4973" w:rsidRPr="009E4973">
        <w:rPr>
          <w:rFonts w:ascii="Times New Roman" w:hAnsi="Times New Roman" w:cs="Times New Roman"/>
        </w:rPr>
        <w:t>, ул. Молодежная;</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0005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окон </w:t>
      </w:r>
      <w:proofErr w:type="spellStart"/>
      <w:r w:rsidR="009E4973" w:rsidRPr="009E4973">
        <w:rPr>
          <w:rFonts w:ascii="Times New Roman" w:hAnsi="Times New Roman" w:cs="Times New Roman"/>
        </w:rPr>
        <w:t>Нижнеждановского</w:t>
      </w:r>
      <w:proofErr w:type="spellEnd"/>
      <w:r w:rsidR="009E4973" w:rsidRPr="009E4973">
        <w:rPr>
          <w:rFonts w:ascii="Times New Roman" w:hAnsi="Times New Roman" w:cs="Times New Roman"/>
        </w:rPr>
        <w:t xml:space="preserve"> филиала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 расположенного по адресу: Курская область, </w:t>
      </w:r>
      <w:proofErr w:type="spellStart"/>
      <w:r w:rsidR="009E4973" w:rsidRPr="009E4973">
        <w:rPr>
          <w:rFonts w:ascii="Times New Roman" w:hAnsi="Times New Roman" w:cs="Times New Roman"/>
        </w:rPr>
        <w:t>Железногорский</w:t>
      </w:r>
      <w:proofErr w:type="spellEnd"/>
      <w:r w:rsidR="009E4973" w:rsidRPr="009E4973">
        <w:rPr>
          <w:rFonts w:ascii="Times New Roman" w:hAnsi="Times New Roman" w:cs="Times New Roman"/>
        </w:rPr>
        <w:t xml:space="preserve"> район, д</w:t>
      </w:r>
      <w:proofErr w:type="gramStart"/>
      <w:r w:rsidR="009E4973" w:rsidRPr="009E4973">
        <w:rPr>
          <w:rFonts w:ascii="Times New Roman" w:hAnsi="Times New Roman" w:cs="Times New Roman"/>
        </w:rPr>
        <w:t>.В</w:t>
      </w:r>
      <w:proofErr w:type="gramEnd"/>
      <w:r w:rsidR="009E4973" w:rsidRPr="009E4973">
        <w:rPr>
          <w:rFonts w:ascii="Times New Roman" w:hAnsi="Times New Roman" w:cs="Times New Roman"/>
        </w:rPr>
        <w:t>ерхнее Жданово, д.76;</w:t>
      </w:r>
    </w:p>
    <w:p w:rsidR="00EB6655" w:rsidRPr="009E4973" w:rsidRDefault="00EB6655" w:rsidP="00EB6655">
      <w:pPr>
        <w:jc w:val="both"/>
        <w:rPr>
          <w:rFonts w:ascii="Times New Roman" w:hAnsi="Times New Roman" w:cs="Times New Roman"/>
        </w:rPr>
      </w:pPr>
      <w:r w:rsidRPr="009E4973">
        <w:rPr>
          <w:rFonts w:ascii="Times New Roman" w:hAnsi="Times New Roman" w:cs="Times New Roman"/>
          <w:bCs/>
        </w:rPr>
        <w:t xml:space="preserve">0006 – поступление денежных средств на </w:t>
      </w:r>
      <w:r w:rsidRPr="009E4973">
        <w:rPr>
          <w:rFonts w:ascii="Times New Roman" w:hAnsi="Times New Roman" w:cs="Times New Roman"/>
        </w:rPr>
        <w:t xml:space="preserve">капитальный ремонт </w:t>
      </w:r>
      <w:proofErr w:type="spellStart"/>
      <w:r w:rsidRPr="009E4973">
        <w:rPr>
          <w:rFonts w:ascii="Times New Roman" w:hAnsi="Times New Roman" w:cs="Times New Roman"/>
        </w:rPr>
        <w:t>отмостки</w:t>
      </w:r>
      <w:proofErr w:type="spellEnd"/>
      <w:r w:rsidRPr="009E4973">
        <w:rPr>
          <w:rFonts w:ascii="Times New Roman" w:hAnsi="Times New Roman" w:cs="Times New Roman"/>
        </w:rPr>
        <w:t xml:space="preserve"> МКДОУ «</w:t>
      </w:r>
      <w:proofErr w:type="spellStart"/>
      <w:r w:rsidRPr="009E4973">
        <w:rPr>
          <w:rFonts w:ascii="Times New Roman" w:hAnsi="Times New Roman" w:cs="Times New Roman"/>
        </w:rPr>
        <w:t>Рышковский</w:t>
      </w:r>
      <w:proofErr w:type="spellEnd"/>
      <w:r w:rsidRPr="009E4973">
        <w:rPr>
          <w:rFonts w:ascii="Times New Roman" w:hAnsi="Times New Roman" w:cs="Times New Roman"/>
        </w:rPr>
        <w:t xml:space="preserve"> детский сад» расположенного по адресу</w:t>
      </w:r>
      <w:proofErr w:type="gramStart"/>
      <w:r w:rsidRPr="009E4973">
        <w:rPr>
          <w:rFonts w:ascii="Times New Roman" w:hAnsi="Times New Roman" w:cs="Times New Roman"/>
        </w:rPr>
        <w:t xml:space="preserve"> :</w:t>
      </w:r>
      <w:proofErr w:type="gramEnd"/>
      <w:r w:rsidRPr="009E4973">
        <w:rPr>
          <w:rFonts w:ascii="Times New Roman" w:hAnsi="Times New Roman" w:cs="Times New Roman"/>
        </w:rPr>
        <w:t xml:space="preserve"> Курская </w:t>
      </w:r>
      <w:proofErr w:type="spellStart"/>
      <w:r w:rsidRPr="009E4973">
        <w:rPr>
          <w:rFonts w:ascii="Times New Roman" w:hAnsi="Times New Roman" w:cs="Times New Roman"/>
        </w:rPr>
        <w:t>обл</w:t>
      </w:r>
      <w:proofErr w:type="spellEnd"/>
      <w:r w:rsidRPr="009E4973">
        <w:rPr>
          <w:rFonts w:ascii="Times New Roman" w:hAnsi="Times New Roman" w:cs="Times New Roman"/>
        </w:rPr>
        <w:t xml:space="preserve">, </w:t>
      </w:r>
      <w:proofErr w:type="spellStart"/>
      <w:r w:rsidRPr="009E4973">
        <w:rPr>
          <w:rFonts w:ascii="Times New Roman" w:hAnsi="Times New Roman" w:cs="Times New Roman"/>
        </w:rPr>
        <w:t>Железногорский</w:t>
      </w:r>
      <w:proofErr w:type="spellEnd"/>
      <w:r w:rsidRPr="009E4973">
        <w:rPr>
          <w:rFonts w:ascii="Times New Roman" w:hAnsi="Times New Roman" w:cs="Times New Roman"/>
        </w:rPr>
        <w:t xml:space="preserve"> район, </w:t>
      </w:r>
      <w:proofErr w:type="spellStart"/>
      <w:r w:rsidRPr="009E4973">
        <w:rPr>
          <w:rFonts w:ascii="Times New Roman" w:hAnsi="Times New Roman" w:cs="Times New Roman"/>
        </w:rPr>
        <w:t>с</w:t>
      </w:r>
      <w:proofErr w:type="gramStart"/>
      <w:r w:rsidRPr="009E4973">
        <w:rPr>
          <w:rFonts w:ascii="Times New Roman" w:hAnsi="Times New Roman" w:cs="Times New Roman"/>
        </w:rPr>
        <w:t>.Р</w:t>
      </w:r>
      <w:proofErr w:type="gramEnd"/>
      <w:r w:rsidRPr="009E4973">
        <w:rPr>
          <w:rFonts w:ascii="Times New Roman" w:hAnsi="Times New Roman" w:cs="Times New Roman"/>
        </w:rPr>
        <w:t>ышково</w:t>
      </w:r>
      <w:proofErr w:type="spellEnd"/>
      <w:r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0007 – поступление денежных средств </w:t>
      </w:r>
      <w:r w:rsidRPr="009E4973">
        <w:rPr>
          <w:rFonts w:ascii="Times New Roman" w:hAnsi="Times New Roman" w:cs="Times New Roman"/>
        </w:rPr>
        <w:t xml:space="preserve">на капитальный ремонт </w:t>
      </w:r>
      <w:proofErr w:type="spellStart"/>
      <w:r w:rsidRPr="009E4973">
        <w:rPr>
          <w:rFonts w:ascii="Times New Roman" w:hAnsi="Times New Roman" w:cs="Times New Roman"/>
        </w:rPr>
        <w:t>отмостки</w:t>
      </w:r>
      <w:proofErr w:type="spellEnd"/>
      <w:r w:rsidRPr="009E4973">
        <w:rPr>
          <w:rFonts w:ascii="Times New Roman" w:hAnsi="Times New Roman" w:cs="Times New Roman"/>
        </w:rPr>
        <w:t xml:space="preserve"> и крылец здания Муниципального казенного дошкольного образовательного учреждения «Михайловский детский сад» </w:t>
      </w:r>
      <w:proofErr w:type="spellStart"/>
      <w:r w:rsidRPr="009E4973">
        <w:rPr>
          <w:rFonts w:ascii="Times New Roman" w:hAnsi="Times New Roman" w:cs="Times New Roman"/>
        </w:rPr>
        <w:t>Железногорского</w:t>
      </w:r>
      <w:proofErr w:type="spellEnd"/>
      <w:r w:rsidRPr="009E4973">
        <w:rPr>
          <w:rFonts w:ascii="Times New Roman" w:hAnsi="Times New Roman" w:cs="Times New Roman"/>
        </w:rPr>
        <w:t xml:space="preserve"> района Курской области</w:t>
      </w:r>
      <w:r w:rsidR="009E4973"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rPr>
      </w:pPr>
    </w:p>
    <w:p w:rsidR="00EB6655" w:rsidRPr="00EB6655" w:rsidRDefault="00EB6655" w:rsidP="00EB6655">
      <w:pPr>
        <w:ind w:firstLine="709"/>
        <w:jc w:val="both"/>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w:t>
      </w:r>
      <w:r w:rsidR="007509B6">
        <w:rPr>
          <w:sz w:val="24"/>
          <w:szCs w:val="24"/>
        </w:rPr>
        <w:t>семи</w:t>
      </w:r>
      <w:r w:rsidRPr="002F7488">
        <w:rPr>
          <w:sz w:val="24"/>
          <w:szCs w:val="24"/>
        </w:rPr>
        <w:t xml:space="preserve"> разрядов </w:t>
      </w:r>
      <w:r w:rsidRPr="002F7488">
        <w:rPr>
          <w:rStyle w:val="2pt"/>
          <w:sz w:val="24"/>
          <w:szCs w:val="24"/>
        </w:rPr>
        <w:t>(8-1</w:t>
      </w:r>
      <w:r w:rsidR="007509B6">
        <w:rPr>
          <w:rStyle w:val="2pt"/>
          <w:sz w:val="24"/>
          <w:szCs w:val="24"/>
        </w:rPr>
        <w:t>4</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w:t>
      </w:r>
      <w:r w:rsidR="007509B6">
        <w:rPr>
          <w:sz w:val="24"/>
          <w:szCs w:val="24"/>
        </w:rPr>
        <w:t>9</w:t>
      </w:r>
      <w:r w:rsidRPr="002F7488">
        <w:rPr>
          <w:sz w:val="24"/>
          <w:szCs w:val="24"/>
        </w:rPr>
        <w:t xml:space="preserve">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7509B6" w:rsidRPr="002F7488" w:rsidRDefault="007509B6" w:rsidP="00162F89">
      <w:pPr>
        <w:pStyle w:val="a6"/>
        <w:shd w:val="clear" w:color="auto" w:fill="auto"/>
        <w:spacing w:before="0" w:after="0"/>
        <w:ind w:left="20" w:right="20" w:firstLine="700"/>
        <w:rPr>
          <w:sz w:val="24"/>
          <w:szCs w:val="24"/>
        </w:rPr>
      </w:pPr>
      <w:r>
        <w:rPr>
          <w:sz w:val="24"/>
          <w:szCs w:val="24"/>
        </w:rPr>
        <w:lastRenderedPageBreak/>
        <w:t xml:space="preserve">код подпрограммы (10 разряд кода классификации расходов бюджетов), предназначенный для кодирования подпрограмм муниципальных программ Железногорского района Курской области, целевых программ, предусмотренных в рамках муниципальных программ Железногорского района Курской области, а также </w:t>
      </w:r>
      <w:proofErr w:type="spellStart"/>
      <w:r>
        <w:rPr>
          <w:sz w:val="24"/>
          <w:szCs w:val="24"/>
        </w:rPr>
        <w:t>непрограммных</w:t>
      </w:r>
      <w:proofErr w:type="spellEnd"/>
      <w:r>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w:t>
      </w:r>
      <w:r w:rsidR="00D44AE6">
        <w:rPr>
          <w:sz w:val="24"/>
          <w:szCs w:val="24"/>
        </w:rPr>
        <w:t>1</w:t>
      </w:r>
      <w:r w:rsidRPr="002F7488">
        <w:rPr>
          <w:sz w:val="24"/>
          <w:szCs w:val="24"/>
        </w:rPr>
        <w:t xml:space="preserve"> - 1</w:t>
      </w:r>
      <w:r w:rsidR="00D44AE6">
        <w:rPr>
          <w:sz w:val="24"/>
          <w:szCs w:val="24"/>
        </w:rPr>
        <w:t>4</w:t>
      </w:r>
      <w:r w:rsidRPr="002F7488">
        <w:rPr>
          <w:sz w:val="24"/>
          <w:szCs w:val="24"/>
        </w:rPr>
        <w:t xml:space="preserve">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статей </w:t>
      </w:r>
      <w:r w:rsidR="00D44AE6">
        <w:rPr>
          <w:sz w:val="24"/>
          <w:szCs w:val="24"/>
        </w:rPr>
        <w:t xml:space="preserve">расходов бюджета, </w:t>
      </w:r>
      <w:r w:rsidRPr="002F7488">
        <w:rPr>
          <w:sz w:val="24"/>
          <w:szCs w:val="24"/>
        </w:rPr>
        <w:t xml:space="preserve">содержащие </w:t>
      </w:r>
      <w:r w:rsidR="00D44AE6">
        <w:rPr>
          <w:sz w:val="24"/>
          <w:szCs w:val="24"/>
        </w:rPr>
        <w:t xml:space="preserve">в 4-7 разрядах кода </w:t>
      </w:r>
      <w:r w:rsidRPr="002F7488">
        <w:rPr>
          <w:sz w:val="24"/>
          <w:szCs w:val="24"/>
        </w:rPr>
        <w:t xml:space="preserve">значения </w:t>
      </w:r>
      <w:r w:rsidRPr="002F7488">
        <w:rPr>
          <w:b/>
          <w:sz w:val="24"/>
          <w:szCs w:val="24"/>
        </w:rPr>
        <w:t>0000-9990</w:t>
      </w:r>
      <w:r w:rsidRPr="002F7488">
        <w:rPr>
          <w:sz w:val="24"/>
          <w:szCs w:val="24"/>
        </w:rPr>
        <w:t xml:space="preserve"> </w:t>
      </w:r>
      <w:proofErr w:type="gramStart"/>
      <w:r w:rsidR="00D44AE6">
        <w:rPr>
          <w:sz w:val="24"/>
          <w:szCs w:val="24"/>
        </w:rPr>
        <w:t xml:space="preserve">( </w:t>
      </w:r>
      <w:proofErr w:type="gramEnd"/>
      <w:r w:rsidR="00D44AE6">
        <w:rPr>
          <w:sz w:val="24"/>
          <w:szCs w:val="24"/>
        </w:rPr>
        <w:t xml:space="preserve">коды направления расходов бюджета) используются исключительно </w:t>
      </w:r>
      <w:r w:rsidRPr="002F7488">
        <w:rPr>
          <w:sz w:val="24"/>
          <w:szCs w:val="24"/>
        </w:rPr>
        <w:t xml:space="preserve">для отражения расходов местного бюджета, </w:t>
      </w:r>
      <w:r w:rsidR="00D44AE6">
        <w:rPr>
          <w:sz w:val="24"/>
          <w:szCs w:val="24"/>
        </w:rPr>
        <w:t>а также</w:t>
      </w:r>
      <w:r w:rsidRPr="002F7488">
        <w:rPr>
          <w:sz w:val="24"/>
          <w:szCs w:val="24"/>
        </w:rPr>
        <w:t xml:space="preserve"> расходов</w:t>
      </w:r>
      <w:r w:rsidR="00D44AE6">
        <w:rPr>
          <w:sz w:val="24"/>
          <w:szCs w:val="24"/>
        </w:rPr>
        <w:t xml:space="preserve"> бюджетов поселений, источником финансового обеспечения которых являются</w:t>
      </w:r>
      <w:r w:rsidRPr="002F7488">
        <w:rPr>
          <w:sz w:val="24"/>
          <w:szCs w:val="24"/>
        </w:rPr>
        <w:t xml:space="preserve"> межбюджетны</w:t>
      </w:r>
      <w:r w:rsidR="00D44AE6">
        <w:rPr>
          <w:sz w:val="24"/>
          <w:szCs w:val="24"/>
        </w:rPr>
        <w:t>е</w:t>
      </w:r>
      <w:r w:rsidRPr="002F7488">
        <w:rPr>
          <w:sz w:val="24"/>
          <w:szCs w:val="24"/>
        </w:rPr>
        <w:t xml:space="preserve"> трансферт</w:t>
      </w:r>
      <w:r w:rsidR="00D44AE6">
        <w:rPr>
          <w:sz w:val="24"/>
          <w:szCs w:val="24"/>
        </w:rPr>
        <w:t>ы,</w:t>
      </w:r>
      <w:r w:rsidRPr="002F7488">
        <w:rPr>
          <w:sz w:val="24"/>
          <w:szCs w:val="24"/>
        </w:rPr>
        <w:t xml:space="preserve"> предоставля</w:t>
      </w:r>
      <w:r w:rsidR="00D44AE6">
        <w:rPr>
          <w:sz w:val="24"/>
          <w:szCs w:val="24"/>
        </w:rPr>
        <w:t>емые</w:t>
      </w:r>
      <w:r w:rsidRPr="002F7488">
        <w:rPr>
          <w:sz w:val="24"/>
          <w:szCs w:val="24"/>
        </w:rPr>
        <w:t xml:space="preserve"> из бюджета</w:t>
      </w:r>
      <w:r w:rsidR="00D44AE6">
        <w:rPr>
          <w:sz w:val="24"/>
          <w:szCs w:val="24"/>
        </w:rPr>
        <w:t xml:space="preserve"> муниципального района</w:t>
      </w:r>
      <w:r w:rsidRPr="002F7488">
        <w:rPr>
          <w:sz w:val="24"/>
          <w:szCs w:val="24"/>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w:t>
      </w:r>
      <w:r w:rsidR="00D44AE6">
        <w:rPr>
          <w:rFonts w:ascii="Times New Roman" w:hAnsi="Times New Roman" w:cs="Times New Roman"/>
        </w:rPr>
        <w:t xml:space="preserve">в бюджета, содержащие значения 1401-1499, </w:t>
      </w:r>
      <w:r w:rsidR="00A45C17">
        <w:rPr>
          <w:rFonts w:ascii="Times New Roman" w:hAnsi="Times New Roman" w:cs="Times New Roman"/>
        </w:rPr>
        <w:t xml:space="preserve">1601, </w:t>
      </w:r>
      <w:r w:rsidRPr="002F7488">
        <w:rPr>
          <w:rFonts w:ascii="Times New Roman" w:hAnsi="Times New Roman" w:cs="Times New Roman"/>
        </w:rPr>
        <w:t>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Расходы бюджета муниципального района «Железногорский район»  в целях финансового обеспечения (софинансирования) которых предоставляются </w:t>
      </w:r>
      <w:r w:rsidR="00A45C17" w:rsidRPr="002F7488">
        <w:rPr>
          <w:rFonts w:ascii="Times New Roman" w:hAnsi="Times New Roman" w:cs="Times New Roman"/>
        </w:rPr>
        <w:t>межбюджетные трансферты</w:t>
      </w:r>
      <w:r w:rsidR="00A45C17">
        <w:rPr>
          <w:rFonts w:ascii="Times New Roman" w:hAnsi="Times New Roman" w:cs="Times New Roman"/>
        </w:rPr>
        <w:t xml:space="preserve"> </w:t>
      </w:r>
      <w:r w:rsidRPr="002F7488">
        <w:rPr>
          <w:rFonts w:ascii="Times New Roman" w:hAnsi="Times New Roman" w:cs="Times New Roman"/>
        </w:rPr>
        <w:t>из федерального и областного бюджетов,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w:t>
      </w:r>
      <w:r w:rsidR="008D3533">
        <w:rPr>
          <w:sz w:val="24"/>
          <w:szCs w:val="24"/>
        </w:rPr>
        <w:t>1</w:t>
      </w:r>
      <w:r w:rsidRPr="002F7488">
        <w:rPr>
          <w:sz w:val="24"/>
          <w:szCs w:val="24"/>
        </w:rPr>
        <w:t xml:space="preserve"> - 1</w:t>
      </w:r>
      <w:r w:rsidR="008D3533">
        <w:rPr>
          <w:sz w:val="24"/>
          <w:szCs w:val="24"/>
        </w:rPr>
        <w:t>4</w:t>
      </w:r>
      <w:r w:rsidRPr="002F7488">
        <w:rPr>
          <w:sz w:val="24"/>
          <w:szCs w:val="24"/>
        </w:rPr>
        <w:t xml:space="preserve">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 xml:space="preserve">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w:t>
      </w:r>
      <w:r w:rsidR="008D3533">
        <w:rPr>
          <w:sz w:val="24"/>
          <w:szCs w:val="24"/>
        </w:rPr>
        <w:t>соответствующего</w:t>
      </w:r>
      <w:r w:rsidRPr="002F7488">
        <w:rPr>
          <w:sz w:val="24"/>
          <w:szCs w:val="24"/>
        </w:rPr>
        <w:t xml:space="preserve">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Pr="002954F6"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2954F6" w:rsidRPr="002954F6" w:rsidRDefault="002954F6" w:rsidP="00162F89">
      <w:pPr>
        <w:tabs>
          <w:tab w:val="left" w:pos="1410"/>
        </w:tabs>
        <w:ind w:firstLine="709"/>
        <w:jc w:val="both"/>
        <w:rPr>
          <w:rFonts w:ascii="Times New Roman" w:hAnsi="Times New Roman" w:cs="Times New Roman"/>
        </w:rPr>
      </w:pP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w:t>
      </w:r>
      <w:r w:rsidRPr="002F7488">
        <w:rPr>
          <w:rFonts w:ascii="Times New Roman" w:hAnsi="Times New Roman" w:cs="Times New Roman"/>
          <w:snapToGrid w:val="0"/>
        </w:rPr>
        <w:lastRenderedPageBreak/>
        <w:t xml:space="preserve">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r w:rsidR="00AF3F46">
        <w:rPr>
          <w:rFonts w:ascii="Times New Roman" w:hAnsi="Times New Roman" w:cs="Times New Roman"/>
        </w:rPr>
        <w:t xml:space="preserve">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r w:rsidR="00AF3F46">
        <w:rPr>
          <w:rFonts w:ascii="Times New Roman" w:hAnsi="Times New Roman" w:cs="Times New Roman"/>
        </w:rPr>
        <w:t xml:space="preserve"> </w:t>
      </w:r>
      <w:r w:rsidRPr="002F7488">
        <w:rPr>
          <w:rFonts w:ascii="Times New Roman" w:hAnsi="Times New Roman" w:cs="Times New Roman"/>
        </w:rPr>
        <w:t>«Социальная поддержка граждан в Железногорском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r w:rsidR="00AF3F46">
        <w:rPr>
          <w:bCs/>
        </w:rPr>
        <w:t xml:space="preserve"> </w:t>
      </w: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w:t>
      </w:r>
      <w:r w:rsidR="00AF3F46">
        <w:rPr>
          <w:rFonts w:ascii="Times New Roman" w:hAnsi="Times New Roman" w:cs="Times New Roman"/>
        </w:rPr>
        <w:t>Б</w:t>
      </w:r>
      <w:r w:rsidRPr="002F7488">
        <w:rPr>
          <w:rFonts w:ascii="Times New Roman" w:hAnsi="Times New Roman" w:cs="Times New Roman"/>
        </w:rPr>
        <w:t>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w:t>
      </w:r>
      <w:r w:rsidRPr="002F7488">
        <w:rPr>
          <w:rFonts w:ascii="Times New Roman" w:hAnsi="Times New Roman" w:cs="Times New Roman"/>
        </w:rPr>
        <w:lastRenderedPageBreak/>
        <w:t xml:space="preserve">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r w:rsidR="00CE42E7">
        <w:rPr>
          <w:rFonts w:ascii="Times New Roman" w:hAnsi="Times New Roman" w:cs="Times New Roman"/>
        </w:rPr>
        <w:t>:</w:t>
      </w:r>
    </w:p>
    <w:p w:rsidR="00CE42E7" w:rsidRPr="00CE42E7" w:rsidRDefault="00CE42E7" w:rsidP="00162F89">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CE42E7">
        <w:rPr>
          <w:rFonts w:ascii="Times New Roman" w:hAnsi="Times New Roman" w:cs="Times New Roman"/>
          <w:b/>
        </w:rPr>
        <w:t>06 1 04 00000</w:t>
      </w:r>
      <w:r>
        <w:rPr>
          <w:rFonts w:ascii="Times New Roman" w:hAnsi="Times New Roman" w:cs="Times New Roman"/>
          <w:b/>
        </w:rPr>
        <w:t xml:space="preserve"> </w:t>
      </w:r>
      <w:r w:rsidRPr="00CE42E7">
        <w:rPr>
          <w:rFonts w:ascii="Times New Roman" w:hAnsi="Times New Roman" w:cs="Times New Roman"/>
        </w:rPr>
        <w:t>Основное мероприятие</w:t>
      </w:r>
      <w:r w:rsidR="00621CB7">
        <w:rPr>
          <w:rFonts w:ascii="Times New Roman" w:hAnsi="Times New Roman" w:cs="Times New Roman"/>
        </w:rPr>
        <w:t xml:space="preserve"> «Ликвидация </w:t>
      </w:r>
    </w:p>
    <w:p w:rsidR="00CE42E7" w:rsidRPr="00CE42E7" w:rsidRDefault="00CE42E7"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CC6CE3">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CC6CE3">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CC6CE3">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lastRenderedPageBreak/>
        <w:tab/>
        <w:t>По данной целевой статье отражаются расходы бюджета муниципального</w:t>
      </w:r>
    </w:p>
    <w:p w:rsidR="00162F89" w:rsidRPr="002F7488" w:rsidRDefault="00162F89" w:rsidP="00CC6CE3">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w:t>
      </w:r>
      <w:r w:rsidR="00CC6CE3">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sidR="00CC6CE3">
        <w:rPr>
          <w:rFonts w:ascii="Times New Roman" w:hAnsi="Times New Roman" w:cs="Times New Roman"/>
        </w:rPr>
        <w:t xml:space="preserve"> объектов в целях обеспечения населения экологически чистой питьевой водой </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w:t>
      </w:r>
      <w:r w:rsidRPr="002F7488">
        <w:rPr>
          <w:rFonts w:ascii="Times New Roman" w:hAnsi="Times New Roman" w:cs="Times New Roman"/>
        </w:rPr>
        <w:lastRenderedPageBreak/>
        <w:t>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lastRenderedPageBreak/>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w:t>
      </w:r>
      <w:r w:rsidRPr="00B45FB7">
        <w:rPr>
          <w:rFonts w:ascii="Times New Roman" w:hAnsi="Times New Roman" w:cs="Times New Roman"/>
          <w:b/>
          <w:bCs/>
        </w:rPr>
        <w:t>08 4 01 00000</w:t>
      </w:r>
      <w:r w:rsidRPr="002F7488">
        <w:rPr>
          <w:rFonts w:ascii="Times New Roman" w:hAnsi="Times New Roman" w:cs="Times New Roman"/>
          <w:bCs/>
        </w:rPr>
        <w:t xml:space="preserve">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lastRenderedPageBreak/>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261A98" w:rsidRDefault="00261A98" w:rsidP="00162F89">
      <w:pPr>
        <w:widowControl w:val="0"/>
        <w:autoSpaceDE w:val="0"/>
        <w:autoSpaceDN w:val="0"/>
        <w:adjustRightInd w:val="0"/>
        <w:ind w:firstLine="567"/>
        <w:jc w:val="both"/>
        <w:outlineLvl w:val="5"/>
        <w:rPr>
          <w:rFonts w:ascii="Times New Roman" w:hAnsi="Times New Roman" w:cs="Times New Roman"/>
          <w:snapToGrid w:val="0"/>
        </w:rPr>
      </w:pPr>
    </w:p>
    <w:p w:rsidR="00261A98" w:rsidRPr="002F7488" w:rsidRDefault="00261A98" w:rsidP="00261A98">
      <w:pPr>
        <w:widowControl w:val="0"/>
        <w:autoSpaceDE w:val="0"/>
        <w:autoSpaceDN w:val="0"/>
        <w:adjustRightInd w:val="0"/>
        <w:jc w:val="both"/>
        <w:outlineLvl w:val="5"/>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261A98" w:rsidRPr="002F7488" w:rsidRDefault="00261A98" w:rsidP="00261A98">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261A98" w:rsidRPr="002F7488" w:rsidRDefault="00261A98" w:rsidP="00261A98">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pStyle w:val="NoSpacing1"/>
        <w:ind w:firstLine="567"/>
        <w:jc w:val="both"/>
      </w:pPr>
      <w:bookmarkStart w:id="11" w:name="Par1634"/>
      <w:bookmarkEnd w:id="11"/>
      <w:r w:rsidRPr="002F7488">
        <w:rPr>
          <w:b/>
        </w:rPr>
        <w:t>11 2 00 00000</w:t>
      </w:r>
      <w:r w:rsidRPr="002F7488">
        <w:t xml:space="preserve"> </w:t>
      </w:r>
      <w:hyperlink r:id="rId42"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lastRenderedPageBreak/>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bookmarkStart w:id="13" w:name="Par1706"/>
      <w:bookmarkEnd w:id="13"/>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w:t>
      </w:r>
      <w:r w:rsidR="00261A98">
        <w:rPr>
          <w:rFonts w:ascii="Times New Roman" w:hAnsi="Times New Roman" w:cs="Times New Roman"/>
          <w:b/>
        </w:rPr>
        <w:t>2</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w:t>
      </w:r>
      <w:r w:rsidR="00261A98">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r w:rsidRPr="002F7488">
        <w:rPr>
          <w:rFonts w:ascii="Times New Roman" w:hAnsi="Times New Roman" w:cs="Times New Roman"/>
        </w:rPr>
        <w:t>».</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w:t>
      </w:r>
      <w:r w:rsidR="00B45FB7">
        <w:rPr>
          <w:rFonts w:ascii="Times New Roman" w:hAnsi="Times New Roman" w:cs="Times New Roman"/>
        </w:rPr>
        <w:t>муниципального  образования «</w:t>
      </w:r>
      <w:r w:rsidRPr="002F7488">
        <w:rPr>
          <w:rFonts w:ascii="Times New Roman" w:hAnsi="Times New Roman" w:cs="Times New Roman"/>
        </w:rPr>
        <w:t>Железногорск</w:t>
      </w:r>
      <w:r w:rsidR="00B45FB7">
        <w:rPr>
          <w:rFonts w:ascii="Times New Roman" w:hAnsi="Times New Roman" w:cs="Times New Roman"/>
        </w:rPr>
        <w:t>ий</w:t>
      </w:r>
      <w:r w:rsidRPr="002F7488">
        <w:rPr>
          <w:rFonts w:ascii="Times New Roman" w:hAnsi="Times New Roman" w:cs="Times New Roman"/>
        </w:rPr>
        <w:t xml:space="preserve"> район»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745036" w:rsidP="00162F89">
      <w:pPr>
        <w:tabs>
          <w:tab w:val="left" w:pos="900"/>
        </w:tabs>
        <w:jc w:val="both"/>
        <w:rPr>
          <w:rFonts w:ascii="Times New Roman" w:hAnsi="Times New Roman" w:cs="Times New Roman"/>
        </w:rPr>
      </w:pPr>
      <w:r>
        <w:rPr>
          <w:rFonts w:ascii="Times New Roman" w:hAnsi="Times New Roman" w:cs="Times New Roman"/>
        </w:rPr>
        <w:t xml:space="preserve"> </w:t>
      </w:r>
      <w:r w:rsidR="00162F89" w:rsidRPr="002F7488">
        <w:rPr>
          <w:rFonts w:ascii="Times New Roman" w:hAnsi="Times New Roman" w:cs="Times New Roman"/>
        </w:rPr>
        <w:t xml:space="preserve">     </w:t>
      </w:r>
      <w:r w:rsidR="00162F89" w:rsidRPr="002F7488">
        <w:rPr>
          <w:rFonts w:ascii="Times New Roman" w:hAnsi="Times New Roman" w:cs="Times New Roman"/>
          <w:b/>
        </w:rPr>
        <w:t>13 1 01 00000</w:t>
      </w:r>
      <w:r w:rsidR="00162F89"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w:t>
      </w:r>
      <w:r w:rsidRPr="002F7488">
        <w:rPr>
          <w:rFonts w:ascii="Times New Roman" w:hAnsi="Times New Roman" w:cs="Times New Roman"/>
        </w:rPr>
        <w:lastRenderedPageBreak/>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w:t>
      </w:r>
      <w:r w:rsidR="005E2FBB">
        <w:rPr>
          <w:rFonts w:ascii="Times New Roman" w:hAnsi="Times New Roman" w:cs="Times New Roman"/>
          <w:snapToGrid w:val="0"/>
        </w:rPr>
        <w:t xml:space="preserve"> </w:t>
      </w:r>
      <w:r w:rsidRPr="002F7488">
        <w:rPr>
          <w:rFonts w:ascii="Times New Roman" w:hAnsi="Times New Roman" w:cs="Times New Roman"/>
          <w:snapToGrid w:val="0"/>
        </w:rPr>
        <w:t>Подпрограмма «Обеспечение реализации муниципальной программ</w:t>
      </w:r>
      <w:r w:rsidR="005E2FBB">
        <w:rPr>
          <w:rFonts w:ascii="Times New Roman" w:hAnsi="Times New Roman" w:cs="Times New Roman"/>
          <w:snapToGrid w:val="0"/>
        </w:rPr>
        <w:t>ы</w:t>
      </w:r>
      <w:r w:rsidRPr="002F7488">
        <w:rPr>
          <w:rFonts w:ascii="Times New Roman" w:hAnsi="Times New Roman" w:cs="Times New Roman"/>
          <w:snapToGrid w:val="0"/>
        </w:rPr>
        <w:t xml:space="preserve"> Железногорского района Курской области»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t xml:space="preserve"> </w:t>
      </w:r>
      <w:r w:rsidRPr="002F7488">
        <w:rPr>
          <w:b/>
          <w:bCs/>
        </w:rPr>
        <w:t>14 3 01 00000</w:t>
      </w:r>
      <w:r w:rsidRPr="002F7488">
        <w:rPr>
          <w:bCs/>
        </w:rPr>
        <w:t xml:space="preserve"> Основное мероприятие «Обеспечение деятельности и выполнение функций </w:t>
      </w:r>
      <w:r w:rsidR="005E2FBB">
        <w:rPr>
          <w:bCs/>
        </w:rPr>
        <w:t>финансового органа муниципального образования и учреждений бюджетного учета</w:t>
      </w:r>
      <w:r w:rsidRPr="002F7488">
        <w:rPr>
          <w:bCs/>
        </w:rPr>
        <w:t>»</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w:t>
      </w:r>
      <w:r w:rsidRPr="002F7488">
        <w:rPr>
          <w:rFonts w:ascii="Times New Roman" w:hAnsi="Times New Roman" w:cs="Times New Roman"/>
        </w:rPr>
        <w:lastRenderedPageBreak/>
        <w:t>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w:t>
      </w:r>
      <w:r w:rsidR="00DD6A49">
        <w:rPr>
          <w:rFonts w:ascii="Times New Roman" w:hAnsi="Times New Roman" w:cs="Times New Roman"/>
        </w:rPr>
        <w:t>уктуры на сельских территориях</w:t>
      </w:r>
      <w:r w:rsidRPr="002F7488">
        <w:rPr>
          <w:rFonts w:ascii="Times New Roman" w:hAnsi="Times New Roman" w:cs="Times New Roman"/>
        </w:rPr>
        <w:t>»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w:t>
      </w:r>
      <w:r w:rsidR="00DD6A49">
        <w:rPr>
          <w:rFonts w:ascii="Times New Roman" w:hAnsi="Times New Roman" w:cs="Times New Roman"/>
        </w:rPr>
        <w:t>Современный облик</w:t>
      </w:r>
      <w:r w:rsidRPr="002F7488">
        <w:rPr>
          <w:rFonts w:ascii="Times New Roman" w:hAnsi="Times New Roman" w:cs="Times New Roman"/>
        </w:rPr>
        <w:t xml:space="preserve">  сельских территори</w:t>
      </w:r>
      <w:r w:rsidR="00DD6A49">
        <w:rPr>
          <w:rFonts w:ascii="Times New Roman" w:hAnsi="Times New Roman" w:cs="Times New Roman"/>
        </w:rPr>
        <w:t>й</w:t>
      </w:r>
      <w:r w:rsidRPr="002F7488">
        <w:rPr>
          <w:rFonts w:ascii="Times New Roman" w:hAnsi="Times New Roman" w:cs="Times New Roman"/>
        </w:rPr>
        <w:t>»</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DD6A49" w:rsidRDefault="00DD6A49" w:rsidP="00162F89">
      <w:pPr>
        <w:adjustRightInd w:val="0"/>
        <w:ind w:firstLine="709"/>
        <w:jc w:val="both"/>
        <w:outlineLvl w:val="4"/>
        <w:rPr>
          <w:rFonts w:ascii="Times New Roman" w:hAnsi="Times New Roman" w:cs="Times New Roman"/>
        </w:rPr>
      </w:pPr>
    </w:p>
    <w:p w:rsidR="00DD6A49" w:rsidRDefault="00DD6A49" w:rsidP="00162F89">
      <w:pPr>
        <w:adjustRightInd w:val="0"/>
        <w:ind w:firstLine="709"/>
        <w:jc w:val="both"/>
        <w:outlineLvl w:val="4"/>
        <w:rPr>
          <w:rFonts w:ascii="Times New Roman" w:hAnsi="Times New Roman" w:cs="Times New Roman"/>
        </w:rPr>
      </w:pPr>
      <w:r w:rsidRPr="00DD6A49">
        <w:rPr>
          <w:rFonts w:ascii="Times New Roman" w:hAnsi="Times New Roman" w:cs="Times New Roman"/>
          <w:b/>
        </w:rPr>
        <w:t>17 1 00 00000</w:t>
      </w:r>
      <w:r>
        <w:rPr>
          <w:rFonts w:ascii="Times New Roman" w:hAnsi="Times New Roman" w:cs="Times New Roman"/>
        </w:rPr>
        <w:t xml:space="preserve">  Подпрограмма «Содействие временной занятости отдельных категорий граждан Железногорского района Курской области»</w:t>
      </w:r>
    </w:p>
    <w:p w:rsidR="00DD6A49" w:rsidRDefault="00DD6A49" w:rsidP="00162F89">
      <w:pPr>
        <w:adjustRightInd w:val="0"/>
        <w:ind w:firstLine="709"/>
        <w:jc w:val="both"/>
        <w:outlineLvl w:val="4"/>
        <w:rPr>
          <w:rFonts w:ascii="Times New Roman" w:hAnsi="Times New Roman" w:cs="Times New Roman"/>
        </w:rPr>
      </w:pPr>
    </w:p>
    <w:p w:rsidR="00DD6A49" w:rsidRPr="002F7488" w:rsidRDefault="00DD6A49" w:rsidP="00162F89">
      <w:pPr>
        <w:adjustRightInd w:val="0"/>
        <w:ind w:firstLine="709"/>
        <w:jc w:val="both"/>
        <w:outlineLvl w:val="4"/>
        <w:rPr>
          <w:rFonts w:ascii="Times New Roman" w:hAnsi="Times New Roman" w:cs="Times New Roman"/>
        </w:rPr>
      </w:pPr>
      <w:r w:rsidRPr="00DD6A49">
        <w:rPr>
          <w:rFonts w:ascii="Times New Roman" w:hAnsi="Times New Roman" w:cs="Times New Roman"/>
          <w:b/>
        </w:rPr>
        <w:t>17 1 01 00000</w:t>
      </w:r>
      <w:r>
        <w:rPr>
          <w:rFonts w:ascii="Times New Roman" w:hAnsi="Times New Roman" w:cs="Times New Roman"/>
        </w:rPr>
        <w:t xml:space="preserve">  Основное мероприятие «Развитие рынка труда, повышение эффективности занятости населения»</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00DD6A49">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lastRenderedPageBreak/>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lastRenderedPageBreak/>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r w:rsidR="00DD6A49">
        <w:rPr>
          <w:rFonts w:ascii="Times New Roman" w:hAnsi="Times New Roman" w:cs="Times New Roman"/>
          <w:bCs/>
        </w:rPr>
        <w:t xml:space="preserve">и алкоголизма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sidRPr="00547F8F">
        <w:rPr>
          <w:b/>
          <w:bCs/>
        </w:rPr>
        <w:t>74 1 00 00000</w:t>
      </w:r>
      <w:r>
        <w:rPr>
          <w:bCs/>
        </w:rPr>
        <w:t xml:space="preserve">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w:t>
      </w:r>
      <w:r w:rsidR="004824BD">
        <w:t>муниципальных образований</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CE4BC7">
        <w:rPr>
          <w:rFonts w:ascii="Times New Roman" w:hAnsi="Times New Roman" w:cs="Times New Roman"/>
          <w:b/>
        </w:rPr>
        <w:t>79 0 00 00000</w:t>
      </w:r>
      <w:r w:rsidRPr="002F7488">
        <w:rPr>
          <w:rFonts w:ascii="Times New Roman" w:hAnsi="Times New Roman" w:cs="Times New Roman"/>
        </w:rPr>
        <w:t xml:space="preserve">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r w:rsidR="00CE4BC7">
        <w:rPr>
          <w:rFonts w:ascii="Times New Roman" w:hAnsi="Times New Roman" w:cs="Times New Roman"/>
        </w:rPr>
        <w:t>:</w:t>
      </w:r>
    </w:p>
    <w:p w:rsidR="00162F89" w:rsidRPr="002F7488" w:rsidRDefault="00162F89" w:rsidP="00CE4BC7">
      <w:pPr>
        <w:widowControl w:val="0"/>
        <w:autoSpaceDE w:val="0"/>
        <w:autoSpaceDN w:val="0"/>
        <w:adjustRightInd w:val="0"/>
        <w:jc w:val="both"/>
        <w:outlineLvl w:val="2"/>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CE4BC7" w:rsidRDefault="00CE4BC7" w:rsidP="00162F89">
      <w:pPr>
        <w:widowControl w:val="0"/>
        <w:autoSpaceDE w:val="0"/>
        <w:autoSpaceDN w:val="0"/>
        <w:adjustRightInd w:val="0"/>
        <w:ind w:firstLine="540"/>
        <w:jc w:val="both"/>
        <w:rPr>
          <w:rFonts w:ascii="Times New Roman" w:hAnsi="Times New Roman" w:cs="Times New Roman"/>
        </w:rPr>
      </w:pPr>
    </w:p>
    <w:p w:rsidR="00CE4BC7" w:rsidRDefault="00CE4BC7" w:rsidP="00162F89">
      <w:pPr>
        <w:widowControl w:val="0"/>
        <w:autoSpaceDE w:val="0"/>
        <w:autoSpaceDN w:val="0"/>
        <w:adjustRightInd w:val="0"/>
        <w:ind w:firstLine="540"/>
        <w:jc w:val="both"/>
        <w:rPr>
          <w:rFonts w:ascii="Times New Roman" w:hAnsi="Times New Roman" w:cs="Times New Roman"/>
        </w:rPr>
      </w:pPr>
      <w:r w:rsidRPr="00CE4BC7">
        <w:rPr>
          <w:rFonts w:ascii="Times New Roman" w:hAnsi="Times New Roman" w:cs="Times New Roman"/>
          <w:b/>
        </w:rPr>
        <w:lastRenderedPageBreak/>
        <w:t>79 1 00 00000</w:t>
      </w:r>
      <w:r>
        <w:rPr>
          <w:rFonts w:ascii="Times New Roman" w:hAnsi="Times New Roman" w:cs="Times New Roman"/>
        </w:rPr>
        <w:t xml:space="preserve"> </w:t>
      </w: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p w:rsidR="00CE4BC7" w:rsidRPr="002F7488" w:rsidRDefault="00CE4BC7"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2.4.</w:t>
      </w:r>
      <w:r w:rsidR="0072283A">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организациях» </w:t>
      </w:r>
      <w:r w:rsidRPr="002F7488">
        <w:rPr>
          <w:rFonts w:ascii="Times New Roman" w:hAnsi="Times New Roman" w:cs="Times New Roman"/>
        </w:rPr>
        <w:t>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включающие в</w:t>
      </w:r>
      <w:proofErr w:type="gramEnd"/>
      <w:r w:rsidRPr="002F7488">
        <w:rPr>
          <w:rFonts w:ascii="Times New Roman" w:hAnsi="Times New Roman" w:cs="Times New Roman"/>
        </w:rPr>
        <w:t xml:space="preserve">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w:t>
      </w:r>
      <w:r w:rsidRPr="002F7488">
        <w:rPr>
          <w:rFonts w:ascii="Times New Roman" w:hAnsi="Times New Roman" w:cs="Times New Roman"/>
        </w:rPr>
        <w:lastRenderedPageBreak/>
        <w:t>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w:t>
      </w:r>
      <w:r w:rsidRPr="002F7488">
        <w:rPr>
          <w:rFonts w:ascii="Times New Roman" w:hAnsi="Times New Roman" w:cs="Times New Roman"/>
        </w:rPr>
        <w:lastRenderedPageBreak/>
        <w:t>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4F4C6A" w:rsidRPr="002F7488" w:rsidRDefault="004F4C6A" w:rsidP="00162F89">
      <w:pPr>
        <w:pStyle w:val="af2"/>
        <w:ind w:left="0" w:right="20"/>
        <w:jc w:val="both"/>
        <w:rPr>
          <w:rFonts w:ascii="Times New Roman" w:hAnsi="Times New Roman" w:cs="Times New Roman"/>
        </w:rPr>
      </w:pPr>
      <w:r>
        <w:rPr>
          <w:rFonts w:ascii="Times New Roman" w:hAnsi="Times New Roman" w:cs="Times New Roman"/>
        </w:rPr>
        <w:t xml:space="preserve">     2.20.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«С1424</w:t>
      </w:r>
      <w:r>
        <w:rPr>
          <w:rFonts w:ascii="Times New Roman" w:hAnsi="Times New Roman" w:cs="Times New Roman"/>
          <w:b/>
        </w:rPr>
        <w:t xml:space="preserve"> Капитальный ремонт, ремонт и содержание автомобильных дорог общего пользования местного значения» </w:t>
      </w:r>
      <w:r w:rsidRPr="002F7488">
        <w:rPr>
          <w:rFonts w:ascii="Times New Roman" w:hAnsi="Times New Roman" w:cs="Times New Roman"/>
        </w:rPr>
        <w:t>отражаются расходы бюджета района на капитальный ремонт</w:t>
      </w:r>
      <w:r>
        <w:rPr>
          <w:rFonts w:ascii="Times New Roman" w:hAnsi="Times New Roman" w:cs="Times New Roman"/>
        </w:rPr>
        <w:t xml:space="preserve">, </w:t>
      </w:r>
      <w:r w:rsidRPr="004F4C6A">
        <w:rPr>
          <w:rFonts w:ascii="Times New Roman" w:hAnsi="Times New Roman" w:cs="Times New Roman"/>
        </w:rPr>
        <w:t>ремонт, ремонт и содержание автомобильных дорог общего пользования местного значения</w:t>
      </w:r>
      <w:r>
        <w:rPr>
          <w:rFonts w:ascii="Times New Roman" w:hAnsi="Times New Roman" w:cs="Times New Roman"/>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w:t>
      </w:r>
      <w:r w:rsidR="004F4C6A">
        <w:rPr>
          <w:rFonts w:ascii="Times New Roman" w:hAnsi="Times New Roman" w:cs="Times New Roman"/>
          <w:b/>
        </w:rPr>
        <w:t>П</w:t>
      </w:r>
      <w:r w:rsidRPr="002F7488">
        <w:rPr>
          <w:rFonts w:ascii="Times New Roman" w:hAnsi="Times New Roman" w:cs="Times New Roman"/>
          <w:b/>
        </w:rPr>
        <w:t xml:space="preserve">1424 Осуществление </w:t>
      </w:r>
      <w:r w:rsidR="004F4C6A">
        <w:rPr>
          <w:rFonts w:ascii="Times New Roman" w:hAnsi="Times New Roman" w:cs="Times New Roman"/>
          <w:b/>
        </w:rPr>
        <w:t xml:space="preserve">переданных </w:t>
      </w:r>
      <w:r w:rsidRPr="002F7488">
        <w:rPr>
          <w:rFonts w:ascii="Times New Roman" w:hAnsi="Times New Roman" w:cs="Times New Roman"/>
          <w:b/>
        </w:rPr>
        <w:t>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w:t>
      </w:r>
      <w:r w:rsidR="004F4C6A">
        <w:rPr>
          <w:rFonts w:ascii="Times New Roman" w:hAnsi="Times New Roman" w:cs="Times New Roman"/>
        </w:rPr>
        <w:t>2</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3</w:t>
      </w:r>
      <w:r w:rsidRPr="002F7488">
        <w:rPr>
          <w:rFonts w:ascii="Times New Roman" w:hAnsi="Times New Roman" w:cs="Times New Roman"/>
        </w:rPr>
        <w:t>.</w:t>
      </w:r>
      <w:r w:rsidR="004F4C6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 xml:space="preserve">отражаются расходы бюджета района на капитальные </w:t>
      </w:r>
      <w:r w:rsidRPr="002F7488">
        <w:rPr>
          <w:rFonts w:ascii="Times New Roman" w:hAnsi="Times New Roman" w:cs="Times New Roman"/>
        </w:rPr>
        <w:lastRenderedPageBreak/>
        <w:t>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4</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«С1437 </w:t>
      </w:r>
      <w:r w:rsidR="004F4C6A">
        <w:rPr>
          <w:rFonts w:ascii="Times New Roman" w:hAnsi="Times New Roman" w:cs="Times New Roman"/>
          <w:b/>
        </w:rPr>
        <w:t>М</w:t>
      </w:r>
      <w:r w:rsidRPr="002F7488">
        <w:rPr>
          <w:rFonts w:ascii="Times New Roman" w:hAnsi="Times New Roman" w:cs="Times New Roman"/>
          <w:b/>
        </w:rPr>
        <w:t>ероприяти</w:t>
      </w:r>
      <w:r w:rsidR="004F4C6A">
        <w:rPr>
          <w:rFonts w:ascii="Times New Roman" w:hAnsi="Times New Roman" w:cs="Times New Roman"/>
          <w:b/>
        </w:rPr>
        <w:t>я</w:t>
      </w:r>
      <w:r w:rsidRPr="002F7488">
        <w:rPr>
          <w:rFonts w:ascii="Times New Roman" w:hAnsi="Times New Roman" w:cs="Times New Roman"/>
          <w:b/>
        </w:rPr>
        <w:t>, направленных на развитие муниципальной службы»</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8</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«С1441 Подготовка и проведение выборов</w:t>
      </w:r>
      <w:r w:rsidR="004F4C6A">
        <w:rPr>
          <w:rFonts w:ascii="Times New Roman" w:hAnsi="Times New Roman" w:cs="Times New Roman"/>
          <w:b/>
        </w:rPr>
        <w:t xml:space="preserve"> и референдумов</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9</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«С1445 Выплат</w:t>
      </w:r>
      <w:r w:rsidR="00965AE9">
        <w:rPr>
          <w:rFonts w:ascii="Times New Roman" w:hAnsi="Times New Roman" w:cs="Times New Roman"/>
          <w:b/>
        </w:rPr>
        <w:t>а</w:t>
      </w:r>
      <w:r w:rsidRPr="002F7488">
        <w:rPr>
          <w:rFonts w:ascii="Times New Roman" w:hAnsi="Times New Roman" w:cs="Times New Roman"/>
          <w:b/>
        </w:rPr>
        <w:t xml:space="preserve"> пенси</w:t>
      </w:r>
      <w:r w:rsidR="00965AE9">
        <w:rPr>
          <w:rFonts w:ascii="Times New Roman" w:hAnsi="Times New Roman" w:cs="Times New Roman"/>
          <w:b/>
        </w:rPr>
        <w:t>и</w:t>
      </w:r>
      <w:r w:rsidRPr="002F7488">
        <w:rPr>
          <w:rFonts w:ascii="Times New Roman" w:hAnsi="Times New Roman" w:cs="Times New Roman"/>
          <w:b/>
        </w:rPr>
        <w:t xml:space="preserve">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w:t>
      </w:r>
      <w:r w:rsidR="00F85610">
        <w:rPr>
          <w:rFonts w:ascii="Times New Roman" w:hAnsi="Times New Roman" w:cs="Times New Roman"/>
        </w:rPr>
        <w:t>30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«С1460 </w:t>
      </w:r>
      <w:r w:rsidR="00965AE9">
        <w:rPr>
          <w:rFonts w:ascii="Times New Roman" w:hAnsi="Times New Roman" w:cs="Times New Roman"/>
          <w:b/>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финансовое обеспечение отдельных мероприятий в области гражданской обороны, </w:t>
      </w:r>
      <w:r w:rsidRPr="002F7488">
        <w:rPr>
          <w:rFonts w:ascii="Times New Roman" w:hAnsi="Times New Roman" w:cs="Times New Roman"/>
        </w:rPr>
        <w:lastRenderedPageBreak/>
        <w:t>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roofErr w:type="gramEnd"/>
    </w:p>
    <w:p w:rsidR="00AD3A42" w:rsidRPr="002F7488" w:rsidRDefault="00AD3A42" w:rsidP="00162F89">
      <w:pPr>
        <w:pStyle w:val="af2"/>
        <w:ind w:left="0" w:right="20"/>
        <w:jc w:val="both"/>
        <w:rPr>
          <w:rFonts w:ascii="Times New Roman" w:hAnsi="Times New Roman" w:cs="Times New Roman"/>
        </w:rPr>
      </w:pPr>
      <w:r>
        <w:rPr>
          <w:rFonts w:ascii="Times New Roman" w:hAnsi="Times New Roman" w:cs="Times New Roman"/>
        </w:rPr>
        <w:t xml:space="preserve">     </w:t>
      </w:r>
      <w:proofErr w:type="gramStart"/>
      <w:r w:rsidRPr="002F7488">
        <w:rPr>
          <w:rFonts w:ascii="Times New Roman" w:hAnsi="Times New Roman" w:cs="Times New Roman"/>
          <w:color w:val="auto"/>
        </w:rPr>
        <w:t>2.3</w:t>
      </w:r>
      <w:r>
        <w:rPr>
          <w:rFonts w:ascii="Times New Roman" w:hAnsi="Times New Roman" w:cs="Times New Roman"/>
          <w:color w:val="auto"/>
        </w:rPr>
        <w:t>3</w:t>
      </w:r>
      <w:r w:rsidRPr="002F7488">
        <w:rPr>
          <w:rFonts w:ascii="Times New Roman" w:hAnsi="Times New Roman" w:cs="Times New Roman"/>
          <w:color w:val="auto"/>
        </w:rPr>
        <w:t xml:space="preserve">.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w:t>
      </w:r>
      <w:r w:rsidR="00AD3A42">
        <w:rPr>
          <w:rFonts w:ascii="Times New Roman" w:hAnsi="Times New Roman" w:cs="Times New Roman"/>
        </w:rPr>
        <w:t>4</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5</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2.3</w:t>
      </w:r>
      <w:r w:rsidR="00AD3A42">
        <w:rPr>
          <w:rFonts w:ascii="Times New Roman" w:hAnsi="Times New Roman" w:cs="Times New Roman"/>
        </w:rPr>
        <w:t>8</w:t>
      </w:r>
      <w:r w:rsidRPr="002F7488">
        <w:rPr>
          <w:rFonts w:ascii="Times New Roman" w:hAnsi="Times New Roman" w:cs="Times New Roman"/>
        </w:rPr>
        <w:t xml:space="preserve">.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lastRenderedPageBreak/>
        <w:t xml:space="preserve">       2.3</w:t>
      </w:r>
      <w:r w:rsidR="00F85610">
        <w:rPr>
          <w:rFonts w:ascii="Times New Roman" w:hAnsi="Times New Roman" w:cs="Times New Roman"/>
          <w:color w:val="auto"/>
        </w:rPr>
        <w:t>9</w:t>
      </w:r>
      <w:r w:rsidRPr="002F7488">
        <w:rPr>
          <w:rFonts w:ascii="Times New Roman" w:hAnsi="Times New Roman" w:cs="Times New Roman"/>
          <w:color w:val="auto"/>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72283A" w:rsidRPr="002F7488" w:rsidRDefault="0072283A" w:rsidP="00162F89">
      <w:pPr>
        <w:pStyle w:val="af2"/>
        <w:ind w:left="0" w:right="20"/>
        <w:jc w:val="both"/>
        <w:rPr>
          <w:rFonts w:ascii="Times New Roman" w:hAnsi="Times New Roman" w:cs="Times New Roman"/>
        </w:rPr>
      </w:pPr>
      <w:r>
        <w:rPr>
          <w:rFonts w:ascii="Times New Roman" w:hAnsi="Times New Roman" w:cs="Times New Roman"/>
        </w:rPr>
        <w:t xml:space="preserve">       2.40. По направлению расходов </w:t>
      </w:r>
      <w:r w:rsidRPr="0072283A">
        <w:rPr>
          <w:rFonts w:ascii="Times New Roman" w:hAnsi="Times New Roman" w:cs="Times New Roman"/>
          <w:b/>
        </w:rPr>
        <w:t>«С1506  Меры социальной поддержки педагогическим работникам и одаренным учащимся муниципальных образовательных организаций Железногорского района»</w:t>
      </w:r>
      <w:r>
        <w:rPr>
          <w:rFonts w:ascii="Times New Roman" w:hAnsi="Times New Roman" w:cs="Times New Roman"/>
        </w:rPr>
        <w:t xml:space="preserve"> отражаются расходы бюджета на финансирование мер социальной поддержки педагогическим работникам и одаренным учащимся муниципальных образовательных организаций Железногорского района» </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w:t>
      </w:r>
      <w:r w:rsidR="00F85610">
        <w:rPr>
          <w:rFonts w:ascii="Times New Roman" w:hAnsi="Times New Roman" w:cs="Times New Roman"/>
        </w:rPr>
        <w:t>4</w:t>
      </w:r>
      <w:r w:rsidR="001D065F">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2</w:t>
      </w:r>
      <w:r>
        <w:rPr>
          <w:rFonts w:ascii="Times New Roman" w:hAnsi="Times New Roman" w:cs="Times New Roman"/>
        </w:rPr>
        <w:t xml:space="preserve">.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w:t>
      </w:r>
      <w:proofErr w:type="spellStart"/>
      <w:r>
        <w:rPr>
          <w:rFonts w:ascii="Times New Roman" w:hAnsi="Times New Roman" w:cs="Times New Roman"/>
          <w:b/>
        </w:rPr>
        <w:t>Железногорского</w:t>
      </w:r>
      <w:proofErr w:type="spellEnd"/>
      <w:r>
        <w:rPr>
          <w:rFonts w:ascii="Times New Roman" w:hAnsi="Times New Roman" w:cs="Times New Roman"/>
          <w:b/>
        </w:rPr>
        <w:t xml:space="preserve"> района Курской области</w:t>
      </w:r>
      <w:r w:rsidR="00E50E92">
        <w:rPr>
          <w:rFonts w:ascii="Times New Roman" w:hAnsi="Times New Roman" w:cs="Times New Roman"/>
          <w:b/>
        </w:rPr>
        <w:t>»</w:t>
      </w:r>
      <w:r>
        <w:rPr>
          <w:rFonts w:ascii="Times New Roman" w:hAnsi="Times New Roman" w:cs="Times New Roman"/>
          <w:b/>
        </w:rPr>
        <w:t xml:space="preserve">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3</w:t>
      </w:r>
      <w:r>
        <w:rPr>
          <w:rFonts w:ascii="Times New Roman" w:hAnsi="Times New Roman" w:cs="Times New Roman"/>
        </w:rPr>
        <w:t xml:space="preserve">.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sidR="00E50E92">
        <w:rPr>
          <w:rFonts w:ascii="Times New Roman" w:hAnsi="Times New Roman" w:cs="Times New Roman"/>
          <w:b/>
        </w:rPr>
        <w:t xml:space="preserve"> </w:t>
      </w:r>
      <w:r w:rsidR="00E50E92" w:rsidRPr="00E50E92">
        <w:rPr>
          <w:rFonts w:ascii="Times New Roman" w:hAnsi="Times New Roman" w:cs="Times New Roman"/>
        </w:rPr>
        <w:t>за счет средств местного бюджета</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w:t>
      </w:r>
      <w:r w:rsidR="00CE4BC7">
        <w:rPr>
          <w:rFonts w:ascii="Times New Roman" w:hAnsi="Times New Roman" w:cs="Times New Roman"/>
        </w:rPr>
        <w:t xml:space="preserve">2.44. По направлению расходов </w:t>
      </w:r>
      <w:r w:rsidR="00CE4BC7" w:rsidRPr="00F17D97">
        <w:rPr>
          <w:rFonts w:ascii="Times New Roman" w:hAnsi="Times New Roman" w:cs="Times New Roman"/>
          <w:b/>
        </w:rPr>
        <w:t>«</w:t>
      </w:r>
      <w:r w:rsidR="00CE4BC7" w:rsidRPr="00F17D97">
        <w:rPr>
          <w:rFonts w:ascii="Times New Roman" w:hAnsi="Times New Roman" w:cs="Times New Roman"/>
          <w:b/>
          <w:lang w:val="en-US"/>
        </w:rPr>
        <w:t>S</w:t>
      </w:r>
      <w:r w:rsidR="00CE4BC7" w:rsidRPr="00F17D97">
        <w:rPr>
          <w:rFonts w:ascii="Times New Roman" w:hAnsi="Times New Roman" w:cs="Times New Roman"/>
          <w:b/>
        </w:rPr>
        <w:t xml:space="preserve">4003 Капитальный ремонт окон </w:t>
      </w:r>
      <w:proofErr w:type="spellStart"/>
      <w:r w:rsidR="00CE4BC7" w:rsidRPr="00F17D97">
        <w:rPr>
          <w:rFonts w:ascii="Times New Roman" w:hAnsi="Times New Roman" w:cs="Times New Roman"/>
          <w:b/>
        </w:rPr>
        <w:t>Басовского</w:t>
      </w:r>
      <w:proofErr w:type="spellEnd"/>
      <w:r w:rsidR="00CE4BC7" w:rsidRPr="00F17D97">
        <w:rPr>
          <w:rFonts w:ascii="Times New Roman" w:hAnsi="Times New Roman" w:cs="Times New Roman"/>
          <w:b/>
        </w:rPr>
        <w:t xml:space="preserve"> филиала МКОУ «</w:t>
      </w:r>
      <w:proofErr w:type="spellStart"/>
      <w:r w:rsidR="00CE4BC7" w:rsidRPr="00F17D97">
        <w:rPr>
          <w:rFonts w:ascii="Times New Roman" w:hAnsi="Times New Roman" w:cs="Times New Roman"/>
          <w:b/>
        </w:rPr>
        <w:t>Рышковская</w:t>
      </w:r>
      <w:proofErr w:type="spellEnd"/>
      <w:r w:rsidR="00CE4BC7" w:rsidRPr="00F17D97">
        <w:rPr>
          <w:rFonts w:ascii="Times New Roman" w:hAnsi="Times New Roman" w:cs="Times New Roman"/>
          <w:b/>
        </w:rPr>
        <w:t xml:space="preserve"> средняя общеобразовательная школа» расположенного по адресу: Курская </w:t>
      </w:r>
      <w:proofErr w:type="spellStart"/>
      <w:r w:rsidR="00CE4BC7" w:rsidRPr="00F17D97">
        <w:rPr>
          <w:rFonts w:ascii="Times New Roman" w:hAnsi="Times New Roman" w:cs="Times New Roman"/>
          <w:b/>
        </w:rPr>
        <w:t>обл</w:t>
      </w:r>
      <w:proofErr w:type="spellEnd"/>
      <w:r w:rsidR="00CE4BC7" w:rsidRPr="00F17D97">
        <w:rPr>
          <w:rFonts w:ascii="Times New Roman" w:hAnsi="Times New Roman" w:cs="Times New Roman"/>
          <w:b/>
        </w:rPr>
        <w:t xml:space="preserve">, </w:t>
      </w:r>
      <w:proofErr w:type="spellStart"/>
      <w:r w:rsidR="00CE4BC7" w:rsidRPr="00F17D97">
        <w:rPr>
          <w:rFonts w:ascii="Times New Roman" w:hAnsi="Times New Roman" w:cs="Times New Roman"/>
          <w:b/>
        </w:rPr>
        <w:t>Железногорский</w:t>
      </w:r>
      <w:proofErr w:type="spellEnd"/>
      <w:r w:rsidR="00CE4BC7" w:rsidRPr="00F17D97">
        <w:rPr>
          <w:rFonts w:ascii="Times New Roman" w:hAnsi="Times New Roman" w:cs="Times New Roman"/>
          <w:b/>
        </w:rPr>
        <w:t xml:space="preserve"> район, </w:t>
      </w:r>
      <w:proofErr w:type="spellStart"/>
      <w:r w:rsidR="00CE4BC7" w:rsidRPr="00F17D97">
        <w:rPr>
          <w:rFonts w:ascii="Times New Roman" w:hAnsi="Times New Roman" w:cs="Times New Roman"/>
          <w:b/>
        </w:rPr>
        <w:t>д</w:t>
      </w:r>
      <w:proofErr w:type="gramStart"/>
      <w:r w:rsidR="00CE4BC7" w:rsidRPr="00F17D97">
        <w:rPr>
          <w:rFonts w:ascii="Times New Roman" w:hAnsi="Times New Roman" w:cs="Times New Roman"/>
          <w:b/>
        </w:rPr>
        <w:t>.Б</w:t>
      </w:r>
      <w:proofErr w:type="gramEnd"/>
      <w:r w:rsidR="00CE4BC7" w:rsidRPr="00F17D97">
        <w:rPr>
          <w:rFonts w:ascii="Times New Roman" w:hAnsi="Times New Roman" w:cs="Times New Roman"/>
          <w:b/>
        </w:rPr>
        <w:t>асово</w:t>
      </w:r>
      <w:proofErr w:type="spellEnd"/>
      <w:r w:rsidR="00492FA3" w:rsidRPr="00F17D97">
        <w:rPr>
          <w:rFonts w:ascii="Times New Roman" w:hAnsi="Times New Roman" w:cs="Times New Roman"/>
          <w:b/>
        </w:rPr>
        <w:t>»</w:t>
      </w:r>
      <w:r w:rsidR="00CE4BC7">
        <w:rPr>
          <w:rFonts w:ascii="Times New Roman" w:hAnsi="Times New Roman" w:cs="Times New Roman"/>
        </w:rPr>
        <w:t xml:space="preserve"> </w:t>
      </w:r>
      <w:r w:rsidR="00E50E92">
        <w:rPr>
          <w:rFonts w:ascii="Times New Roman" w:hAnsi="Times New Roman" w:cs="Times New Roman"/>
        </w:rPr>
        <w:t xml:space="preserve">за счет средств местного бюджета </w:t>
      </w:r>
      <w:r w:rsidR="00CE4BC7" w:rsidRPr="002F7488">
        <w:rPr>
          <w:rFonts w:ascii="Times New Roman" w:hAnsi="Times New Roman" w:cs="Times New Roman"/>
        </w:rPr>
        <w:t xml:space="preserve">отражаются расходы бюджета района </w:t>
      </w:r>
      <w:r w:rsidR="00CE4BC7">
        <w:rPr>
          <w:rFonts w:ascii="Times New Roman" w:hAnsi="Times New Roman" w:cs="Times New Roman"/>
        </w:rPr>
        <w:t xml:space="preserve">на финансирование расходов по капитальному ремонту окон в </w:t>
      </w:r>
      <w:proofErr w:type="spellStart"/>
      <w:r w:rsidR="00CE4BC7">
        <w:rPr>
          <w:rFonts w:ascii="Times New Roman" w:hAnsi="Times New Roman" w:cs="Times New Roman"/>
        </w:rPr>
        <w:t>Басовском</w:t>
      </w:r>
      <w:proofErr w:type="spellEnd"/>
      <w:r w:rsidR="00CE4BC7">
        <w:rPr>
          <w:rFonts w:ascii="Times New Roman" w:hAnsi="Times New Roman" w:cs="Times New Roman"/>
        </w:rPr>
        <w:t xml:space="preserve"> филиале МКОУ «</w:t>
      </w:r>
      <w:proofErr w:type="spellStart"/>
      <w:r w:rsidR="00CE4BC7">
        <w:rPr>
          <w:rFonts w:ascii="Times New Roman" w:hAnsi="Times New Roman" w:cs="Times New Roman"/>
        </w:rPr>
        <w:t>Рышковская</w:t>
      </w:r>
      <w:proofErr w:type="spellEnd"/>
      <w:r w:rsidR="00CE4BC7">
        <w:rPr>
          <w:rFonts w:ascii="Times New Roman" w:hAnsi="Times New Roman" w:cs="Times New Roman"/>
        </w:rPr>
        <w:t xml:space="preserve"> средняя общеобразовательная школа».</w:t>
      </w:r>
    </w:p>
    <w:p w:rsidR="00CE4BC7" w:rsidRDefault="00CE4BC7" w:rsidP="00492FA3">
      <w:pPr>
        <w:pStyle w:val="Style1"/>
        <w:widowControl/>
        <w:jc w:val="both"/>
      </w:pPr>
      <w:r>
        <w:rPr>
          <w:rStyle w:val="FontStyle18"/>
          <w:sz w:val="24"/>
          <w:szCs w:val="24"/>
        </w:rPr>
        <w:t xml:space="preserve">    2.45. </w:t>
      </w:r>
      <w:r>
        <w:t xml:space="preserve">По направлению расходов </w:t>
      </w:r>
      <w:r w:rsidRPr="00F17D97">
        <w:rPr>
          <w:b/>
        </w:rPr>
        <w:t>«</w:t>
      </w:r>
      <w:r w:rsidRPr="00F17D97">
        <w:rPr>
          <w:b/>
          <w:lang w:val="en-US"/>
        </w:rPr>
        <w:t>S</w:t>
      </w:r>
      <w:r w:rsidRPr="00F17D97">
        <w:rPr>
          <w:b/>
        </w:rPr>
        <w:t xml:space="preserve">4004 Капитальный ремонт </w:t>
      </w:r>
      <w:proofErr w:type="spellStart"/>
      <w:r w:rsidRPr="00F17D97">
        <w:rPr>
          <w:b/>
        </w:rPr>
        <w:t>отмостки</w:t>
      </w:r>
      <w:proofErr w:type="spellEnd"/>
      <w:r w:rsidRPr="00F17D97">
        <w:rPr>
          <w:b/>
        </w:rPr>
        <w:t xml:space="preserve"> МКОУ «</w:t>
      </w:r>
      <w:proofErr w:type="spellStart"/>
      <w:r w:rsidRPr="00F17D97">
        <w:rPr>
          <w:b/>
        </w:rPr>
        <w:t>Рышковская</w:t>
      </w:r>
      <w:proofErr w:type="spellEnd"/>
      <w:r w:rsidRPr="00F17D97">
        <w:rPr>
          <w:b/>
        </w:rPr>
        <w:t xml:space="preserve"> средняя общеобразовательная школа» </w:t>
      </w:r>
      <w:proofErr w:type="gramStart"/>
      <w:r w:rsidRPr="00F17D97">
        <w:rPr>
          <w:b/>
        </w:rPr>
        <w:t>расположенной</w:t>
      </w:r>
      <w:proofErr w:type="gramEnd"/>
      <w:r w:rsidRPr="00F17D97">
        <w:rPr>
          <w:b/>
        </w:rPr>
        <w:t xml:space="preserve">  по адресу: Курская </w:t>
      </w:r>
      <w:proofErr w:type="spellStart"/>
      <w:proofErr w:type="gramStart"/>
      <w:r w:rsidRPr="00F17D97">
        <w:rPr>
          <w:b/>
        </w:rPr>
        <w:t>обл</w:t>
      </w:r>
      <w:proofErr w:type="spellEnd"/>
      <w:proofErr w:type="gramEnd"/>
      <w:r w:rsidRPr="00F17D97">
        <w:rPr>
          <w:b/>
        </w:rPr>
        <w:t xml:space="preserve">,  </w:t>
      </w:r>
      <w:proofErr w:type="spellStart"/>
      <w:r w:rsidRPr="00F17D97">
        <w:rPr>
          <w:b/>
        </w:rPr>
        <w:t>Железногорский</w:t>
      </w:r>
      <w:proofErr w:type="spellEnd"/>
      <w:r w:rsidRPr="00F17D97">
        <w:rPr>
          <w:b/>
        </w:rPr>
        <w:t xml:space="preserve"> район, с. </w:t>
      </w:r>
      <w:proofErr w:type="spellStart"/>
      <w:r w:rsidRPr="00F17D97">
        <w:rPr>
          <w:b/>
        </w:rPr>
        <w:t>Рышково</w:t>
      </w:r>
      <w:proofErr w:type="spellEnd"/>
      <w:r w:rsidRPr="00F17D97">
        <w:rPr>
          <w:b/>
        </w:rPr>
        <w:t>, ул. Молодежная</w:t>
      </w:r>
      <w:r w:rsidR="00492FA3" w:rsidRPr="00F17D97">
        <w:rPr>
          <w:b/>
        </w:rPr>
        <w:t>»</w:t>
      </w:r>
      <w:r w:rsidR="00E50E92">
        <w:rPr>
          <w:b/>
        </w:rPr>
        <w:t xml:space="preserve"> </w:t>
      </w:r>
      <w:r w:rsidR="00E50E92" w:rsidRPr="00E50E92">
        <w:t>за счет средств местного бюджета</w:t>
      </w:r>
      <w:r w:rsidR="00492FA3" w:rsidRPr="00E50E92">
        <w:t xml:space="preserve"> </w:t>
      </w:r>
      <w:r>
        <w:t xml:space="preserve"> </w:t>
      </w:r>
      <w:r w:rsidR="00492FA3">
        <w:t xml:space="preserve">  </w:t>
      </w:r>
      <w:r w:rsidR="00492FA3" w:rsidRPr="002F7488">
        <w:t xml:space="preserve">отражаются расходы бюджета района </w:t>
      </w:r>
      <w:r w:rsidR="00492FA3">
        <w:t xml:space="preserve">на финансирование расходов по капитальному ремонту </w:t>
      </w:r>
      <w:proofErr w:type="spellStart"/>
      <w:r w:rsidR="00492FA3">
        <w:t>отмостки</w:t>
      </w:r>
      <w:proofErr w:type="spellEnd"/>
      <w:r w:rsidR="00492FA3">
        <w:t xml:space="preserve">  в МКОУ «</w:t>
      </w:r>
      <w:proofErr w:type="spellStart"/>
      <w:r w:rsidR="00492FA3">
        <w:t>Рышковская</w:t>
      </w:r>
      <w:proofErr w:type="spellEnd"/>
      <w:r w:rsidR="00492FA3">
        <w:t xml:space="preserve"> средняя общеобразовательная школа».</w:t>
      </w:r>
    </w:p>
    <w:p w:rsidR="00492FA3" w:rsidRDefault="00492FA3" w:rsidP="00492FA3">
      <w:pPr>
        <w:pStyle w:val="Style1"/>
        <w:widowControl/>
        <w:jc w:val="both"/>
        <w:rPr>
          <w:rStyle w:val="FontStyle18"/>
          <w:sz w:val="24"/>
          <w:szCs w:val="24"/>
        </w:rPr>
      </w:pPr>
      <w:r>
        <w:t xml:space="preserve">    </w:t>
      </w:r>
      <w:r w:rsidR="003944CE">
        <w:t xml:space="preserve">  </w:t>
      </w:r>
      <w:r>
        <w:t xml:space="preserve">2.46.  </w:t>
      </w:r>
      <w:r w:rsidRPr="00F17D97">
        <w:rPr>
          <w:b/>
        </w:rPr>
        <w:t>По направлению расходов «</w:t>
      </w:r>
      <w:r w:rsidRPr="00F17D97">
        <w:rPr>
          <w:b/>
          <w:lang w:val="en-US"/>
        </w:rPr>
        <w:t>S</w:t>
      </w:r>
      <w:r w:rsidRPr="00F17D97">
        <w:rPr>
          <w:b/>
        </w:rPr>
        <w:t xml:space="preserve">4005 Капитальный ремонт окон </w:t>
      </w:r>
      <w:proofErr w:type="spellStart"/>
      <w:r w:rsidRPr="00F17D97">
        <w:rPr>
          <w:b/>
        </w:rPr>
        <w:t>Нижнеждановского</w:t>
      </w:r>
      <w:proofErr w:type="spellEnd"/>
      <w:r w:rsidRPr="00F17D97">
        <w:rPr>
          <w:b/>
        </w:rPr>
        <w:t xml:space="preserve"> филиала МКОУ «</w:t>
      </w:r>
      <w:proofErr w:type="spellStart"/>
      <w:r w:rsidRPr="00F17D97">
        <w:rPr>
          <w:b/>
        </w:rPr>
        <w:t>Рышковская</w:t>
      </w:r>
      <w:proofErr w:type="spellEnd"/>
      <w:r w:rsidRPr="00F17D97">
        <w:rPr>
          <w:b/>
        </w:rPr>
        <w:t xml:space="preserve"> средняя общеобразовательная школа» расположенного по адресу: Курская </w:t>
      </w:r>
      <w:proofErr w:type="spellStart"/>
      <w:proofErr w:type="gramStart"/>
      <w:r w:rsidRPr="00F17D97">
        <w:rPr>
          <w:b/>
        </w:rPr>
        <w:t>обл</w:t>
      </w:r>
      <w:proofErr w:type="spellEnd"/>
      <w:proofErr w:type="gramEnd"/>
      <w:r w:rsidRPr="00F17D97">
        <w:rPr>
          <w:b/>
        </w:rPr>
        <w:t xml:space="preserve">, </w:t>
      </w:r>
      <w:proofErr w:type="spellStart"/>
      <w:r w:rsidRPr="00F17D97">
        <w:rPr>
          <w:b/>
        </w:rPr>
        <w:t>Железногорский</w:t>
      </w:r>
      <w:proofErr w:type="spellEnd"/>
      <w:r w:rsidRPr="00F17D97">
        <w:rPr>
          <w:b/>
        </w:rPr>
        <w:t xml:space="preserve"> район, д. Верхнее Жданово, д.76</w:t>
      </w:r>
      <w:r w:rsidR="00E50E92">
        <w:rPr>
          <w:b/>
        </w:rPr>
        <w:t xml:space="preserve">» </w:t>
      </w:r>
      <w:r w:rsidR="00E50E92" w:rsidRPr="00E50E92">
        <w:t>за счет средств местного бюджета</w:t>
      </w:r>
      <w:r>
        <w:t xml:space="preserve"> </w:t>
      </w:r>
      <w:r w:rsidRPr="002F7488">
        <w:t xml:space="preserve">отражаются расходы бюджета района </w:t>
      </w:r>
      <w:r>
        <w:t xml:space="preserve">на финансирование расходов по капитальному ремонту окон в </w:t>
      </w:r>
      <w:proofErr w:type="spellStart"/>
      <w:r>
        <w:t>Нижнеждановском</w:t>
      </w:r>
      <w:proofErr w:type="spellEnd"/>
      <w:r>
        <w:t xml:space="preserve"> филиале МКОУ «</w:t>
      </w:r>
      <w:proofErr w:type="spellStart"/>
      <w:r>
        <w:t>Рышковская</w:t>
      </w:r>
      <w:proofErr w:type="spellEnd"/>
      <w:r>
        <w:t xml:space="preserve"> средняя общеобразовательная школа».</w:t>
      </w:r>
    </w:p>
    <w:p w:rsidR="00CE4BC7" w:rsidRDefault="007E4F67" w:rsidP="007E4F67">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2.47.  </w:t>
      </w:r>
      <w:r w:rsidRPr="00F17D97">
        <w:rPr>
          <w:b/>
        </w:rPr>
        <w:t>По направлению расходов «</w:t>
      </w:r>
      <w:r w:rsidRPr="00F17D97">
        <w:rPr>
          <w:b/>
          <w:lang w:val="en-US"/>
        </w:rPr>
        <w:t>S</w:t>
      </w:r>
      <w:r w:rsidRPr="00F17D97">
        <w:rPr>
          <w:b/>
        </w:rPr>
        <w:t xml:space="preserve">4006 Капитальный ремонт </w:t>
      </w:r>
      <w:proofErr w:type="spellStart"/>
      <w:r w:rsidRPr="00F17D97">
        <w:rPr>
          <w:b/>
        </w:rPr>
        <w:t>отмостки</w:t>
      </w:r>
      <w:proofErr w:type="spellEnd"/>
      <w:r w:rsidRPr="00F17D97">
        <w:rPr>
          <w:b/>
        </w:rPr>
        <w:t xml:space="preserve"> МКДОУ «</w:t>
      </w:r>
      <w:proofErr w:type="spellStart"/>
      <w:r w:rsidRPr="00F17D97">
        <w:rPr>
          <w:b/>
        </w:rPr>
        <w:t>Рышковский</w:t>
      </w:r>
      <w:proofErr w:type="spellEnd"/>
      <w:r w:rsidRPr="00F17D97">
        <w:rPr>
          <w:b/>
        </w:rPr>
        <w:t xml:space="preserve"> детский сад»</w:t>
      </w:r>
      <w:r>
        <w:t xml:space="preserve"> </w:t>
      </w:r>
      <w:proofErr w:type="gramStart"/>
      <w:r w:rsidRPr="00E50E92">
        <w:rPr>
          <w:b/>
        </w:rPr>
        <w:t>расположенного</w:t>
      </w:r>
      <w:proofErr w:type="gramEnd"/>
      <w:r w:rsidRPr="00E50E92">
        <w:rPr>
          <w:b/>
        </w:rPr>
        <w:t xml:space="preserve"> по адресу: Курская </w:t>
      </w:r>
      <w:proofErr w:type="spellStart"/>
      <w:proofErr w:type="gramStart"/>
      <w:r w:rsidRPr="00E50E92">
        <w:rPr>
          <w:b/>
        </w:rPr>
        <w:t>обл</w:t>
      </w:r>
      <w:proofErr w:type="spellEnd"/>
      <w:proofErr w:type="gramEnd"/>
      <w:r w:rsidRPr="00E50E92">
        <w:rPr>
          <w:b/>
        </w:rPr>
        <w:t xml:space="preserve">, </w:t>
      </w:r>
      <w:proofErr w:type="spellStart"/>
      <w:r w:rsidRPr="00E50E92">
        <w:rPr>
          <w:b/>
        </w:rPr>
        <w:t>Железногорский</w:t>
      </w:r>
      <w:proofErr w:type="spellEnd"/>
      <w:r w:rsidRPr="00E50E92">
        <w:rPr>
          <w:b/>
        </w:rPr>
        <w:t xml:space="preserve"> район, с. </w:t>
      </w:r>
      <w:proofErr w:type="spellStart"/>
      <w:r w:rsidRPr="00E50E92">
        <w:rPr>
          <w:b/>
        </w:rPr>
        <w:t>Рышково</w:t>
      </w:r>
      <w:proofErr w:type="spellEnd"/>
      <w:r w:rsidR="00E50E92">
        <w:rPr>
          <w:b/>
        </w:rPr>
        <w:t xml:space="preserve">» </w:t>
      </w:r>
      <w:r w:rsidR="00E50E92" w:rsidRPr="00E50E92">
        <w:t>за счет средств местного бюджета</w:t>
      </w:r>
      <w:r>
        <w:t xml:space="preserve"> </w:t>
      </w:r>
      <w:r w:rsidRPr="002F7488">
        <w:t xml:space="preserve">отражаются </w:t>
      </w:r>
      <w:r w:rsidRPr="002F7488">
        <w:lastRenderedPageBreak/>
        <w:t xml:space="preserve">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МКДОУ «</w:t>
      </w:r>
      <w:proofErr w:type="spellStart"/>
      <w:r>
        <w:t>Рышковск</w:t>
      </w:r>
      <w:r w:rsidR="0032548D">
        <w:t>ий</w:t>
      </w:r>
      <w:proofErr w:type="spellEnd"/>
      <w:r w:rsidR="0032548D">
        <w:t xml:space="preserve"> детский сад».</w:t>
      </w:r>
    </w:p>
    <w:p w:rsidR="00CE4BC7" w:rsidRDefault="0032548D" w:rsidP="007051B1">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 2.48.  </w:t>
      </w:r>
      <w:proofErr w:type="gramStart"/>
      <w:r w:rsidRPr="00F17D97">
        <w:rPr>
          <w:b/>
        </w:rPr>
        <w:t>По направлению расходов «</w:t>
      </w:r>
      <w:r w:rsidRPr="00F17D97">
        <w:rPr>
          <w:b/>
          <w:lang w:val="en-US"/>
        </w:rPr>
        <w:t>S</w:t>
      </w:r>
      <w:r w:rsidRPr="00F17D97">
        <w:rPr>
          <w:b/>
        </w:rPr>
        <w:t xml:space="preserve">4007 Капитальный ремонт </w:t>
      </w:r>
      <w:proofErr w:type="spellStart"/>
      <w:r w:rsidRPr="00F17D97">
        <w:rPr>
          <w:b/>
        </w:rPr>
        <w:t>отмостки</w:t>
      </w:r>
      <w:proofErr w:type="spellEnd"/>
      <w:r w:rsidRPr="00F17D97">
        <w:rPr>
          <w:b/>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r>
        <w:t xml:space="preserve"> </w:t>
      </w:r>
      <w:r w:rsidR="00E50E92">
        <w:t xml:space="preserve"> за счет средств местного бюджета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proofErr w:type="gramEnd"/>
    </w:p>
    <w:p w:rsidR="00CE4BC7" w:rsidRDefault="00735997" w:rsidP="007051B1">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2.49. По направлению </w:t>
      </w:r>
      <w:r w:rsidR="007051B1">
        <w:t xml:space="preserve">расходов </w:t>
      </w:r>
      <w:r w:rsidR="007051B1">
        <w:rPr>
          <w:b/>
        </w:rPr>
        <w:t>«1</w:t>
      </w:r>
      <w:r w:rsidR="007051B1" w:rsidRPr="0035625D">
        <w:rPr>
          <w:b/>
        </w:rPr>
        <w:t>400</w:t>
      </w:r>
      <w:r w:rsidR="007051B1">
        <w:rPr>
          <w:b/>
        </w:rPr>
        <w:t xml:space="preserve">1 Ремонт участка дороги в д. </w:t>
      </w:r>
      <w:proofErr w:type="spellStart"/>
      <w:r w:rsidR="007051B1">
        <w:rPr>
          <w:b/>
        </w:rPr>
        <w:t>Мокрыж</w:t>
      </w:r>
      <w:proofErr w:type="spellEnd"/>
      <w:r w:rsidR="007051B1">
        <w:rPr>
          <w:b/>
        </w:rPr>
        <w:t xml:space="preserve"> </w:t>
      </w:r>
      <w:proofErr w:type="spellStart"/>
      <w:r w:rsidR="007051B1">
        <w:rPr>
          <w:b/>
        </w:rPr>
        <w:t>Железногорского</w:t>
      </w:r>
      <w:proofErr w:type="spellEnd"/>
      <w:r w:rsidR="007051B1">
        <w:rPr>
          <w:b/>
        </w:rPr>
        <w:t xml:space="preserve"> района Курской области» </w:t>
      </w:r>
      <w:r w:rsidR="007051B1" w:rsidRPr="002F7488">
        <w:t xml:space="preserve">отражаются расходы бюджета района </w:t>
      </w:r>
      <w:r w:rsidR="007051B1">
        <w:t xml:space="preserve">на финансирование расходов по ремонту участка дорого в д. </w:t>
      </w:r>
      <w:proofErr w:type="spellStart"/>
      <w:r w:rsidR="007051B1">
        <w:t>Мокрыж</w:t>
      </w:r>
      <w:proofErr w:type="spellEnd"/>
      <w:r w:rsidR="007051B1">
        <w:t xml:space="preserve"> </w:t>
      </w:r>
      <w:proofErr w:type="spellStart"/>
      <w:r w:rsidR="007051B1">
        <w:t>Железногорского</w:t>
      </w:r>
      <w:proofErr w:type="spellEnd"/>
      <w:r w:rsidR="007051B1">
        <w:t xml:space="preserve"> района Курской области за счет средств местного бюджета.</w:t>
      </w:r>
    </w:p>
    <w:p w:rsidR="003944CE" w:rsidRPr="0035625D" w:rsidRDefault="003944CE" w:rsidP="003944CE">
      <w:pPr>
        <w:pStyle w:val="af2"/>
        <w:ind w:left="0"/>
        <w:jc w:val="both"/>
        <w:rPr>
          <w:rFonts w:ascii="Times New Roman" w:hAnsi="Times New Roman" w:cs="Times New Roman"/>
        </w:rPr>
      </w:pPr>
      <w:r>
        <w:rPr>
          <w:rStyle w:val="FontStyle18"/>
          <w:sz w:val="24"/>
          <w:szCs w:val="24"/>
        </w:rPr>
        <w:t xml:space="preserve">     2.50. </w:t>
      </w:r>
      <w:r>
        <w:rPr>
          <w:rFonts w:ascii="Times New Roman" w:hAnsi="Times New Roman" w:cs="Times New Roman"/>
        </w:rPr>
        <w:t xml:space="preserve">По направлению расходов </w:t>
      </w:r>
      <w:r w:rsidRPr="0035625D">
        <w:rPr>
          <w:rFonts w:ascii="Times New Roman" w:hAnsi="Times New Roman" w:cs="Times New Roman"/>
          <w:b/>
        </w:rPr>
        <w:t>«</w:t>
      </w:r>
      <w:r>
        <w:rPr>
          <w:rFonts w:ascii="Times New Roman" w:hAnsi="Times New Roman" w:cs="Times New Roman"/>
          <w:b/>
        </w:rPr>
        <w:t>1</w:t>
      </w:r>
      <w:r w:rsidRPr="0035625D">
        <w:rPr>
          <w:rFonts w:ascii="Times New Roman" w:hAnsi="Times New Roman" w:cs="Times New Roman"/>
          <w:b/>
        </w:rPr>
        <w:t>4002 Капитальный ремонт системы электроснабжения здания МКУК «Железногорский районный Дом культуры»</w:t>
      </w:r>
      <w:r>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3944CE" w:rsidRDefault="003944CE" w:rsidP="003944CE">
      <w:pPr>
        <w:pStyle w:val="af2"/>
        <w:ind w:left="0"/>
        <w:jc w:val="both"/>
        <w:rPr>
          <w:rFonts w:ascii="Times New Roman" w:hAnsi="Times New Roman" w:cs="Times New Roman"/>
        </w:rPr>
      </w:pPr>
      <w:r>
        <w:rPr>
          <w:rFonts w:ascii="Times New Roman" w:hAnsi="Times New Roman" w:cs="Times New Roman"/>
        </w:rPr>
        <w:t xml:space="preserve">     2.51. По направлению расходов </w:t>
      </w:r>
      <w:r w:rsidRPr="00F17D97">
        <w:rPr>
          <w:rFonts w:ascii="Times New Roman" w:hAnsi="Times New Roman" w:cs="Times New Roman"/>
          <w:b/>
        </w:rPr>
        <w:t>«</w:t>
      </w:r>
      <w:r>
        <w:rPr>
          <w:rFonts w:ascii="Times New Roman" w:hAnsi="Times New Roman" w:cs="Times New Roman"/>
          <w:b/>
        </w:rPr>
        <w:t>1</w:t>
      </w:r>
      <w:r w:rsidRPr="00F17D97">
        <w:rPr>
          <w:rFonts w:ascii="Times New Roman" w:hAnsi="Times New Roman" w:cs="Times New Roman"/>
          <w:b/>
        </w:rPr>
        <w:t xml:space="preserve">4003 Капитальный ремонт окон </w:t>
      </w:r>
      <w:proofErr w:type="spellStart"/>
      <w:r w:rsidRPr="00F17D97">
        <w:rPr>
          <w:rFonts w:ascii="Times New Roman" w:hAnsi="Times New Roman" w:cs="Times New Roman"/>
          <w:b/>
        </w:rPr>
        <w:t>Басовского</w:t>
      </w:r>
      <w:proofErr w:type="spellEnd"/>
      <w:r w:rsidRPr="00F17D97">
        <w:rPr>
          <w:rFonts w:ascii="Times New Roman" w:hAnsi="Times New Roman" w:cs="Times New Roman"/>
          <w:b/>
        </w:rPr>
        <w:t xml:space="preserve"> филиала МКОУ «</w:t>
      </w:r>
      <w:proofErr w:type="spellStart"/>
      <w:r w:rsidRPr="00F17D97">
        <w:rPr>
          <w:rFonts w:ascii="Times New Roman" w:hAnsi="Times New Roman" w:cs="Times New Roman"/>
          <w:b/>
        </w:rPr>
        <w:t>Рышковская</w:t>
      </w:r>
      <w:proofErr w:type="spellEnd"/>
      <w:r w:rsidRPr="00F17D97">
        <w:rPr>
          <w:rFonts w:ascii="Times New Roman" w:hAnsi="Times New Roman" w:cs="Times New Roman"/>
          <w:b/>
        </w:rPr>
        <w:t xml:space="preserve"> средняя общеобразовательная школа» расположенного по адресу: Курская </w:t>
      </w:r>
      <w:proofErr w:type="spellStart"/>
      <w:r w:rsidRPr="00F17D97">
        <w:rPr>
          <w:rFonts w:ascii="Times New Roman" w:hAnsi="Times New Roman" w:cs="Times New Roman"/>
          <w:b/>
        </w:rPr>
        <w:t>обл</w:t>
      </w:r>
      <w:proofErr w:type="spellEnd"/>
      <w:r w:rsidRPr="00F17D97">
        <w:rPr>
          <w:rFonts w:ascii="Times New Roman" w:hAnsi="Times New Roman" w:cs="Times New Roman"/>
          <w:b/>
        </w:rPr>
        <w:t xml:space="preserve">, </w:t>
      </w:r>
      <w:proofErr w:type="spellStart"/>
      <w:r w:rsidRPr="00F17D97">
        <w:rPr>
          <w:rFonts w:ascii="Times New Roman" w:hAnsi="Times New Roman" w:cs="Times New Roman"/>
          <w:b/>
        </w:rPr>
        <w:t>Железногорский</w:t>
      </w:r>
      <w:proofErr w:type="spellEnd"/>
      <w:r w:rsidRPr="00F17D97">
        <w:rPr>
          <w:rFonts w:ascii="Times New Roman" w:hAnsi="Times New Roman" w:cs="Times New Roman"/>
          <w:b/>
        </w:rPr>
        <w:t xml:space="preserve"> район, </w:t>
      </w:r>
      <w:proofErr w:type="spellStart"/>
      <w:r w:rsidRPr="00F17D97">
        <w:rPr>
          <w:rFonts w:ascii="Times New Roman" w:hAnsi="Times New Roman" w:cs="Times New Roman"/>
          <w:b/>
        </w:rPr>
        <w:t>д</w:t>
      </w:r>
      <w:proofErr w:type="gramStart"/>
      <w:r w:rsidRPr="00F17D97">
        <w:rPr>
          <w:rFonts w:ascii="Times New Roman" w:hAnsi="Times New Roman" w:cs="Times New Roman"/>
          <w:b/>
        </w:rPr>
        <w:t>.Б</w:t>
      </w:r>
      <w:proofErr w:type="gramEnd"/>
      <w:r w:rsidRPr="00F17D97">
        <w:rPr>
          <w:rFonts w:ascii="Times New Roman" w:hAnsi="Times New Roman" w:cs="Times New Roman"/>
          <w:b/>
        </w:rPr>
        <w:t>асово</w:t>
      </w:r>
      <w:proofErr w:type="spellEnd"/>
      <w:r w:rsidRPr="00F17D97">
        <w:rPr>
          <w:rFonts w:ascii="Times New Roman" w:hAnsi="Times New Roman" w:cs="Times New Roman"/>
          <w:b/>
        </w:rPr>
        <w:t>»</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капитальному ремонту окон в </w:t>
      </w:r>
      <w:proofErr w:type="spellStart"/>
      <w:r>
        <w:rPr>
          <w:rFonts w:ascii="Times New Roman" w:hAnsi="Times New Roman" w:cs="Times New Roman"/>
        </w:rPr>
        <w:t>Басовском</w:t>
      </w:r>
      <w:proofErr w:type="spellEnd"/>
      <w:r>
        <w:rPr>
          <w:rFonts w:ascii="Times New Roman" w:hAnsi="Times New Roman" w:cs="Times New Roman"/>
        </w:rPr>
        <w:t xml:space="preserve"> филиале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w:t>
      </w:r>
    </w:p>
    <w:p w:rsidR="003944CE" w:rsidRDefault="003944CE" w:rsidP="003944CE">
      <w:pPr>
        <w:pStyle w:val="Style1"/>
        <w:widowControl/>
        <w:jc w:val="both"/>
      </w:pPr>
      <w:r>
        <w:rPr>
          <w:rStyle w:val="FontStyle18"/>
          <w:sz w:val="24"/>
          <w:szCs w:val="24"/>
        </w:rPr>
        <w:t xml:space="preserve">      2.52. </w:t>
      </w:r>
      <w:r>
        <w:t xml:space="preserve">По направлению расходов </w:t>
      </w:r>
      <w:r w:rsidRPr="00F17D97">
        <w:rPr>
          <w:b/>
        </w:rPr>
        <w:t>«</w:t>
      </w:r>
      <w:r>
        <w:rPr>
          <w:b/>
        </w:rPr>
        <w:t>1</w:t>
      </w:r>
      <w:r w:rsidRPr="00F17D97">
        <w:rPr>
          <w:b/>
        </w:rPr>
        <w:t xml:space="preserve">4004 Капитальный ремонт </w:t>
      </w:r>
      <w:proofErr w:type="spellStart"/>
      <w:r w:rsidRPr="00F17D97">
        <w:rPr>
          <w:b/>
        </w:rPr>
        <w:t>отмостки</w:t>
      </w:r>
      <w:proofErr w:type="spellEnd"/>
      <w:r w:rsidRPr="00F17D97">
        <w:rPr>
          <w:b/>
        </w:rPr>
        <w:t xml:space="preserve"> МКОУ «</w:t>
      </w:r>
      <w:proofErr w:type="spellStart"/>
      <w:r w:rsidRPr="00F17D97">
        <w:rPr>
          <w:b/>
        </w:rPr>
        <w:t>Рышковская</w:t>
      </w:r>
      <w:proofErr w:type="spellEnd"/>
      <w:r w:rsidRPr="00F17D97">
        <w:rPr>
          <w:b/>
        </w:rPr>
        <w:t xml:space="preserve"> средняя общеобразовательная школа» </w:t>
      </w:r>
      <w:proofErr w:type="gramStart"/>
      <w:r w:rsidRPr="00F17D97">
        <w:rPr>
          <w:b/>
        </w:rPr>
        <w:t>расположенной</w:t>
      </w:r>
      <w:proofErr w:type="gramEnd"/>
      <w:r w:rsidRPr="00F17D97">
        <w:rPr>
          <w:b/>
        </w:rPr>
        <w:t xml:space="preserve">  по адресу: Курская </w:t>
      </w:r>
      <w:proofErr w:type="spellStart"/>
      <w:proofErr w:type="gramStart"/>
      <w:r w:rsidRPr="00F17D97">
        <w:rPr>
          <w:b/>
        </w:rPr>
        <w:t>обл</w:t>
      </w:r>
      <w:proofErr w:type="spellEnd"/>
      <w:proofErr w:type="gramEnd"/>
      <w:r w:rsidRPr="00F17D97">
        <w:rPr>
          <w:b/>
        </w:rPr>
        <w:t xml:space="preserve">,  </w:t>
      </w:r>
      <w:proofErr w:type="spellStart"/>
      <w:r w:rsidRPr="00F17D97">
        <w:rPr>
          <w:b/>
        </w:rPr>
        <w:t>Железногорский</w:t>
      </w:r>
      <w:proofErr w:type="spellEnd"/>
      <w:r w:rsidRPr="00F17D97">
        <w:rPr>
          <w:b/>
        </w:rPr>
        <w:t xml:space="preserve"> район, с. </w:t>
      </w:r>
      <w:proofErr w:type="spellStart"/>
      <w:r w:rsidRPr="00F17D97">
        <w:rPr>
          <w:b/>
        </w:rPr>
        <w:t>Рышково</w:t>
      </w:r>
      <w:proofErr w:type="spellEnd"/>
      <w:r w:rsidRPr="00F17D97">
        <w:rPr>
          <w:b/>
        </w:rPr>
        <w:t>, ул. Молодежная»</w:t>
      </w:r>
      <w: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МКОУ «</w:t>
      </w:r>
      <w:proofErr w:type="spellStart"/>
      <w:r>
        <w:t>Рышковская</w:t>
      </w:r>
      <w:proofErr w:type="spellEnd"/>
      <w:r>
        <w:t xml:space="preserve"> средняя общеобразовательная школа».</w:t>
      </w:r>
    </w:p>
    <w:p w:rsidR="003944CE" w:rsidRDefault="003944CE" w:rsidP="003944CE">
      <w:pPr>
        <w:pStyle w:val="Style1"/>
        <w:widowControl/>
        <w:jc w:val="both"/>
        <w:rPr>
          <w:rStyle w:val="FontStyle18"/>
          <w:sz w:val="24"/>
          <w:szCs w:val="24"/>
        </w:rPr>
      </w:pPr>
      <w:r>
        <w:t xml:space="preserve">      2.53.  </w:t>
      </w:r>
      <w:r w:rsidRPr="00F17D97">
        <w:rPr>
          <w:b/>
        </w:rPr>
        <w:t>По направлению расходов «</w:t>
      </w:r>
      <w:r>
        <w:rPr>
          <w:b/>
        </w:rPr>
        <w:t>1</w:t>
      </w:r>
      <w:r w:rsidRPr="00F17D97">
        <w:rPr>
          <w:b/>
        </w:rPr>
        <w:t xml:space="preserve">4005 Капитальный ремонт окон </w:t>
      </w:r>
      <w:proofErr w:type="spellStart"/>
      <w:r w:rsidRPr="00F17D97">
        <w:rPr>
          <w:b/>
        </w:rPr>
        <w:t>Нижнеждановского</w:t>
      </w:r>
      <w:proofErr w:type="spellEnd"/>
      <w:r w:rsidRPr="00F17D97">
        <w:rPr>
          <w:b/>
        </w:rPr>
        <w:t xml:space="preserve"> филиала МКОУ «</w:t>
      </w:r>
      <w:proofErr w:type="spellStart"/>
      <w:r w:rsidRPr="00F17D97">
        <w:rPr>
          <w:b/>
        </w:rPr>
        <w:t>Рышковская</w:t>
      </w:r>
      <w:proofErr w:type="spellEnd"/>
      <w:r w:rsidRPr="00F17D97">
        <w:rPr>
          <w:b/>
        </w:rPr>
        <w:t xml:space="preserve"> средняя общеобразовательная школа» расположенного по адресу: Курская </w:t>
      </w:r>
      <w:proofErr w:type="spellStart"/>
      <w:proofErr w:type="gramStart"/>
      <w:r w:rsidRPr="00F17D97">
        <w:rPr>
          <w:b/>
        </w:rPr>
        <w:t>обл</w:t>
      </w:r>
      <w:proofErr w:type="spellEnd"/>
      <w:proofErr w:type="gramEnd"/>
      <w:r w:rsidRPr="00F17D97">
        <w:rPr>
          <w:b/>
        </w:rPr>
        <w:t xml:space="preserve">, </w:t>
      </w:r>
      <w:proofErr w:type="spellStart"/>
      <w:r w:rsidRPr="00F17D97">
        <w:rPr>
          <w:b/>
        </w:rPr>
        <w:t>Железногорский</w:t>
      </w:r>
      <w:proofErr w:type="spellEnd"/>
      <w:r w:rsidRPr="00F17D97">
        <w:rPr>
          <w:b/>
        </w:rPr>
        <w:t xml:space="preserve"> район, д. Верхнее Жданово, д.76</w:t>
      </w:r>
      <w:r>
        <w:rPr>
          <w:b/>
        </w:rPr>
        <w:t xml:space="preserve">» </w:t>
      </w:r>
      <w:r w:rsidRPr="002F7488">
        <w:t xml:space="preserve">отражаются расходы бюджета района </w:t>
      </w:r>
      <w:r>
        <w:t xml:space="preserve">на финансирование расходов по капитальному ремонту окон в </w:t>
      </w:r>
      <w:proofErr w:type="spellStart"/>
      <w:r>
        <w:t>Нижнеждановском</w:t>
      </w:r>
      <w:proofErr w:type="spellEnd"/>
      <w:r>
        <w:t xml:space="preserve"> филиале МКОУ «</w:t>
      </w:r>
      <w:proofErr w:type="spellStart"/>
      <w:r>
        <w:t>Рышковская</w:t>
      </w:r>
      <w:proofErr w:type="spellEnd"/>
      <w:r>
        <w:t xml:space="preserve"> средняя общеобразовательная школа».</w:t>
      </w:r>
    </w:p>
    <w:p w:rsidR="003944CE" w:rsidRDefault="003944CE" w:rsidP="003944CE">
      <w:pPr>
        <w:pStyle w:val="Style1"/>
        <w:widowControl/>
        <w:jc w:val="both"/>
        <w:rPr>
          <w:rStyle w:val="FontStyle18"/>
          <w:sz w:val="24"/>
          <w:szCs w:val="24"/>
        </w:rPr>
      </w:pPr>
      <w:r>
        <w:rPr>
          <w:rStyle w:val="FontStyle18"/>
          <w:sz w:val="24"/>
          <w:szCs w:val="24"/>
        </w:rPr>
        <w:t xml:space="preserve">     2.54.  </w:t>
      </w:r>
      <w:r w:rsidRPr="00F17D97">
        <w:rPr>
          <w:b/>
        </w:rPr>
        <w:t>По направлению расходов «</w:t>
      </w:r>
      <w:r>
        <w:rPr>
          <w:b/>
        </w:rPr>
        <w:t>1</w:t>
      </w:r>
      <w:r w:rsidRPr="00F17D97">
        <w:rPr>
          <w:b/>
        </w:rPr>
        <w:t xml:space="preserve">4006 Капитальный ремонт </w:t>
      </w:r>
      <w:proofErr w:type="spellStart"/>
      <w:r w:rsidRPr="00F17D97">
        <w:rPr>
          <w:b/>
        </w:rPr>
        <w:t>отмостки</w:t>
      </w:r>
      <w:proofErr w:type="spellEnd"/>
      <w:r w:rsidRPr="00F17D97">
        <w:rPr>
          <w:b/>
        </w:rPr>
        <w:t xml:space="preserve"> МКДОУ «</w:t>
      </w:r>
      <w:proofErr w:type="spellStart"/>
      <w:r w:rsidRPr="00F17D97">
        <w:rPr>
          <w:b/>
        </w:rPr>
        <w:t>Рышковский</w:t>
      </w:r>
      <w:proofErr w:type="spellEnd"/>
      <w:r w:rsidRPr="00F17D97">
        <w:rPr>
          <w:b/>
        </w:rPr>
        <w:t xml:space="preserve"> детский сад»</w:t>
      </w:r>
      <w:r>
        <w:t xml:space="preserve"> </w:t>
      </w:r>
      <w:proofErr w:type="gramStart"/>
      <w:r w:rsidRPr="00E50E92">
        <w:rPr>
          <w:b/>
        </w:rPr>
        <w:t>расположенного</w:t>
      </w:r>
      <w:proofErr w:type="gramEnd"/>
      <w:r w:rsidRPr="00E50E92">
        <w:rPr>
          <w:b/>
        </w:rPr>
        <w:t xml:space="preserve"> по адресу: Курская </w:t>
      </w:r>
      <w:proofErr w:type="spellStart"/>
      <w:proofErr w:type="gramStart"/>
      <w:r w:rsidRPr="00E50E92">
        <w:rPr>
          <w:b/>
        </w:rPr>
        <w:t>обл</w:t>
      </w:r>
      <w:proofErr w:type="spellEnd"/>
      <w:proofErr w:type="gramEnd"/>
      <w:r w:rsidRPr="00E50E92">
        <w:rPr>
          <w:b/>
        </w:rPr>
        <w:t xml:space="preserve">, </w:t>
      </w:r>
      <w:proofErr w:type="spellStart"/>
      <w:r w:rsidRPr="00E50E92">
        <w:rPr>
          <w:b/>
        </w:rPr>
        <w:t>Железногорский</w:t>
      </w:r>
      <w:proofErr w:type="spellEnd"/>
      <w:r w:rsidRPr="00E50E92">
        <w:rPr>
          <w:b/>
        </w:rPr>
        <w:t xml:space="preserve"> район, с. </w:t>
      </w:r>
      <w:proofErr w:type="spellStart"/>
      <w:r w:rsidRPr="00E50E92">
        <w:rPr>
          <w:b/>
        </w:rPr>
        <w:t>Рышково</w:t>
      </w:r>
      <w:proofErr w:type="spellEnd"/>
      <w:r>
        <w:rPr>
          <w:b/>
        </w:rP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МКДОУ «</w:t>
      </w:r>
      <w:proofErr w:type="spellStart"/>
      <w:r>
        <w:t>Рышковский</w:t>
      </w:r>
      <w:proofErr w:type="spellEnd"/>
      <w:r>
        <w:t xml:space="preserve"> детский сад».</w:t>
      </w:r>
    </w:p>
    <w:p w:rsidR="003944CE" w:rsidRDefault="003944CE" w:rsidP="003944CE">
      <w:pPr>
        <w:pStyle w:val="Style1"/>
        <w:widowControl/>
        <w:jc w:val="both"/>
        <w:rPr>
          <w:rStyle w:val="FontStyle18"/>
          <w:sz w:val="24"/>
          <w:szCs w:val="24"/>
        </w:rPr>
      </w:pPr>
      <w:r>
        <w:rPr>
          <w:rStyle w:val="FontStyle18"/>
          <w:sz w:val="24"/>
          <w:szCs w:val="24"/>
        </w:rPr>
        <w:t xml:space="preserve">     2.55.  </w:t>
      </w:r>
      <w:r w:rsidRPr="00F17D97">
        <w:rPr>
          <w:b/>
        </w:rPr>
        <w:t>По направлению расходов «</w:t>
      </w:r>
      <w:r>
        <w:rPr>
          <w:b/>
        </w:rPr>
        <w:t>1</w:t>
      </w:r>
      <w:r w:rsidRPr="00F17D97">
        <w:rPr>
          <w:b/>
        </w:rPr>
        <w:t xml:space="preserve">4007 Капитальный ремонт </w:t>
      </w:r>
      <w:proofErr w:type="spellStart"/>
      <w:r w:rsidRPr="00F17D97">
        <w:rPr>
          <w:b/>
        </w:rPr>
        <w:t>отмостки</w:t>
      </w:r>
      <w:proofErr w:type="spellEnd"/>
      <w:r w:rsidRPr="00F17D97">
        <w:rPr>
          <w:b/>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p>
    <w:p w:rsidR="00CE4BC7" w:rsidRDefault="00CE4BC7" w:rsidP="003944CE">
      <w:pPr>
        <w:pStyle w:val="Style1"/>
        <w:widowControl/>
        <w:jc w:val="left"/>
        <w:rPr>
          <w:rStyle w:val="FontStyle18"/>
          <w:sz w:val="24"/>
          <w:szCs w:val="24"/>
        </w:rPr>
      </w:pPr>
    </w:p>
    <w:p w:rsidR="00CE4BC7" w:rsidRDefault="00CE4BC7" w:rsidP="00162F89">
      <w:pPr>
        <w:pStyle w:val="Style1"/>
        <w:widowControl/>
        <w:ind w:firstLine="5103"/>
        <w:rPr>
          <w:rStyle w:val="FontStyle18"/>
          <w:sz w:val="24"/>
          <w:szCs w:val="24"/>
        </w:rPr>
      </w:pPr>
    </w:p>
    <w:p w:rsidR="00CE4BC7" w:rsidRDefault="00CE4BC7" w:rsidP="00162F89">
      <w:pPr>
        <w:pStyle w:val="Style1"/>
        <w:widowControl/>
        <w:ind w:firstLine="5103"/>
        <w:rPr>
          <w:rStyle w:val="FontStyle18"/>
          <w:sz w:val="24"/>
          <w:szCs w:val="24"/>
        </w:rPr>
      </w:pPr>
    </w:p>
    <w:p w:rsidR="00CE4BC7" w:rsidRDefault="00CE4BC7" w:rsidP="00162F89">
      <w:pPr>
        <w:pStyle w:val="Style1"/>
        <w:widowControl/>
        <w:ind w:firstLine="5103"/>
        <w:rPr>
          <w:rStyle w:val="FontStyle18"/>
          <w:sz w:val="24"/>
          <w:szCs w:val="24"/>
        </w:rPr>
      </w:pPr>
    </w:p>
    <w:p w:rsidR="005A1CE3" w:rsidRDefault="005A1CE3"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lastRenderedPageBreak/>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276CA" w:rsidRPr="002F7488" w:rsidTr="00CC68A1">
        <w:tc>
          <w:tcPr>
            <w:tcW w:w="2448" w:type="dxa"/>
          </w:tcPr>
          <w:p w:rsidR="00E276CA" w:rsidRDefault="00E276CA" w:rsidP="00E276CA">
            <w:pPr>
              <w:rPr>
                <w:rFonts w:ascii="Times New Roman" w:hAnsi="Times New Roman" w:cs="Times New Roman"/>
                <w:color w:val="auto"/>
              </w:rPr>
            </w:pPr>
            <w:r>
              <w:rPr>
                <w:rFonts w:ascii="Times New Roman" w:hAnsi="Times New Roman" w:cs="Times New Roman"/>
                <w:color w:val="auto"/>
              </w:rPr>
              <w:t>01 1 01 12810</w:t>
            </w:r>
          </w:p>
        </w:tc>
        <w:tc>
          <w:tcPr>
            <w:tcW w:w="7123" w:type="dxa"/>
          </w:tcPr>
          <w:p w:rsidR="00E276CA" w:rsidRDefault="00E276CA" w:rsidP="00E276CA">
            <w:pPr>
              <w:rPr>
                <w:rFonts w:ascii="Times New Roman" w:hAnsi="Times New Roman" w:cs="Times New Roman"/>
              </w:rPr>
            </w:pPr>
            <w:r>
              <w:rPr>
                <w:rFonts w:ascii="Times New Roman" w:hAnsi="Times New Roman" w:cs="Times New Roman"/>
              </w:rPr>
              <w:t xml:space="preserve">Субсидии местным бюджетам на заработную плату и начисления на выплаты по оплате </w:t>
            </w:r>
            <w:proofErr w:type="gramStart"/>
            <w:r>
              <w:rPr>
                <w:rFonts w:ascii="Times New Roman" w:hAnsi="Times New Roman" w:cs="Times New Roman"/>
              </w:rPr>
              <w:t>труда работников учреждений культуры муниципальных районов</w:t>
            </w:r>
            <w:proofErr w:type="gramEnd"/>
          </w:p>
        </w:tc>
      </w:tr>
      <w:tr w:rsidR="00F35B22" w:rsidRPr="002F7488" w:rsidTr="00CC68A1">
        <w:tc>
          <w:tcPr>
            <w:tcW w:w="2448" w:type="dxa"/>
          </w:tcPr>
          <w:p w:rsidR="00F35B22" w:rsidRPr="00F35B22" w:rsidRDefault="00F35B22" w:rsidP="00CC68A1">
            <w:pPr>
              <w:rPr>
                <w:rFonts w:ascii="Times New Roman" w:hAnsi="Times New Roman" w:cs="Times New Roman"/>
                <w:color w:val="auto"/>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2810</w:t>
            </w:r>
          </w:p>
        </w:tc>
        <w:tc>
          <w:tcPr>
            <w:tcW w:w="7123" w:type="dxa"/>
          </w:tcPr>
          <w:p w:rsidR="00F35B22" w:rsidRDefault="00F35B22" w:rsidP="00CC68A1">
            <w:pPr>
              <w:rPr>
                <w:rFonts w:ascii="Times New Roman" w:hAnsi="Times New Roman" w:cs="Times New Roman"/>
              </w:rPr>
            </w:pPr>
            <w:r>
              <w:rPr>
                <w:rFonts w:ascii="Times New Roman" w:hAnsi="Times New Roman" w:cs="Times New Roman"/>
              </w:rPr>
              <w:t>Выплаты заработной платы и начислений работников учреждений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AD3A42" w:rsidRPr="002F7488" w:rsidTr="00CC68A1">
        <w:tc>
          <w:tcPr>
            <w:tcW w:w="2448" w:type="dxa"/>
          </w:tcPr>
          <w:p w:rsidR="00AD3A42" w:rsidRPr="00AD3A42" w:rsidRDefault="00AD3A42" w:rsidP="00AD3A42">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L4670</w:t>
            </w:r>
          </w:p>
        </w:tc>
        <w:tc>
          <w:tcPr>
            <w:tcW w:w="7123" w:type="dxa"/>
          </w:tcPr>
          <w:p w:rsidR="00AD3A42" w:rsidRPr="00AD3A42" w:rsidRDefault="00AD3A42" w:rsidP="00CC68A1">
            <w:pPr>
              <w:rPr>
                <w:rFonts w:ascii="Times New Roman" w:hAnsi="Times New Roman" w:cs="Times New Roman"/>
                <w:color w:val="auto"/>
              </w:rPr>
            </w:pPr>
            <w:r>
              <w:rPr>
                <w:rFonts w:ascii="Times New Roman" w:hAnsi="Times New Roman" w:cs="Times New Roman"/>
                <w:color w:val="auto"/>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2954F6" w:rsidRPr="002F7488" w:rsidTr="00CC68A1">
        <w:tc>
          <w:tcPr>
            <w:tcW w:w="2448" w:type="dxa"/>
          </w:tcPr>
          <w:p w:rsidR="002954F6" w:rsidRDefault="002954F6" w:rsidP="002954F6">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00000</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Региональный проект «Творческие люди»</w:t>
            </w:r>
          </w:p>
        </w:tc>
      </w:tr>
      <w:tr w:rsidR="002954F6" w:rsidRPr="002F7488" w:rsidTr="00CC68A1">
        <w:tc>
          <w:tcPr>
            <w:tcW w:w="2448"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55191</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Поддержка отрасли культуры (государственная поддержка лучших работников сельских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BB32C2" w:rsidP="00CC68A1">
            <w:pPr>
              <w:rPr>
                <w:rFonts w:ascii="Times New Roman" w:hAnsi="Times New Roman" w:cs="Times New Roman"/>
              </w:rPr>
            </w:pPr>
            <w:r>
              <w:rPr>
                <w:rFonts w:ascii="Times New Roman" w:hAnsi="Times New Roman" w:cs="Times New Roman"/>
              </w:rPr>
              <w:t>О</w:t>
            </w:r>
            <w:r w:rsidR="00162F89">
              <w:rPr>
                <w:rFonts w:ascii="Times New Roman" w:hAnsi="Times New Roman" w:cs="Times New Roman"/>
              </w:rPr>
              <w:t xml:space="preserve">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w:t>
            </w:r>
            <w:r w:rsidR="00162F89">
              <w:rPr>
                <w:rFonts w:ascii="Times New Roman" w:hAnsi="Times New Roman" w:cs="Times New Roman"/>
              </w:rPr>
              <w:lastRenderedPageBreak/>
              <w:t>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 xml:space="preserve">Субвенции местным бюджетам на содержание работников, осуществляющих отдельные государственные полномочия по назначению и </w:t>
            </w:r>
            <w:r w:rsidR="00BB32C2">
              <w:rPr>
                <w:rFonts w:ascii="Times New Roman" w:hAnsi="Times New Roman" w:cs="Times New Roman"/>
                <w:color w:val="auto"/>
              </w:rPr>
              <w:t xml:space="preserve">выплате </w:t>
            </w:r>
            <w:r w:rsidRPr="008D5908">
              <w:rPr>
                <w:rFonts w:ascii="Times New Roman" w:hAnsi="Times New Roman" w:cs="Times New Roman"/>
                <w:color w:val="auto"/>
              </w:rPr>
              <w:t>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BB32C2" w:rsidRPr="002F7488" w:rsidTr="00CC68A1">
        <w:tc>
          <w:tcPr>
            <w:tcW w:w="2448" w:type="dxa"/>
          </w:tcPr>
          <w:p w:rsidR="00BB32C2" w:rsidRPr="00D63D15" w:rsidRDefault="00BB32C2" w:rsidP="00BB32C2">
            <w:pPr>
              <w:rPr>
                <w:rFonts w:ascii="Times New Roman" w:hAnsi="Times New Roman" w:cs="Times New Roman"/>
                <w:color w:val="auto"/>
              </w:rPr>
            </w:pPr>
            <w:r w:rsidRPr="00D63D15">
              <w:rPr>
                <w:rFonts w:ascii="Times New Roman" w:hAnsi="Times New Roman" w:cs="Times New Roman"/>
                <w:color w:val="auto"/>
              </w:rPr>
              <w:t>02 2 01 С14</w:t>
            </w:r>
            <w:r>
              <w:rPr>
                <w:rFonts w:ascii="Times New Roman" w:hAnsi="Times New Roman" w:cs="Times New Roman"/>
                <w:color w:val="auto"/>
              </w:rPr>
              <w:t>73</w:t>
            </w:r>
          </w:p>
        </w:tc>
        <w:tc>
          <w:tcPr>
            <w:tcW w:w="7123" w:type="dxa"/>
          </w:tcPr>
          <w:p w:rsidR="00BB32C2" w:rsidRPr="002F7488" w:rsidRDefault="00BB32C2" w:rsidP="00CC68A1">
            <w:pPr>
              <w:jc w:val="both"/>
              <w:rPr>
                <w:rFonts w:ascii="Times New Roman" w:hAnsi="Times New Roman" w:cs="Times New Roman"/>
              </w:rPr>
            </w:pPr>
            <w:r>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D15A75" w:rsidRPr="002F7488" w:rsidTr="00CC68A1">
        <w:tc>
          <w:tcPr>
            <w:tcW w:w="2448" w:type="dxa"/>
          </w:tcPr>
          <w:p w:rsidR="00D15A75" w:rsidRPr="00D15A75" w:rsidRDefault="00D15A75" w:rsidP="00D15A75">
            <w:pPr>
              <w:rPr>
                <w:rFonts w:ascii="Times New Roman" w:hAnsi="Times New Roman" w:cs="Times New Roman"/>
                <w:color w:val="auto"/>
              </w:rPr>
            </w:pPr>
            <w:r w:rsidRPr="00D63D15">
              <w:rPr>
                <w:rFonts w:ascii="Times New Roman" w:hAnsi="Times New Roman" w:cs="Times New Roman"/>
                <w:color w:val="auto"/>
              </w:rPr>
              <w:t xml:space="preserve">02 3 01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D15A75" w:rsidRPr="002F7488" w:rsidRDefault="00D15A75" w:rsidP="00CC68A1">
            <w:pPr>
              <w:rPr>
                <w:rFonts w:ascii="Times New Roman" w:hAnsi="Times New Roman" w:cs="Times New Roman"/>
              </w:rPr>
            </w:pPr>
            <w:r>
              <w:rPr>
                <w:rFonts w:ascii="Times New Roman" w:hAnsi="Times New Roman" w:cs="Times New Roman"/>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w:t>
            </w:r>
            <w:r>
              <w:rPr>
                <w:rFonts w:ascii="Times New Roman" w:hAnsi="Times New Roman" w:cs="Times New Roman"/>
              </w:rPr>
              <w:lastRenderedPageBreak/>
              <w:t>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lastRenderedPageBreak/>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920320" w:rsidRPr="002F7488" w:rsidTr="00CC68A1">
        <w:tc>
          <w:tcPr>
            <w:tcW w:w="2448" w:type="dxa"/>
          </w:tcPr>
          <w:p w:rsidR="00920320" w:rsidRPr="00F200B1" w:rsidRDefault="00920320" w:rsidP="00920320">
            <w:pPr>
              <w:rPr>
                <w:rFonts w:ascii="Times New Roman" w:hAnsi="Times New Roman" w:cs="Times New Roman"/>
                <w:color w:val="auto"/>
              </w:rPr>
            </w:pPr>
            <w:r>
              <w:rPr>
                <w:rFonts w:ascii="Times New Roman" w:hAnsi="Times New Roman" w:cs="Times New Roman"/>
                <w:color w:val="auto"/>
              </w:rPr>
              <w:t>03 2 01 14006</w:t>
            </w:r>
          </w:p>
        </w:tc>
        <w:tc>
          <w:tcPr>
            <w:tcW w:w="7123" w:type="dxa"/>
          </w:tcPr>
          <w:p w:rsidR="00920320" w:rsidRPr="002F7488" w:rsidRDefault="00920320" w:rsidP="00920320">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МКДОУ «</w:t>
            </w:r>
            <w:proofErr w:type="spellStart"/>
            <w:r>
              <w:rPr>
                <w:rFonts w:ascii="Times New Roman" w:hAnsi="Times New Roman" w:cs="Times New Roman"/>
                <w:color w:val="auto"/>
              </w:rPr>
              <w:t>Рышковский</w:t>
            </w:r>
            <w:proofErr w:type="spellEnd"/>
            <w:r>
              <w:rPr>
                <w:rFonts w:ascii="Times New Roman" w:hAnsi="Times New Roman" w:cs="Times New Roman"/>
                <w:color w:val="auto"/>
              </w:rPr>
              <w:t xml:space="preserve"> детский сад» </w:t>
            </w:r>
            <w:proofErr w:type="gramStart"/>
            <w:r>
              <w:rPr>
                <w:rFonts w:ascii="Times New Roman" w:hAnsi="Times New Roman" w:cs="Times New Roman"/>
                <w:color w:val="auto"/>
              </w:rPr>
              <w:t>расположенного</w:t>
            </w:r>
            <w:proofErr w:type="gramEnd"/>
            <w:r>
              <w:rPr>
                <w:rFonts w:ascii="Times New Roman" w:hAnsi="Times New Roman" w:cs="Times New Roman"/>
                <w:color w:val="auto"/>
              </w:rPr>
              <w:t xml:space="preserve"> по адресу: Курская </w:t>
            </w:r>
            <w:proofErr w:type="spellStart"/>
            <w:r>
              <w:rPr>
                <w:rFonts w:ascii="Times New Roman" w:hAnsi="Times New Roman" w:cs="Times New Roman"/>
                <w:color w:val="auto"/>
              </w:rPr>
              <w:t>обл</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Железногорский</w:t>
            </w:r>
            <w:proofErr w:type="spellEnd"/>
            <w:r>
              <w:rPr>
                <w:rFonts w:ascii="Times New Roman" w:hAnsi="Times New Roman" w:cs="Times New Roman"/>
                <w:color w:val="auto"/>
              </w:rPr>
              <w:t xml:space="preserve"> район, </w:t>
            </w:r>
            <w:proofErr w:type="spellStart"/>
            <w:r>
              <w:rPr>
                <w:rFonts w:ascii="Times New Roman" w:hAnsi="Times New Roman" w:cs="Times New Roman"/>
                <w:color w:val="auto"/>
              </w:rPr>
              <w:t>с</w:t>
            </w:r>
            <w:proofErr w:type="gramStart"/>
            <w:r>
              <w:rPr>
                <w:rFonts w:ascii="Times New Roman" w:hAnsi="Times New Roman" w:cs="Times New Roman"/>
                <w:color w:val="auto"/>
              </w:rPr>
              <w:t>.Р</w:t>
            </w:r>
            <w:proofErr w:type="gramEnd"/>
            <w:r>
              <w:rPr>
                <w:rFonts w:ascii="Times New Roman" w:hAnsi="Times New Roman" w:cs="Times New Roman"/>
                <w:color w:val="auto"/>
              </w:rPr>
              <w:t>ышково</w:t>
            </w:r>
            <w:proofErr w:type="spellEnd"/>
            <w:r>
              <w:rPr>
                <w:rFonts w:ascii="Times New Roman" w:hAnsi="Times New Roman" w:cs="Times New Roman"/>
                <w:color w:val="auto"/>
              </w:rPr>
              <w:t xml:space="preserve"> </w:t>
            </w:r>
          </w:p>
        </w:tc>
      </w:tr>
      <w:tr w:rsidR="00150764" w:rsidRPr="002F7488" w:rsidTr="00CC68A1">
        <w:tc>
          <w:tcPr>
            <w:tcW w:w="2448" w:type="dxa"/>
          </w:tcPr>
          <w:p w:rsidR="00150764" w:rsidRPr="00F200B1" w:rsidRDefault="00150764" w:rsidP="00EB6655">
            <w:pPr>
              <w:rPr>
                <w:rFonts w:ascii="Times New Roman" w:hAnsi="Times New Roman" w:cs="Times New Roman"/>
                <w:color w:val="auto"/>
              </w:rPr>
            </w:pPr>
            <w:r>
              <w:rPr>
                <w:rFonts w:ascii="Times New Roman" w:hAnsi="Times New Roman" w:cs="Times New Roman"/>
                <w:color w:val="auto"/>
              </w:rPr>
              <w:t xml:space="preserve">03 2 01 </w:t>
            </w:r>
            <w:r>
              <w:rPr>
                <w:rFonts w:ascii="Times New Roman" w:hAnsi="Times New Roman" w:cs="Times New Roman"/>
                <w:color w:val="auto"/>
                <w:lang w:val="en-US"/>
              </w:rPr>
              <w:t>S</w:t>
            </w:r>
            <w:r>
              <w:rPr>
                <w:rFonts w:ascii="Times New Roman" w:hAnsi="Times New Roman" w:cs="Times New Roman"/>
                <w:color w:val="auto"/>
              </w:rPr>
              <w:t>4006</w:t>
            </w:r>
          </w:p>
        </w:tc>
        <w:tc>
          <w:tcPr>
            <w:tcW w:w="7123" w:type="dxa"/>
          </w:tcPr>
          <w:p w:rsidR="00150764" w:rsidRPr="002F7488" w:rsidRDefault="00150764" w:rsidP="00EB6655">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МКДОУ «</w:t>
            </w:r>
            <w:proofErr w:type="spellStart"/>
            <w:r>
              <w:rPr>
                <w:rFonts w:ascii="Times New Roman" w:hAnsi="Times New Roman" w:cs="Times New Roman"/>
                <w:color w:val="auto"/>
              </w:rPr>
              <w:t>Рышковский</w:t>
            </w:r>
            <w:proofErr w:type="spellEnd"/>
            <w:r>
              <w:rPr>
                <w:rFonts w:ascii="Times New Roman" w:hAnsi="Times New Roman" w:cs="Times New Roman"/>
                <w:color w:val="auto"/>
              </w:rPr>
              <w:t xml:space="preserve"> детский сад» </w:t>
            </w:r>
            <w:proofErr w:type="gramStart"/>
            <w:r>
              <w:rPr>
                <w:rFonts w:ascii="Times New Roman" w:hAnsi="Times New Roman" w:cs="Times New Roman"/>
                <w:color w:val="auto"/>
              </w:rPr>
              <w:t>расположенного</w:t>
            </w:r>
            <w:proofErr w:type="gramEnd"/>
            <w:r>
              <w:rPr>
                <w:rFonts w:ascii="Times New Roman" w:hAnsi="Times New Roman" w:cs="Times New Roman"/>
                <w:color w:val="auto"/>
              </w:rPr>
              <w:t xml:space="preserve"> по адресу: Курская </w:t>
            </w:r>
            <w:proofErr w:type="spellStart"/>
            <w:r>
              <w:rPr>
                <w:rFonts w:ascii="Times New Roman" w:hAnsi="Times New Roman" w:cs="Times New Roman"/>
                <w:color w:val="auto"/>
              </w:rPr>
              <w:t>обл</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Железногорский</w:t>
            </w:r>
            <w:proofErr w:type="spellEnd"/>
            <w:r>
              <w:rPr>
                <w:rFonts w:ascii="Times New Roman" w:hAnsi="Times New Roman" w:cs="Times New Roman"/>
                <w:color w:val="auto"/>
              </w:rPr>
              <w:t xml:space="preserve"> район, </w:t>
            </w:r>
            <w:proofErr w:type="spellStart"/>
            <w:r>
              <w:rPr>
                <w:rFonts w:ascii="Times New Roman" w:hAnsi="Times New Roman" w:cs="Times New Roman"/>
                <w:color w:val="auto"/>
              </w:rPr>
              <w:t>с</w:t>
            </w:r>
            <w:proofErr w:type="gramStart"/>
            <w:r>
              <w:rPr>
                <w:rFonts w:ascii="Times New Roman" w:hAnsi="Times New Roman" w:cs="Times New Roman"/>
                <w:color w:val="auto"/>
              </w:rPr>
              <w:t>.Р</w:t>
            </w:r>
            <w:proofErr w:type="gramEnd"/>
            <w:r>
              <w:rPr>
                <w:rFonts w:ascii="Times New Roman" w:hAnsi="Times New Roman" w:cs="Times New Roman"/>
                <w:color w:val="auto"/>
              </w:rPr>
              <w:t>ышково</w:t>
            </w:r>
            <w:proofErr w:type="spellEnd"/>
            <w:r>
              <w:rPr>
                <w:rFonts w:ascii="Times New Roman" w:hAnsi="Times New Roman" w:cs="Times New Roman"/>
                <w:color w:val="auto"/>
              </w:rPr>
              <w:t xml:space="preserve"> за счет средств местного бюджета</w:t>
            </w:r>
          </w:p>
        </w:tc>
      </w:tr>
      <w:tr w:rsidR="00150764" w:rsidRPr="002F7488" w:rsidTr="00CC68A1">
        <w:tc>
          <w:tcPr>
            <w:tcW w:w="2448" w:type="dxa"/>
          </w:tcPr>
          <w:p w:rsidR="00150764" w:rsidRPr="00D63D15" w:rsidRDefault="00150764" w:rsidP="00920320">
            <w:pPr>
              <w:rPr>
                <w:rFonts w:ascii="Times New Roman" w:hAnsi="Times New Roman" w:cs="Times New Roman"/>
                <w:color w:val="auto"/>
              </w:rPr>
            </w:pPr>
            <w:r>
              <w:rPr>
                <w:rFonts w:ascii="Times New Roman" w:hAnsi="Times New Roman" w:cs="Times New Roman"/>
                <w:color w:val="auto"/>
              </w:rPr>
              <w:t>03 2 01 14007</w:t>
            </w:r>
          </w:p>
        </w:tc>
        <w:tc>
          <w:tcPr>
            <w:tcW w:w="7123" w:type="dxa"/>
          </w:tcPr>
          <w:p w:rsidR="00150764" w:rsidRPr="002F7488" w:rsidRDefault="00150764" w:rsidP="00920320">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p>
        </w:tc>
      </w:tr>
      <w:tr w:rsidR="00150764" w:rsidRPr="002F7488" w:rsidTr="00CC68A1">
        <w:tc>
          <w:tcPr>
            <w:tcW w:w="2448" w:type="dxa"/>
          </w:tcPr>
          <w:p w:rsidR="00150764" w:rsidRPr="00D63D15" w:rsidRDefault="00150764" w:rsidP="00F200B1">
            <w:pPr>
              <w:rPr>
                <w:rFonts w:ascii="Times New Roman" w:hAnsi="Times New Roman" w:cs="Times New Roman"/>
                <w:color w:val="auto"/>
              </w:rPr>
            </w:pPr>
            <w:r>
              <w:rPr>
                <w:rFonts w:ascii="Times New Roman" w:hAnsi="Times New Roman" w:cs="Times New Roman"/>
                <w:color w:val="auto"/>
              </w:rPr>
              <w:t xml:space="preserve">03 2 01 </w:t>
            </w:r>
            <w:r>
              <w:rPr>
                <w:rFonts w:ascii="Times New Roman" w:hAnsi="Times New Roman" w:cs="Times New Roman"/>
                <w:color w:val="auto"/>
                <w:lang w:val="en-US"/>
              </w:rPr>
              <w:t>S</w:t>
            </w:r>
            <w:r>
              <w:rPr>
                <w:rFonts w:ascii="Times New Roman" w:hAnsi="Times New Roman" w:cs="Times New Roman"/>
                <w:color w:val="auto"/>
              </w:rPr>
              <w:t>4007</w:t>
            </w:r>
          </w:p>
        </w:tc>
        <w:tc>
          <w:tcPr>
            <w:tcW w:w="7123" w:type="dxa"/>
          </w:tcPr>
          <w:p w:rsidR="00150764" w:rsidRPr="002F7488" w:rsidRDefault="00150764" w:rsidP="00CC68A1">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и крылец здания Муниципального </w:t>
            </w:r>
            <w:r>
              <w:rPr>
                <w:rFonts w:ascii="Times New Roman" w:hAnsi="Times New Roman" w:cs="Times New Roman"/>
                <w:color w:val="auto"/>
              </w:rPr>
              <w:lastRenderedPageBreak/>
              <w:t>казенного дошкольного образовательного учреждения «Михайловский детский сад» Железногорского района Курской области за счет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03 2 02 00000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Выплата компенсации части родительской платы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50764" w:rsidRPr="002F7488" w:rsidTr="00CC68A1">
        <w:tc>
          <w:tcPr>
            <w:tcW w:w="2448" w:type="dxa"/>
          </w:tcPr>
          <w:p w:rsidR="00150764" w:rsidRPr="00D63D15" w:rsidRDefault="00150764" w:rsidP="00761210">
            <w:pPr>
              <w:rPr>
                <w:rFonts w:ascii="Times New Roman" w:hAnsi="Times New Roman" w:cs="Times New Roman"/>
                <w:color w:val="auto"/>
              </w:rPr>
            </w:pPr>
            <w:r w:rsidRPr="00D63D15">
              <w:rPr>
                <w:rFonts w:ascii="Times New Roman" w:hAnsi="Times New Roman" w:cs="Times New Roman"/>
                <w:color w:val="auto"/>
              </w:rPr>
              <w:t>03 2 02 130</w:t>
            </w:r>
            <w:r>
              <w:rPr>
                <w:rFonts w:ascii="Times New Roman" w:hAnsi="Times New Roman" w:cs="Times New Roman"/>
                <w:color w:val="auto"/>
              </w:rPr>
              <w:t>6</w:t>
            </w:r>
            <w:r w:rsidRPr="00D63D15">
              <w:rPr>
                <w:rFonts w:ascii="Times New Roman" w:hAnsi="Times New Roman" w:cs="Times New Roman"/>
                <w:color w:val="auto"/>
              </w:rPr>
              <w:t>0</w:t>
            </w:r>
          </w:p>
        </w:tc>
        <w:tc>
          <w:tcPr>
            <w:tcW w:w="7123" w:type="dxa"/>
          </w:tcPr>
          <w:p w:rsidR="00150764" w:rsidRPr="002F7488" w:rsidRDefault="00150764" w:rsidP="00761210">
            <w:pPr>
              <w:jc w:val="both"/>
              <w:rPr>
                <w:rFonts w:ascii="Times New Roman" w:hAnsi="Times New Roman" w:cs="Times New Roman"/>
              </w:rPr>
            </w:pPr>
            <w:r>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50764" w:rsidRPr="002F7488" w:rsidRDefault="00150764" w:rsidP="009A2F08">
            <w:pPr>
              <w:jc w:val="both"/>
              <w:rPr>
                <w:rFonts w:ascii="Times New Roman" w:hAnsi="Times New Roman" w:cs="Times New Roman"/>
              </w:rPr>
            </w:pPr>
            <w:r w:rsidRPr="002F7488">
              <w:rPr>
                <w:rFonts w:ascii="Times New Roman" w:hAnsi="Times New Roman" w:cs="Times New Roman"/>
              </w:rPr>
              <w:t xml:space="preserve">Дополнительное финансирование мероприятий по организации питания обучающихся из </w:t>
            </w:r>
            <w:r>
              <w:rPr>
                <w:rFonts w:ascii="Times New Roman" w:hAnsi="Times New Roman" w:cs="Times New Roman"/>
              </w:rPr>
              <w:t>малоимущих</w:t>
            </w:r>
            <w:r w:rsidRPr="002F7488">
              <w:rPr>
                <w:rFonts w:ascii="Times New Roman" w:hAnsi="Times New Roman" w:cs="Times New Roman"/>
              </w:rPr>
              <w:t xml:space="preserve"> и</w:t>
            </w:r>
            <w:r>
              <w:rPr>
                <w:rFonts w:ascii="Times New Roman" w:hAnsi="Times New Roman" w:cs="Times New Roman"/>
              </w:rPr>
              <w:t xml:space="preserve"> (или) </w:t>
            </w:r>
            <w:r w:rsidRPr="002F7488">
              <w:rPr>
                <w:rFonts w:ascii="Times New Roman" w:hAnsi="Times New Roman" w:cs="Times New Roman"/>
              </w:rPr>
              <w:t xml:space="preserve"> многодетных семей, а также обучающихся </w:t>
            </w:r>
            <w:r>
              <w:rPr>
                <w:rFonts w:ascii="Times New Roman" w:hAnsi="Times New Roman" w:cs="Times New Roman"/>
              </w:rPr>
              <w:t xml:space="preserve">с ограниченными возможностями здоровья в </w:t>
            </w:r>
            <w:r w:rsidRPr="002F7488">
              <w:rPr>
                <w:rFonts w:ascii="Times New Roman" w:hAnsi="Times New Roman" w:cs="Times New Roman"/>
              </w:rPr>
              <w:t xml:space="preserve"> муниципальных общеобразовательных организаци</w:t>
            </w:r>
            <w:r>
              <w:rPr>
                <w:rFonts w:ascii="Times New Roman" w:hAnsi="Times New Roman" w:cs="Times New Roman"/>
              </w:rPr>
              <w:t>ях</w:t>
            </w:r>
          </w:p>
        </w:tc>
      </w:tr>
      <w:tr w:rsidR="00150764" w:rsidRPr="002F7488" w:rsidTr="00CC68A1">
        <w:tc>
          <w:tcPr>
            <w:tcW w:w="2448" w:type="dxa"/>
          </w:tcPr>
          <w:p w:rsidR="00150764" w:rsidRPr="00D63D15" w:rsidRDefault="00150764" w:rsidP="00150764">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03</w:t>
            </w:r>
          </w:p>
        </w:tc>
        <w:tc>
          <w:tcPr>
            <w:tcW w:w="7123" w:type="dxa"/>
          </w:tcPr>
          <w:p w:rsidR="00150764" w:rsidRPr="002F7488" w:rsidRDefault="00150764" w:rsidP="00150764">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Басовского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 </w:t>
            </w:r>
            <w:proofErr w:type="spellStart"/>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асово</w:t>
            </w:r>
            <w:proofErr w:type="spellEnd"/>
          </w:p>
        </w:tc>
      </w:tr>
      <w:tr w:rsidR="00150764" w:rsidRPr="002F7488" w:rsidTr="00CC68A1">
        <w:tc>
          <w:tcPr>
            <w:tcW w:w="2448" w:type="dxa"/>
          </w:tcPr>
          <w:p w:rsidR="00150764" w:rsidRPr="00D63D15" w:rsidRDefault="00150764" w:rsidP="00150764">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03</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Басовского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 </w:t>
            </w:r>
            <w:proofErr w:type="spellStart"/>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асово</w:t>
            </w:r>
            <w:proofErr w:type="spellEnd"/>
            <w:r>
              <w:rPr>
                <w:rFonts w:ascii="Times New Roman" w:hAnsi="Times New Roman" w:cs="Times New Roman"/>
              </w:rPr>
              <w:t xml:space="preserve"> за счет средств местного бюджета</w:t>
            </w:r>
          </w:p>
        </w:tc>
      </w:tr>
      <w:tr w:rsidR="00150764" w:rsidRPr="002F7488" w:rsidTr="00CC68A1">
        <w:tc>
          <w:tcPr>
            <w:tcW w:w="2448" w:type="dxa"/>
          </w:tcPr>
          <w:p w:rsidR="00150764" w:rsidRPr="00D63D15" w:rsidRDefault="00150764" w:rsidP="00920320">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04</w:t>
            </w:r>
          </w:p>
        </w:tc>
        <w:tc>
          <w:tcPr>
            <w:tcW w:w="7123" w:type="dxa"/>
          </w:tcPr>
          <w:p w:rsidR="00150764" w:rsidRPr="002F7488" w:rsidRDefault="00150764" w:rsidP="00790BFC">
            <w:pPr>
              <w:jc w:val="both"/>
              <w:rPr>
                <w:rFonts w:ascii="Times New Roman" w:hAnsi="Times New Roman" w:cs="Times New Roman"/>
              </w:rPr>
            </w:pPr>
            <w:r>
              <w:rPr>
                <w:rFonts w:ascii="Times New Roman" w:hAnsi="Times New Roman" w:cs="Times New Roman"/>
              </w:rPr>
              <w:t xml:space="preserve">Капитальный ремонт </w:t>
            </w:r>
            <w:proofErr w:type="spellStart"/>
            <w:r>
              <w:rPr>
                <w:rFonts w:ascii="Times New Roman" w:hAnsi="Times New Roman" w:cs="Times New Roman"/>
              </w:rPr>
              <w:t>отмостки</w:t>
            </w:r>
            <w:proofErr w:type="spellEnd"/>
            <w:r>
              <w:rPr>
                <w:rFonts w:ascii="Times New Roman" w:hAnsi="Times New Roman" w:cs="Times New Roman"/>
              </w:rPr>
              <w:t xml:space="preserve">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w:t>
            </w:r>
            <w:proofErr w:type="gramStart"/>
            <w:r>
              <w:rPr>
                <w:rFonts w:ascii="Times New Roman" w:hAnsi="Times New Roman" w:cs="Times New Roman"/>
              </w:rPr>
              <w:t>расположенной</w:t>
            </w:r>
            <w:proofErr w:type="gramEnd"/>
            <w:r>
              <w:rPr>
                <w:rFonts w:ascii="Times New Roman" w:hAnsi="Times New Roman" w:cs="Times New Roman"/>
              </w:rPr>
              <w:t xml:space="preserve"> по адресу: Курская область,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ышково</w:t>
            </w:r>
            <w:proofErr w:type="spellEnd"/>
            <w:r>
              <w:rPr>
                <w:rFonts w:ascii="Times New Roman" w:hAnsi="Times New Roman" w:cs="Times New Roman"/>
              </w:rPr>
              <w:t>, ул.Молодежная</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04</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w:t>
            </w:r>
            <w:proofErr w:type="spellStart"/>
            <w:r>
              <w:rPr>
                <w:rFonts w:ascii="Times New Roman" w:hAnsi="Times New Roman" w:cs="Times New Roman"/>
              </w:rPr>
              <w:t>отмостки</w:t>
            </w:r>
            <w:proofErr w:type="spellEnd"/>
            <w:r>
              <w:rPr>
                <w:rFonts w:ascii="Times New Roman" w:hAnsi="Times New Roman" w:cs="Times New Roman"/>
              </w:rPr>
              <w:t xml:space="preserve">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w:t>
            </w:r>
            <w:proofErr w:type="gramStart"/>
            <w:r>
              <w:rPr>
                <w:rFonts w:ascii="Times New Roman" w:hAnsi="Times New Roman" w:cs="Times New Roman"/>
              </w:rPr>
              <w:t>расположенной</w:t>
            </w:r>
            <w:proofErr w:type="gramEnd"/>
            <w:r>
              <w:rPr>
                <w:rFonts w:ascii="Times New Roman" w:hAnsi="Times New Roman" w:cs="Times New Roman"/>
              </w:rPr>
              <w:t xml:space="preserve"> по адресу: Курская область,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ышково</w:t>
            </w:r>
            <w:proofErr w:type="spellEnd"/>
            <w:r>
              <w:rPr>
                <w:rFonts w:ascii="Times New Roman" w:hAnsi="Times New Roman" w:cs="Times New Roman"/>
              </w:rPr>
              <w:t>, ул.Молодежная за счет средств местного бюджета</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05</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Нижнеждановского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д</w:t>
            </w:r>
            <w:proofErr w:type="gramStart"/>
            <w:r>
              <w:rPr>
                <w:rFonts w:ascii="Times New Roman" w:hAnsi="Times New Roman" w:cs="Times New Roman"/>
              </w:rPr>
              <w:t>.В</w:t>
            </w:r>
            <w:proofErr w:type="gramEnd"/>
            <w:r>
              <w:rPr>
                <w:rFonts w:ascii="Times New Roman" w:hAnsi="Times New Roman" w:cs="Times New Roman"/>
              </w:rPr>
              <w:t>ерхнее Жданово, д.76</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05</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Нижнеждановского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д</w:t>
            </w:r>
            <w:proofErr w:type="gramStart"/>
            <w:r>
              <w:rPr>
                <w:rFonts w:ascii="Times New Roman" w:hAnsi="Times New Roman" w:cs="Times New Roman"/>
              </w:rPr>
              <w:t>.В</w:t>
            </w:r>
            <w:proofErr w:type="gramEnd"/>
            <w:r>
              <w:rPr>
                <w:rFonts w:ascii="Times New Roman" w:hAnsi="Times New Roman" w:cs="Times New Roman"/>
              </w:rPr>
              <w:t>ерхнее Жданово, д.76 за счет средств местного бюджета</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150764" w:rsidRPr="002F7488" w:rsidRDefault="00150764" w:rsidP="002954F6">
            <w:pPr>
              <w:jc w:val="both"/>
              <w:rPr>
                <w:rFonts w:ascii="Times New Roman" w:hAnsi="Times New Roman" w:cs="Times New Roman"/>
              </w:rPr>
            </w:pPr>
            <w:r>
              <w:rPr>
                <w:rFonts w:ascii="Times New Roman" w:hAnsi="Times New Roman" w:cs="Times New Roman"/>
              </w:rPr>
              <w:t>Региональный проект «Современная школа»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Pr>
                <w:rFonts w:ascii="Times New Roman" w:hAnsi="Times New Roman" w:cs="Times New Roman"/>
              </w:rPr>
              <w:lastRenderedPageBreak/>
              <w:t>общеобразовательных организациях, расположенных в сельской местности и малых городах</w:t>
            </w:r>
          </w:p>
        </w:tc>
      </w:tr>
      <w:tr w:rsidR="00150764" w:rsidRPr="002F7488" w:rsidTr="00CC68A1">
        <w:tc>
          <w:tcPr>
            <w:tcW w:w="2448" w:type="dxa"/>
          </w:tcPr>
          <w:p w:rsidR="00150764" w:rsidRPr="00D63D15" w:rsidRDefault="00150764" w:rsidP="00F33F26">
            <w:pPr>
              <w:rPr>
                <w:rFonts w:ascii="Times New Roman" w:hAnsi="Times New Roman" w:cs="Times New Roman"/>
                <w:color w:val="auto"/>
              </w:rPr>
            </w:pPr>
            <w:r w:rsidRPr="00D63D15">
              <w:rPr>
                <w:rFonts w:ascii="Times New Roman" w:hAnsi="Times New Roman" w:cs="Times New Roman"/>
                <w:color w:val="auto"/>
              </w:rPr>
              <w:lastRenderedPageBreak/>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722</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150764" w:rsidRPr="002F7488" w:rsidTr="00CC68A1">
        <w:tc>
          <w:tcPr>
            <w:tcW w:w="2448" w:type="dxa"/>
          </w:tcPr>
          <w:p w:rsidR="00150764" w:rsidRPr="00D63D15" w:rsidRDefault="00150764"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150764" w:rsidRPr="00B61AA0" w:rsidRDefault="00150764" w:rsidP="00CC68A1">
            <w:pPr>
              <w:jc w:val="both"/>
              <w:rPr>
                <w:rFonts w:ascii="Times New Roman" w:hAnsi="Times New Roman" w:cs="Times New Roman"/>
              </w:rPr>
            </w:pPr>
            <w:r>
              <w:rPr>
                <w:rFonts w:ascii="Times New Roman" w:hAnsi="Times New Roman" w:cs="Times New Roman"/>
              </w:rPr>
              <w:t xml:space="preserve">Региональный проект «Успех каждого ребенка»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50764" w:rsidRPr="002F7488" w:rsidTr="00CC68A1">
        <w:tc>
          <w:tcPr>
            <w:tcW w:w="2448" w:type="dxa"/>
          </w:tcPr>
          <w:p w:rsidR="00150764" w:rsidRPr="00D63D15" w:rsidRDefault="00150764" w:rsidP="00F33F26">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w:t>
            </w:r>
            <w:r>
              <w:rPr>
                <w:rFonts w:ascii="Times New Roman" w:hAnsi="Times New Roman" w:cs="Times New Roman"/>
                <w:color w:val="auto"/>
              </w:rPr>
              <w:t>8</w:t>
            </w:r>
            <w:r w:rsidRPr="00D63D15">
              <w:rPr>
                <w:rFonts w:ascii="Times New Roman" w:hAnsi="Times New Roman" w:cs="Times New Roman"/>
                <w:color w:val="auto"/>
              </w:rPr>
              <w:t>0</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w:t>
            </w:r>
            <w:r>
              <w:rPr>
                <w:rFonts w:ascii="Times New Roman" w:hAnsi="Times New Roman" w:cs="Times New Roman"/>
              </w:rPr>
              <w:t xml:space="preserve">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150764" w:rsidRPr="002F7488" w:rsidTr="00CC68A1">
        <w:tc>
          <w:tcPr>
            <w:tcW w:w="2448" w:type="dxa"/>
          </w:tcPr>
          <w:p w:rsidR="00150764" w:rsidRPr="00D63D15" w:rsidRDefault="0015076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w:t>
            </w:r>
            <w:r>
              <w:rPr>
                <w:rFonts w:ascii="Times New Roman" w:hAnsi="Times New Roman" w:cs="Times New Roman"/>
                <w:color w:val="auto"/>
              </w:rPr>
              <w:t>000</w:t>
            </w:r>
            <w:r w:rsidRPr="00D63D15">
              <w:rPr>
                <w:rFonts w:ascii="Times New Roman" w:hAnsi="Times New Roman" w:cs="Times New Roman"/>
                <w:color w:val="auto"/>
              </w:rPr>
              <w:t>00</w:t>
            </w:r>
          </w:p>
        </w:tc>
        <w:tc>
          <w:tcPr>
            <w:tcW w:w="7123" w:type="dxa"/>
          </w:tcPr>
          <w:p w:rsidR="00150764" w:rsidRDefault="00150764" w:rsidP="00CC68A1">
            <w:pPr>
              <w:jc w:val="both"/>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150764" w:rsidRPr="002F7488" w:rsidTr="00CC68A1">
        <w:tc>
          <w:tcPr>
            <w:tcW w:w="2448" w:type="dxa"/>
          </w:tcPr>
          <w:p w:rsidR="00150764" w:rsidRPr="00D63D15" w:rsidRDefault="0015076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150764" w:rsidRPr="002F7488" w:rsidTr="00CC68A1">
        <w:tc>
          <w:tcPr>
            <w:tcW w:w="2448" w:type="dxa"/>
          </w:tcPr>
          <w:p w:rsidR="00150764" w:rsidRPr="00D63D15" w:rsidRDefault="00150764"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00000</w:t>
            </w:r>
          </w:p>
        </w:tc>
        <w:tc>
          <w:tcPr>
            <w:tcW w:w="7123" w:type="dxa"/>
          </w:tcPr>
          <w:p w:rsidR="00150764" w:rsidRPr="00B61AA0" w:rsidRDefault="00150764" w:rsidP="00CC68A1">
            <w:pPr>
              <w:jc w:val="both"/>
              <w:rPr>
                <w:rFonts w:ascii="Times New Roman" w:hAnsi="Times New Roman" w:cs="Times New Roman"/>
              </w:rPr>
            </w:pPr>
            <w:r>
              <w:rPr>
                <w:rFonts w:ascii="Times New Roman" w:hAnsi="Times New Roman" w:cs="Times New Roman"/>
              </w:rPr>
              <w:t>Региональный проект «Патриотическое воспитание граждан Российской Федерации»</w:t>
            </w:r>
          </w:p>
        </w:tc>
      </w:tr>
      <w:tr w:rsidR="00150764" w:rsidRPr="002F7488" w:rsidTr="00CC68A1">
        <w:tc>
          <w:tcPr>
            <w:tcW w:w="2448" w:type="dxa"/>
          </w:tcPr>
          <w:p w:rsidR="00150764" w:rsidRPr="00761210" w:rsidRDefault="00150764" w:rsidP="00B61AA0">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51790</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50764" w:rsidRPr="002F7488" w:rsidRDefault="00150764" w:rsidP="00CC68A1">
            <w:pPr>
              <w:jc w:val="both"/>
              <w:rPr>
                <w:rFonts w:ascii="Times New Roman" w:hAnsi="Times New Roman" w:cs="Times New Roman"/>
              </w:rPr>
            </w:pPr>
            <w:proofErr w:type="gramStart"/>
            <w:r w:rsidRPr="002F7488">
              <w:rPr>
                <w:rFonts w:ascii="Times New Roman" w:hAnsi="Times New Roman" w:cs="Times New Roman"/>
              </w:rPr>
              <w:t xml:space="preserve">Организация бесплатного горячего питания обучающихся, получающих начальное общее образование в муниципальных </w:t>
            </w:r>
            <w:r w:rsidRPr="002F7488">
              <w:rPr>
                <w:rFonts w:ascii="Times New Roman" w:hAnsi="Times New Roman" w:cs="Times New Roman"/>
              </w:rPr>
              <w:lastRenderedPageBreak/>
              <w:t>образовательных организациях</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03 2 02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150764" w:rsidRPr="002F7488" w:rsidTr="00CC68A1">
        <w:tc>
          <w:tcPr>
            <w:tcW w:w="2448" w:type="dxa"/>
          </w:tcPr>
          <w:p w:rsidR="00150764" w:rsidRPr="00D63D15" w:rsidRDefault="00150764" w:rsidP="0076121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150764" w:rsidRPr="002F7488" w:rsidRDefault="00150764" w:rsidP="00EF59D5">
            <w:pPr>
              <w:jc w:val="both"/>
              <w:rPr>
                <w:rFonts w:ascii="Times New Roman" w:hAnsi="Times New Roman" w:cs="Times New Roman"/>
              </w:rPr>
            </w:pPr>
            <w:r>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150764" w:rsidRPr="002F7488" w:rsidTr="00CC68A1">
        <w:tc>
          <w:tcPr>
            <w:tcW w:w="2448" w:type="dxa"/>
          </w:tcPr>
          <w:p w:rsidR="00150764" w:rsidRPr="00D63D15" w:rsidRDefault="00150764" w:rsidP="00B61AA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R</w:t>
            </w:r>
            <w:r w:rsidRPr="00D63D15">
              <w:rPr>
                <w:rFonts w:ascii="Times New Roman" w:hAnsi="Times New Roman" w:cs="Times New Roman"/>
                <w:color w:val="auto"/>
              </w:rPr>
              <w:t>3030</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общеобразовательные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50764" w:rsidRPr="002F7488" w:rsidTr="00CC68A1">
        <w:tc>
          <w:tcPr>
            <w:tcW w:w="2448" w:type="dxa"/>
          </w:tcPr>
          <w:p w:rsidR="00150764" w:rsidRPr="00D63D15" w:rsidRDefault="00150764" w:rsidP="00B61AA0">
            <w:pPr>
              <w:rPr>
                <w:rFonts w:ascii="Times New Roman" w:hAnsi="Times New Roman" w:cs="Times New Roman"/>
                <w:color w:val="auto"/>
              </w:rPr>
            </w:pPr>
            <w:r w:rsidRPr="00D63D15">
              <w:rPr>
                <w:rFonts w:ascii="Times New Roman" w:hAnsi="Times New Roman" w:cs="Times New Roman"/>
                <w:color w:val="auto"/>
              </w:rPr>
              <w:t>03 2 02</w:t>
            </w:r>
            <w:proofErr w:type="gramStart"/>
            <w:r>
              <w:rPr>
                <w:rFonts w:ascii="Times New Roman" w:hAnsi="Times New Roman" w:cs="Times New Roman"/>
                <w:color w:val="auto"/>
              </w:rPr>
              <w:t xml:space="preserve"> С</w:t>
            </w:r>
            <w:proofErr w:type="gramEnd"/>
            <w:r>
              <w:rPr>
                <w:rFonts w:ascii="Times New Roman" w:hAnsi="Times New Roman" w:cs="Times New Roman"/>
                <w:color w:val="auto"/>
              </w:rPr>
              <w:t xml:space="preserve"> 1506</w:t>
            </w:r>
          </w:p>
        </w:tc>
        <w:tc>
          <w:tcPr>
            <w:tcW w:w="7123" w:type="dxa"/>
          </w:tcPr>
          <w:p w:rsidR="00150764" w:rsidRDefault="00150764" w:rsidP="009A2F08">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50764" w:rsidRPr="002F7488" w:rsidRDefault="00150764" w:rsidP="00FA2035">
            <w:pPr>
              <w:jc w:val="both"/>
              <w:rPr>
                <w:rFonts w:ascii="Times New Roman" w:hAnsi="Times New Roman" w:cs="Times New Roman"/>
                <w:color w:val="auto"/>
              </w:rPr>
            </w:pPr>
            <w:r>
              <w:rPr>
                <w:rFonts w:ascii="Times New Roman" w:hAnsi="Times New Roman" w:cs="Times New Roman"/>
                <w:color w:val="auto"/>
              </w:rPr>
              <w:t xml:space="preserve">Обеспечение </w:t>
            </w:r>
            <w:proofErr w:type="gramStart"/>
            <w:r>
              <w:rPr>
                <w:rFonts w:ascii="Times New Roman" w:hAnsi="Times New Roman" w:cs="Times New Roman"/>
                <w:color w:val="auto"/>
              </w:rPr>
              <w:t>функционирования модели персонифицированного финансирования дополнительного образования детей</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w:t>
            </w:r>
            <w:r w:rsidRPr="002F7488">
              <w:rPr>
                <w:rFonts w:ascii="Times New Roman" w:hAnsi="Times New Roman" w:cs="Times New Roman"/>
              </w:rPr>
              <w:lastRenderedPageBreak/>
              <w:t>программ</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lastRenderedPageBreak/>
              <w:t>03 3 02 12799</w:t>
            </w:r>
          </w:p>
        </w:tc>
        <w:tc>
          <w:tcPr>
            <w:tcW w:w="7123" w:type="dxa"/>
          </w:tcPr>
          <w:p w:rsidR="00150764" w:rsidRDefault="00150764"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50764" w:rsidRPr="002F7488" w:rsidRDefault="00150764" w:rsidP="00C67AE4">
            <w:pPr>
              <w:jc w:val="both"/>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1D065F">
            <w:pPr>
              <w:rPr>
                <w:rFonts w:ascii="Times New Roman" w:hAnsi="Times New Roman" w:cs="Times New Roman"/>
                <w:color w:val="auto"/>
              </w:rPr>
            </w:pPr>
            <w:r w:rsidRPr="00D63D15">
              <w:rPr>
                <w:rFonts w:ascii="Times New Roman" w:hAnsi="Times New Roman" w:cs="Times New Roman"/>
                <w:color w:val="auto"/>
              </w:rPr>
              <w:t xml:space="preserve">03 </w:t>
            </w:r>
            <w:r>
              <w:rPr>
                <w:rFonts w:ascii="Times New Roman" w:hAnsi="Times New Roman" w:cs="Times New Roman"/>
                <w:color w:val="auto"/>
              </w:rPr>
              <w:t>3</w:t>
            </w:r>
            <w:r w:rsidRPr="00D63D15">
              <w:rPr>
                <w:rFonts w:ascii="Times New Roman" w:hAnsi="Times New Roman" w:cs="Times New Roman"/>
                <w:color w:val="auto"/>
              </w:rPr>
              <w:t xml:space="preserve"> 02</w:t>
            </w:r>
            <w:r>
              <w:rPr>
                <w:rFonts w:ascii="Times New Roman" w:hAnsi="Times New Roman" w:cs="Times New Roman"/>
                <w:color w:val="auto"/>
              </w:rPr>
              <w:t xml:space="preserve"> С 1506</w:t>
            </w:r>
          </w:p>
        </w:tc>
        <w:tc>
          <w:tcPr>
            <w:tcW w:w="7123" w:type="dxa"/>
          </w:tcPr>
          <w:p w:rsidR="00150764" w:rsidRDefault="00150764" w:rsidP="00DD6A49">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50764" w:rsidRPr="002F7488" w:rsidRDefault="00150764" w:rsidP="006B4AA1">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50764" w:rsidRPr="002F7488" w:rsidTr="00CC68A1">
        <w:tc>
          <w:tcPr>
            <w:tcW w:w="2448" w:type="dxa"/>
          </w:tcPr>
          <w:p w:rsidR="00150764" w:rsidRPr="00D63D15" w:rsidRDefault="00150764" w:rsidP="00EA6343">
            <w:pPr>
              <w:rPr>
                <w:rFonts w:ascii="Times New Roman" w:hAnsi="Times New Roman" w:cs="Times New Roman"/>
                <w:color w:val="auto"/>
              </w:rPr>
            </w:pPr>
            <w:r w:rsidRPr="00D63D15">
              <w:rPr>
                <w:rFonts w:ascii="Times New Roman" w:hAnsi="Times New Roman" w:cs="Times New Roman"/>
                <w:color w:val="auto"/>
              </w:rPr>
              <w:t>06 1 0</w:t>
            </w:r>
            <w:r>
              <w:rPr>
                <w:rFonts w:ascii="Times New Roman" w:hAnsi="Times New Roman" w:cs="Times New Roman"/>
                <w:color w:val="auto"/>
              </w:rPr>
              <w:t>4</w:t>
            </w:r>
            <w:r w:rsidRPr="00D63D15">
              <w:rPr>
                <w:rFonts w:ascii="Times New Roman" w:hAnsi="Times New Roman" w:cs="Times New Roman"/>
                <w:color w:val="auto"/>
              </w:rPr>
              <w:t xml:space="preserve">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«Ликвидация несанкционированных свалок»</w:t>
            </w:r>
          </w:p>
        </w:tc>
      </w:tr>
      <w:tr w:rsidR="00150764" w:rsidRPr="002F7488" w:rsidTr="00CC68A1">
        <w:tc>
          <w:tcPr>
            <w:tcW w:w="2448" w:type="dxa"/>
          </w:tcPr>
          <w:p w:rsidR="00150764" w:rsidRPr="00D63D15" w:rsidRDefault="00150764" w:rsidP="00EA6343">
            <w:pPr>
              <w:rPr>
                <w:rFonts w:ascii="Times New Roman" w:hAnsi="Times New Roman" w:cs="Times New Roman"/>
                <w:color w:val="auto"/>
              </w:rPr>
            </w:pPr>
            <w:r w:rsidRPr="00D63D15">
              <w:rPr>
                <w:rFonts w:ascii="Times New Roman" w:hAnsi="Times New Roman" w:cs="Times New Roman"/>
                <w:color w:val="auto"/>
              </w:rPr>
              <w:t>06 1 0</w:t>
            </w:r>
            <w:r>
              <w:rPr>
                <w:rFonts w:ascii="Times New Roman" w:hAnsi="Times New Roman" w:cs="Times New Roman"/>
                <w:color w:val="auto"/>
              </w:rPr>
              <w:t>4</w:t>
            </w:r>
            <w:r w:rsidRPr="00D63D15">
              <w:rPr>
                <w:rFonts w:ascii="Times New Roman" w:hAnsi="Times New Roman" w:cs="Times New Roman"/>
                <w:color w:val="auto"/>
              </w:rPr>
              <w:t xml:space="preserve"> С1476</w:t>
            </w:r>
          </w:p>
        </w:tc>
        <w:tc>
          <w:tcPr>
            <w:tcW w:w="7123" w:type="dxa"/>
          </w:tcPr>
          <w:p w:rsidR="00150764" w:rsidRPr="002F7488" w:rsidRDefault="00150764" w:rsidP="00920320">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50764" w:rsidRPr="002F7488" w:rsidTr="00CC68A1">
        <w:tc>
          <w:tcPr>
            <w:tcW w:w="2448" w:type="dxa"/>
          </w:tcPr>
          <w:p w:rsidR="00150764" w:rsidRPr="00847626" w:rsidRDefault="00150764" w:rsidP="00CC68A1">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50764" w:rsidRPr="00E61BB1" w:rsidRDefault="00150764"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06 2 01 С1427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50764" w:rsidRPr="008D5908" w:rsidRDefault="00150764"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50764" w:rsidRPr="008D5908" w:rsidRDefault="00150764"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«Создание условий для обеспечения доступным и комфортным жильем и коммунальными услугами граждан</w:t>
            </w:r>
            <w:r>
              <w:rPr>
                <w:rFonts w:ascii="Times New Roman" w:hAnsi="Times New Roman" w:cs="Times New Roman"/>
              </w:rPr>
              <w:t xml:space="preserve"> на территории </w:t>
            </w:r>
            <w:r w:rsidRPr="002F7488">
              <w:rPr>
                <w:rFonts w:ascii="Times New Roman" w:hAnsi="Times New Roman" w:cs="Times New Roman"/>
              </w:rPr>
              <w:t xml:space="preserve"> Железногорского района Курской области»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50764" w:rsidRPr="002F7488" w:rsidRDefault="00150764" w:rsidP="003559EE">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50764" w:rsidRPr="002F7488" w:rsidRDefault="00150764" w:rsidP="003A2054">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08 2 01 С1414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01 С1406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Проектирование, строительство, реконструкцию, капитальный ремонт и ремонт автомобильных дорог общего пользования </w:t>
            </w:r>
            <w:r w:rsidRPr="002F7488">
              <w:rPr>
                <w:rFonts w:ascii="Times New Roman" w:hAnsi="Times New Roman" w:cs="Times New Roman"/>
              </w:rPr>
              <w:lastRenderedPageBreak/>
              <w:t>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 xml:space="preserve">11 2 01 </w:t>
            </w:r>
            <w:r w:rsidRPr="00D63D15">
              <w:rPr>
                <w:rFonts w:ascii="Times New Roman" w:hAnsi="Times New Roman" w:cs="Times New Roman"/>
                <w:color w:val="auto"/>
                <w:lang w:val="en-US"/>
              </w:rPr>
              <w:t>S3370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11 2 01 14000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Курской области за счет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50764" w:rsidRPr="001225A2" w:rsidRDefault="00150764"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rPr>
              <w:t xml:space="preserve">Осуществление </w:t>
            </w:r>
            <w:r>
              <w:rPr>
                <w:rFonts w:ascii="Times New Roman" w:hAnsi="Times New Roman" w:cs="Times New Roman"/>
              </w:rPr>
              <w:t xml:space="preserve">переданных </w:t>
            </w:r>
            <w:r w:rsidRPr="002F7488">
              <w:rPr>
                <w:rFonts w:ascii="Times New Roman" w:hAnsi="Times New Roman" w:cs="Times New Roman"/>
              </w:rPr>
              <w:t>полномочий по капитальному ремонту и содержанию автомобильных дорог общего пользования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11 3 00 00000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Повышение безопасности дорожного движения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11 3 02 00000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p>
        </w:tc>
      </w:tr>
      <w:tr w:rsidR="00150764" w:rsidRPr="002F7488" w:rsidTr="00CC68A1">
        <w:tc>
          <w:tcPr>
            <w:tcW w:w="2448" w:type="dxa"/>
          </w:tcPr>
          <w:p w:rsidR="00150764" w:rsidRPr="00D63D15" w:rsidRDefault="00150764" w:rsidP="00931B08">
            <w:pPr>
              <w:rPr>
                <w:rFonts w:ascii="Times New Roman" w:hAnsi="Times New Roman" w:cs="Times New Roman"/>
                <w:color w:val="auto"/>
              </w:rPr>
            </w:pPr>
            <w:r>
              <w:rPr>
                <w:rFonts w:ascii="Times New Roman" w:hAnsi="Times New Roman" w:cs="Times New Roman"/>
                <w:color w:val="auto"/>
              </w:rPr>
              <w:t>11 3 02 С1459</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Обеспечение безопасности дорожного движения на автомобильных дорогах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50764" w:rsidRPr="002F7488" w:rsidRDefault="00150764" w:rsidP="00500482">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 xml:space="preserve">чрезвычайных ситуаций, обеспечение пожарной безопасности и безопасности людей на водных объектах </w:t>
            </w:r>
            <w:r w:rsidRPr="002F7488">
              <w:rPr>
                <w:rFonts w:ascii="Times New Roman" w:hAnsi="Times New Roman" w:cs="Times New Roman"/>
                <w:b/>
              </w:rPr>
              <w:lastRenderedPageBreak/>
              <w:t>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13 2 00 00000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13 2 02 00000</w:t>
            </w:r>
          </w:p>
        </w:tc>
        <w:tc>
          <w:tcPr>
            <w:tcW w:w="7123" w:type="dxa"/>
          </w:tcPr>
          <w:p w:rsidR="00150764" w:rsidRPr="006D7A78" w:rsidRDefault="00150764"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50764" w:rsidRPr="006D7A78" w:rsidRDefault="00150764" w:rsidP="00500482">
            <w:pPr>
              <w:jc w:val="both"/>
              <w:rPr>
                <w:rFonts w:ascii="Times New Roman" w:hAnsi="Times New Roman" w:cs="Times New Roman"/>
              </w:rPr>
            </w:pPr>
            <w:r>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Подпрограмма «</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50764" w:rsidRPr="002F7488" w:rsidRDefault="00150764" w:rsidP="005B1952">
            <w:pPr>
              <w:jc w:val="both"/>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и выполнение функций </w:t>
            </w:r>
            <w:r>
              <w:rPr>
                <w:rFonts w:ascii="Times New Roman" w:hAnsi="Times New Roman" w:cs="Times New Roman"/>
              </w:rPr>
              <w:t>финансового органа муниципального образования и учреждений бюджетного учета</w:t>
            </w:r>
            <w:r w:rsidRPr="002F7488">
              <w:rPr>
                <w:rFonts w:ascii="Times New Roman" w:hAnsi="Times New Roman" w:cs="Times New Roman"/>
              </w:rPr>
              <w:t>»</w:t>
            </w:r>
          </w:p>
        </w:tc>
      </w:tr>
      <w:tr w:rsidR="00150764" w:rsidRPr="002F7488" w:rsidTr="00CC68A1">
        <w:tc>
          <w:tcPr>
            <w:tcW w:w="2448" w:type="dxa"/>
          </w:tcPr>
          <w:p w:rsidR="00150764" w:rsidRPr="00F47CAB" w:rsidRDefault="00150764" w:rsidP="00CC68A1">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обеспечение деятельности (оказание услуг) </w:t>
            </w:r>
            <w:r w:rsidRPr="002F7488">
              <w:rPr>
                <w:rFonts w:ascii="Times New Roman" w:hAnsi="Times New Roman" w:cs="Times New Roman"/>
              </w:rPr>
              <w:lastRenderedPageBreak/>
              <w:t>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14 3 01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AB2F65">
            <w:pPr>
              <w:rPr>
                <w:rFonts w:ascii="Times New Roman" w:hAnsi="Times New Roman" w:cs="Times New Roman"/>
                <w:color w:val="auto"/>
              </w:rPr>
            </w:pPr>
            <w:r w:rsidRPr="00D63D15">
              <w:rPr>
                <w:rFonts w:ascii="Times New Roman" w:hAnsi="Times New Roman" w:cs="Times New Roman"/>
                <w:color w:val="auto"/>
              </w:rPr>
              <w:t xml:space="preserve">14 3 01 </w:t>
            </w:r>
            <w:r>
              <w:rPr>
                <w:rFonts w:ascii="Times New Roman" w:hAnsi="Times New Roman" w:cs="Times New Roman"/>
                <w:color w:val="auto"/>
              </w:rPr>
              <w:t>13120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Содержание работников, осуществляющих переданные государственные полномочия по выплате компенсации части родительской платы</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50764" w:rsidRPr="002F7488" w:rsidRDefault="00150764" w:rsidP="00D15754">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50764" w:rsidRPr="002F7488" w:rsidRDefault="00150764" w:rsidP="00D15754">
            <w:pPr>
              <w:rPr>
                <w:rFonts w:ascii="Times New Roman" w:hAnsi="Times New Roman" w:cs="Times New Roman"/>
              </w:rPr>
            </w:pPr>
            <w:r w:rsidRPr="002F7488">
              <w:rPr>
                <w:rFonts w:ascii="Times New Roman" w:hAnsi="Times New Roman" w:cs="Times New Roman"/>
              </w:rPr>
              <w:t>Основное мероприятие «</w:t>
            </w:r>
            <w:r>
              <w:rPr>
                <w:rFonts w:ascii="Times New Roman" w:hAnsi="Times New Roman" w:cs="Times New Roman"/>
              </w:rPr>
              <w:t>Современный облик сельских территорий</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p>
        </w:tc>
      </w:tr>
      <w:tr w:rsidR="00150764" w:rsidRPr="002F7488" w:rsidTr="00CC68A1">
        <w:tc>
          <w:tcPr>
            <w:tcW w:w="2448" w:type="dxa"/>
          </w:tcPr>
          <w:p w:rsidR="00150764" w:rsidRPr="00D63D15" w:rsidRDefault="00150764" w:rsidP="00384EF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w:t>
            </w:r>
            <w:r>
              <w:rPr>
                <w:rFonts w:ascii="Times New Roman" w:hAnsi="Times New Roman" w:cs="Times New Roman"/>
                <w:color w:val="auto"/>
              </w:rPr>
              <w:t>761</w:t>
            </w:r>
          </w:p>
        </w:tc>
        <w:tc>
          <w:tcPr>
            <w:tcW w:w="7123" w:type="dxa"/>
          </w:tcPr>
          <w:p w:rsidR="00150764" w:rsidRPr="002F7488" w:rsidRDefault="00150764" w:rsidP="005D78EC">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 за счет безвозмездно поступивших денежных средств от физических и юридических лиц и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50764" w:rsidRPr="002F7488" w:rsidTr="00CC68A1">
        <w:tc>
          <w:tcPr>
            <w:tcW w:w="2448" w:type="dxa"/>
          </w:tcPr>
          <w:p w:rsidR="00150764" w:rsidRPr="000A3068" w:rsidRDefault="00150764" w:rsidP="00CC68A1">
            <w:pPr>
              <w:rPr>
                <w:rFonts w:ascii="Times New Roman" w:hAnsi="Times New Roman" w:cs="Times New Roman"/>
                <w:color w:val="auto"/>
              </w:rPr>
            </w:pPr>
            <w:r w:rsidRPr="000A3068">
              <w:rPr>
                <w:rFonts w:ascii="Times New Roman" w:hAnsi="Times New Roman" w:cs="Times New Roman"/>
                <w:color w:val="auto"/>
              </w:rPr>
              <w:t>17 1 00 00000</w:t>
            </w:r>
          </w:p>
        </w:tc>
        <w:tc>
          <w:tcPr>
            <w:tcW w:w="7123" w:type="dxa"/>
          </w:tcPr>
          <w:p w:rsidR="00150764" w:rsidRPr="000A3068" w:rsidRDefault="00150764" w:rsidP="00CC68A1">
            <w:pPr>
              <w:jc w:val="both"/>
              <w:rPr>
                <w:rFonts w:ascii="Times New Roman" w:hAnsi="Times New Roman" w:cs="Times New Roman"/>
              </w:rPr>
            </w:pPr>
            <w:r w:rsidRPr="000A3068">
              <w:rPr>
                <w:rFonts w:ascii="Times New Roman" w:hAnsi="Times New Roman" w:cs="Times New Roman"/>
              </w:rPr>
              <w:t>Подпрограмма «Содействие временной занятости отдельных категорий граждан Железногорского района Курской области»</w:t>
            </w:r>
          </w:p>
        </w:tc>
      </w:tr>
      <w:tr w:rsidR="00150764" w:rsidRPr="002F7488" w:rsidTr="00CC68A1">
        <w:tc>
          <w:tcPr>
            <w:tcW w:w="2448" w:type="dxa"/>
          </w:tcPr>
          <w:p w:rsidR="00150764" w:rsidRPr="000A3068" w:rsidRDefault="00150764" w:rsidP="000A3068">
            <w:pPr>
              <w:rPr>
                <w:rFonts w:ascii="Times New Roman" w:hAnsi="Times New Roman" w:cs="Times New Roman"/>
                <w:color w:val="auto"/>
              </w:rPr>
            </w:pPr>
            <w:r>
              <w:rPr>
                <w:rFonts w:ascii="Times New Roman" w:hAnsi="Times New Roman" w:cs="Times New Roman"/>
                <w:color w:val="auto"/>
              </w:rPr>
              <w:t>17 1 01 00000</w:t>
            </w:r>
          </w:p>
        </w:tc>
        <w:tc>
          <w:tcPr>
            <w:tcW w:w="7123" w:type="dxa"/>
          </w:tcPr>
          <w:p w:rsidR="00150764" w:rsidRPr="000A3068" w:rsidRDefault="00150764" w:rsidP="00CC68A1">
            <w:pPr>
              <w:jc w:val="both"/>
              <w:rPr>
                <w:rFonts w:ascii="Times New Roman" w:hAnsi="Times New Roman" w:cs="Times New Roman"/>
              </w:rPr>
            </w:pPr>
            <w:r>
              <w:rPr>
                <w:rFonts w:ascii="Times New Roman" w:hAnsi="Times New Roman" w:cs="Times New Roman"/>
              </w:rPr>
              <w:t>Основное мероприятие «Развитие рынка труда, повышение эффективности занятости населения»</w:t>
            </w:r>
          </w:p>
        </w:tc>
      </w:tr>
      <w:tr w:rsidR="00150764" w:rsidRPr="002F7488" w:rsidTr="00CC68A1">
        <w:tc>
          <w:tcPr>
            <w:tcW w:w="2448" w:type="dxa"/>
          </w:tcPr>
          <w:p w:rsidR="00150764" w:rsidRPr="000A3068" w:rsidRDefault="00150764" w:rsidP="000A3068">
            <w:pPr>
              <w:rPr>
                <w:rFonts w:ascii="Times New Roman" w:hAnsi="Times New Roman" w:cs="Times New Roman"/>
                <w:color w:val="auto"/>
              </w:rPr>
            </w:pPr>
            <w:r>
              <w:rPr>
                <w:rFonts w:ascii="Times New Roman" w:hAnsi="Times New Roman" w:cs="Times New Roman"/>
                <w:color w:val="auto"/>
              </w:rPr>
              <w:t>17 1 01 С1436</w:t>
            </w:r>
          </w:p>
        </w:tc>
        <w:tc>
          <w:tcPr>
            <w:tcW w:w="7123" w:type="dxa"/>
          </w:tcPr>
          <w:p w:rsidR="00150764" w:rsidRPr="000A3068" w:rsidRDefault="00150764" w:rsidP="00CC68A1">
            <w:pPr>
              <w:jc w:val="both"/>
              <w:rPr>
                <w:rFonts w:ascii="Times New Roman" w:hAnsi="Times New Roman" w:cs="Times New Roman"/>
              </w:rPr>
            </w:pPr>
            <w:r>
              <w:rPr>
                <w:rFonts w:ascii="Times New Roman" w:hAnsi="Times New Roman" w:cs="Times New Roman"/>
              </w:rPr>
              <w:t>Развитие рынка труда, повышение эффективности занятости населения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реализации муниципальной программы «Обеспечение эффективного осуществления </w:t>
            </w:r>
            <w:r w:rsidRPr="002F7488">
              <w:rPr>
                <w:rFonts w:ascii="Times New Roman" w:hAnsi="Times New Roman" w:cs="Times New Roman"/>
              </w:rPr>
              <w:lastRenderedPageBreak/>
              <w:t>полномочий Муниципального казенного учреждения «Управление районного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18 1 01 00000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50764" w:rsidRPr="002F7488" w:rsidRDefault="00150764" w:rsidP="00CC68A1">
            <w:pPr>
              <w:jc w:val="both"/>
              <w:rPr>
                <w:rFonts w:ascii="Times New Roman" w:hAnsi="Times New Roman" w:cs="Times New Roman"/>
              </w:rPr>
            </w:pPr>
            <w:proofErr w:type="gramStart"/>
            <w:r w:rsidRPr="002F7488">
              <w:rPr>
                <w:rFonts w:ascii="Times New Roman" w:hAnsi="Times New Roman" w:cs="Times New Roman"/>
              </w:rPr>
              <w:t>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50764" w:rsidRPr="002F7488" w:rsidRDefault="00150764" w:rsidP="009C5A12">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lastRenderedPageBreak/>
              <w:t>71 0 00 00000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П1485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50764" w:rsidRPr="002F7488" w:rsidRDefault="00150764"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50764" w:rsidRPr="00C31EE0" w:rsidRDefault="00150764"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50764" w:rsidRPr="00C31EE0"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rPr>
          <w:trHeight w:val="378"/>
        </w:trPr>
        <w:tc>
          <w:tcPr>
            <w:tcW w:w="2448" w:type="dxa"/>
          </w:tcPr>
          <w:p w:rsidR="00150764" w:rsidRDefault="00150764"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50764" w:rsidRPr="00D63D15" w:rsidRDefault="00150764" w:rsidP="00CC68A1">
            <w:pPr>
              <w:rPr>
                <w:rFonts w:ascii="Times New Roman" w:hAnsi="Times New Roman" w:cs="Times New Roman"/>
                <w:color w:val="auto"/>
              </w:rPr>
            </w:pP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50764" w:rsidRPr="002F7488" w:rsidTr="00CC68A1">
        <w:trPr>
          <w:trHeight w:val="378"/>
        </w:trPr>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50764" w:rsidRPr="002F7488" w:rsidRDefault="00150764"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50764" w:rsidRPr="002F7488" w:rsidRDefault="00150764"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77 2 00 59300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 xml:space="preserve">полномочий Российской Федерации </w:t>
            </w:r>
            <w:r>
              <w:rPr>
                <w:rFonts w:ascii="Times New Roman" w:hAnsi="Times New Roman" w:cs="Times New Roman"/>
              </w:rPr>
              <w:lastRenderedPageBreak/>
              <w:t>на государственную регистрацию актов гражданского состояния</w:t>
            </w:r>
          </w:p>
        </w:tc>
      </w:tr>
      <w:tr w:rsidR="00150764" w:rsidRPr="002F7488" w:rsidTr="00CC68A1">
        <w:tc>
          <w:tcPr>
            <w:tcW w:w="2448" w:type="dxa"/>
          </w:tcPr>
          <w:p w:rsidR="00150764" w:rsidRPr="002954F6" w:rsidRDefault="00150764" w:rsidP="002954F6">
            <w:pPr>
              <w:rPr>
                <w:rFonts w:ascii="Times New Roman" w:hAnsi="Times New Roman" w:cs="Times New Roman"/>
                <w:color w:val="auto"/>
              </w:rPr>
            </w:pPr>
            <w:r w:rsidRPr="00D63D15">
              <w:rPr>
                <w:rFonts w:ascii="Times New Roman" w:hAnsi="Times New Roman" w:cs="Times New Roman"/>
                <w:color w:val="auto"/>
              </w:rPr>
              <w:lastRenderedPageBreak/>
              <w:t xml:space="preserve">77 2 00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150764" w:rsidRPr="00F17D97" w:rsidRDefault="00150764" w:rsidP="00CC68A1">
            <w:pPr>
              <w:jc w:val="both"/>
              <w:rPr>
                <w:rFonts w:ascii="Times New Roman" w:hAnsi="Times New Roman" w:cs="Times New Roman"/>
              </w:rPr>
            </w:pPr>
            <w:r w:rsidRPr="00F17D97">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50764" w:rsidRPr="002F7488" w:rsidTr="00CC68A1">
        <w:tc>
          <w:tcPr>
            <w:tcW w:w="2448" w:type="dxa"/>
          </w:tcPr>
          <w:p w:rsidR="00150764" w:rsidRPr="00D63D15" w:rsidRDefault="00150764" w:rsidP="00A63530">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Организация и проведение выборов и референдумов</w:t>
            </w:r>
          </w:p>
        </w:tc>
      </w:tr>
      <w:tr w:rsidR="00150764" w:rsidRPr="002F7488" w:rsidTr="00CC68A1">
        <w:tc>
          <w:tcPr>
            <w:tcW w:w="2448" w:type="dxa"/>
          </w:tcPr>
          <w:p w:rsidR="00150764" w:rsidRPr="00D63D15" w:rsidRDefault="00150764" w:rsidP="004B0C65">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w:t>
            </w:r>
            <w:r>
              <w:rPr>
                <w:rFonts w:ascii="Times New Roman" w:hAnsi="Times New Roman" w:cs="Times New Roman"/>
                <w:color w:val="auto"/>
              </w:rPr>
              <w:t>С1441</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Подготовка и проведение выборов и референдумов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50764" w:rsidRPr="002F7488" w:rsidRDefault="00150764"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50764" w:rsidRPr="002F7488" w:rsidRDefault="00150764"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73" w:rsidRDefault="009E4973" w:rsidP="00162F89">
      <w:r>
        <w:separator/>
      </w:r>
    </w:p>
  </w:endnote>
  <w:endnote w:type="continuationSeparator" w:id="0">
    <w:p w:rsidR="009E4973" w:rsidRDefault="009E4973"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73" w:rsidRDefault="009E4973" w:rsidP="00162F89">
      <w:r>
        <w:separator/>
      </w:r>
    </w:p>
  </w:footnote>
  <w:footnote w:type="continuationSeparator" w:id="0">
    <w:p w:rsidR="009E4973" w:rsidRDefault="009E4973"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3" w:rsidRDefault="009E49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17CC12A2"/>
    <w:multiLevelType w:val="hybridMultilevel"/>
    <w:tmpl w:val="2F2886FA"/>
    <w:lvl w:ilvl="0" w:tplc="2C843D2C">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3">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62F89"/>
    <w:rsid w:val="0000542D"/>
    <w:rsid w:val="00061F33"/>
    <w:rsid w:val="000A263C"/>
    <w:rsid w:val="000A3068"/>
    <w:rsid w:val="000A3E4B"/>
    <w:rsid w:val="000C21C2"/>
    <w:rsid w:val="000E176F"/>
    <w:rsid w:val="00105821"/>
    <w:rsid w:val="0012588A"/>
    <w:rsid w:val="00150764"/>
    <w:rsid w:val="00162F89"/>
    <w:rsid w:val="00177751"/>
    <w:rsid w:val="00195970"/>
    <w:rsid w:val="001A1A95"/>
    <w:rsid w:val="001C1355"/>
    <w:rsid w:val="001D065F"/>
    <w:rsid w:val="001D1485"/>
    <w:rsid w:val="001E2471"/>
    <w:rsid w:val="001E6F78"/>
    <w:rsid w:val="001F11B9"/>
    <w:rsid w:val="001F6728"/>
    <w:rsid w:val="00257B83"/>
    <w:rsid w:val="00261A98"/>
    <w:rsid w:val="00271A54"/>
    <w:rsid w:val="00273192"/>
    <w:rsid w:val="002954F6"/>
    <w:rsid w:val="00296195"/>
    <w:rsid w:val="002B739C"/>
    <w:rsid w:val="002B7AFF"/>
    <w:rsid w:val="002B7F5B"/>
    <w:rsid w:val="002D567B"/>
    <w:rsid w:val="00300A10"/>
    <w:rsid w:val="00302FBB"/>
    <w:rsid w:val="0032548D"/>
    <w:rsid w:val="003533DC"/>
    <w:rsid w:val="003559EE"/>
    <w:rsid w:val="00363020"/>
    <w:rsid w:val="003747B8"/>
    <w:rsid w:val="00384EF0"/>
    <w:rsid w:val="003870E4"/>
    <w:rsid w:val="003944CE"/>
    <w:rsid w:val="003A2054"/>
    <w:rsid w:val="003D40DA"/>
    <w:rsid w:val="003F161A"/>
    <w:rsid w:val="003F343B"/>
    <w:rsid w:val="003F4753"/>
    <w:rsid w:val="003F594F"/>
    <w:rsid w:val="00424144"/>
    <w:rsid w:val="004675D3"/>
    <w:rsid w:val="004824BD"/>
    <w:rsid w:val="00492FA3"/>
    <w:rsid w:val="004B0C65"/>
    <w:rsid w:val="004B2F54"/>
    <w:rsid w:val="004D63F9"/>
    <w:rsid w:val="004F4C6A"/>
    <w:rsid w:val="00500482"/>
    <w:rsid w:val="00547F8F"/>
    <w:rsid w:val="005A1CE3"/>
    <w:rsid w:val="005B1952"/>
    <w:rsid w:val="005D5E0B"/>
    <w:rsid w:val="005D78EC"/>
    <w:rsid w:val="005E137A"/>
    <w:rsid w:val="005E2FBB"/>
    <w:rsid w:val="00601E0A"/>
    <w:rsid w:val="006039E8"/>
    <w:rsid w:val="006049E1"/>
    <w:rsid w:val="00617A94"/>
    <w:rsid w:val="00621CB7"/>
    <w:rsid w:val="00686353"/>
    <w:rsid w:val="006B4AA1"/>
    <w:rsid w:val="006C12A1"/>
    <w:rsid w:val="006C41BA"/>
    <w:rsid w:val="006D3E9B"/>
    <w:rsid w:val="007051B1"/>
    <w:rsid w:val="0071332F"/>
    <w:rsid w:val="0072283A"/>
    <w:rsid w:val="00735997"/>
    <w:rsid w:val="00745036"/>
    <w:rsid w:val="007475A4"/>
    <w:rsid w:val="007509B6"/>
    <w:rsid w:val="00755E57"/>
    <w:rsid w:val="00761210"/>
    <w:rsid w:val="0077459E"/>
    <w:rsid w:val="00790BFC"/>
    <w:rsid w:val="007A4327"/>
    <w:rsid w:val="007E4F67"/>
    <w:rsid w:val="00807C97"/>
    <w:rsid w:val="00821018"/>
    <w:rsid w:val="00875A38"/>
    <w:rsid w:val="008847FA"/>
    <w:rsid w:val="00884BD4"/>
    <w:rsid w:val="008D3533"/>
    <w:rsid w:val="00910760"/>
    <w:rsid w:val="00920320"/>
    <w:rsid w:val="00931B08"/>
    <w:rsid w:val="00933714"/>
    <w:rsid w:val="00936F7B"/>
    <w:rsid w:val="00945760"/>
    <w:rsid w:val="00965AE9"/>
    <w:rsid w:val="00992487"/>
    <w:rsid w:val="009A1256"/>
    <w:rsid w:val="009A16E7"/>
    <w:rsid w:val="009A2F08"/>
    <w:rsid w:val="009A4418"/>
    <w:rsid w:val="009C5A12"/>
    <w:rsid w:val="009E4973"/>
    <w:rsid w:val="009F3D5C"/>
    <w:rsid w:val="00A22543"/>
    <w:rsid w:val="00A26672"/>
    <w:rsid w:val="00A45C17"/>
    <w:rsid w:val="00A63530"/>
    <w:rsid w:val="00A81E7E"/>
    <w:rsid w:val="00AB2F65"/>
    <w:rsid w:val="00AD1028"/>
    <w:rsid w:val="00AD3A42"/>
    <w:rsid w:val="00AF3F46"/>
    <w:rsid w:val="00AF7350"/>
    <w:rsid w:val="00B15451"/>
    <w:rsid w:val="00B45FB7"/>
    <w:rsid w:val="00B61AA0"/>
    <w:rsid w:val="00B74169"/>
    <w:rsid w:val="00B74E5B"/>
    <w:rsid w:val="00B752D1"/>
    <w:rsid w:val="00B76DE2"/>
    <w:rsid w:val="00B822D7"/>
    <w:rsid w:val="00B8428D"/>
    <w:rsid w:val="00B90A2E"/>
    <w:rsid w:val="00BB32C2"/>
    <w:rsid w:val="00BD2031"/>
    <w:rsid w:val="00BE6059"/>
    <w:rsid w:val="00C6130E"/>
    <w:rsid w:val="00C6498E"/>
    <w:rsid w:val="00C67AE4"/>
    <w:rsid w:val="00CA73B0"/>
    <w:rsid w:val="00CC68A1"/>
    <w:rsid w:val="00CC6CE3"/>
    <w:rsid w:val="00CD7BB4"/>
    <w:rsid w:val="00CE42E7"/>
    <w:rsid w:val="00CE4BC7"/>
    <w:rsid w:val="00CF3999"/>
    <w:rsid w:val="00D03F06"/>
    <w:rsid w:val="00D102FD"/>
    <w:rsid w:val="00D15754"/>
    <w:rsid w:val="00D15A75"/>
    <w:rsid w:val="00D31017"/>
    <w:rsid w:val="00D44AE6"/>
    <w:rsid w:val="00D4512B"/>
    <w:rsid w:val="00D46452"/>
    <w:rsid w:val="00D87819"/>
    <w:rsid w:val="00DC6D0E"/>
    <w:rsid w:val="00DD3BAD"/>
    <w:rsid w:val="00DD6A49"/>
    <w:rsid w:val="00E015E7"/>
    <w:rsid w:val="00E07E47"/>
    <w:rsid w:val="00E276CA"/>
    <w:rsid w:val="00E31FF3"/>
    <w:rsid w:val="00E50E92"/>
    <w:rsid w:val="00EA6343"/>
    <w:rsid w:val="00EB6655"/>
    <w:rsid w:val="00ED04E2"/>
    <w:rsid w:val="00EF59D5"/>
    <w:rsid w:val="00F17D97"/>
    <w:rsid w:val="00F200B1"/>
    <w:rsid w:val="00F33F26"/>
    <w:rsid w:val="00F35B22"/>
    <w:rsid w:val="00F506F5"/>
    <w:rsid w:val="00F84A9C"/>
    <w:rsid w:val="00F85610"/>
    <w:rsid w:val="00F870C2"/>
    <w:rsid w:val="00FA2035"/>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 w:type="paragraph" w:styleId="af7">
    <w:name w:val="No Spacing"/>
    <w:uiPriority w:val="1"/>
    <w:qFormat/>
    <w:rsid w:val="001F6728"/>
    <w:pPr>
      <w:spacing w:after="0" w:line="240" w:lineRule="auto"/>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71173">
      <w:bodyDiv w:val="1"/>
      <w:marLeft w:val="0"/>
      <w:marRight w:val="0"/>
      <w:marTop w:val="0"/>
      <w:marBottom w:val="0"/>
      <w:divBdr>
        <w:top w:val="none" w:sz="0" w:space="0" w:color="auto"/>
        <w:left w:val="none" w:sz="0" w:space="0" w:color="auto"/>
        <w:bottom w:val="none" w:sz="0" w:space="0" w:color="auto"/>
        <w:right w:val="none" w:sz="0" w:space="0" w:color="auto"/>
      </w:divBdr>
    </w:div>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235U6VE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331U6VC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42</Pages>
  <Words>18515</Words>
  <Characters>105537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УРХ ПК</cp:lastModifiedBy>
  <cp:revision>35</cp:revision>
  <cp:lastPrinted>2023-06-16T07:16:00Z</cp:lastPrinted>
  <dcterms:created xsi:type="dcterms:W3CDTF">2023-11-27T05:28:00Z</dcterms:created>
  <dcterms:modified xsi:type="dcterms:W3CDTF">2023-12-11T07:26:00Z</dcterms:modified>
</cp:coreProperties>
</file>