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w:t>
      </w:r>
      <w:r w:rsidR="00686353" w:rsidRPr="002F7488">
        <w:rPr>
          <w:sz w:val="24"/>
          <w:szCs w:val="24"/>
        </w:rPr>
        <w:t xml:space="preserve">от </w:t>
      </w:r>
      <w:r w:rsidR="00B74E5B">
        <w:rPr>
          <w:sz w:val="24"/>
          <w:szCs w:val="24"/>
        </w:rPr>
        <w:t>02</w:t>
      </w:r>
      <w:r w:rsidR="00DD3BAD">
        <w:rPr>
          <w:sz w:val="24"/>
          <w:szCs w:val="24"/>
        </w:rPr>
        <w:t xml:space="preserve"> </w:t>
      </w:r>
      <w:r w:rsidR="00257B83">
        <w:rPr>
          <w:sz w:val="24"/>
          <w:szCs w:val="24"/>
        </w:rPr>
        <w:t>октября</w:t>
      </w:r>
      <w:r w:rsidR="00DD3BAD">
        <w:rPr>
          <w:sz w:val="24"/>
          <w:szCs w:val="24"/>
        </w:rPr>
        <w:t xml:space="preserve"> </w:t>
      </w:r>
      <w:r w:rsidR="00686353">
        <w:rPr>
          <w:sz w:val="24"/>
          <w:szCs w:val="24"/>
        </w:rPr>
        <w:t xml:space="preserve"> 202</w:t>
      </w:r>
      <w:r w:rsidR="00DD3BAD">
        <w:rPr>
          <w:sz w:val="24"/>
          <w:szCs w:val="24"/>
        </w:rPr>
        <w:t>3</w:t>
      </w:r>
      <w:r w:rsidR="00686353" w:rsidRPr="002F7488">
        <w:rPr>
          <w:sz w:val="24"/>
          <w:szCs w:val="24"/>
        </w:rPr>
        <w:t xml:space="preserve"> года № </w:t>
      </w:r>
      <w:r w:rsidR="00B74E5B">
        <w:rPr>
          <w:sz w:val="24"/>
          <w:szCs w:val="24"/>
        </w:rPr>
        <w:t>37</w:t>
      </w:r>
    </w:p>
    <w:p w:rsidR="00C6498E" w:rsidRDefault="00DD3BAD" w:rsidP="00C6498E">
      <w:pPr>
        <w:jc w:val="center"/>
        <w:rPr>
          <w:rFonts w:ascii="Times New Roman" w:hAnsi="Times New Roman" w:cs="Times New Roman"/>
        </w:rPr>
      </w:pPr>
      <w:r>
        <w:rPr>
          <w:rFonts w:ascii="Times New Roman" w:hAnsi="Times New Roman" w:cs="Times New Roman"/>
        </w:rPr>
        <w:t xml:space="preserve"> </w:t>
      </w:r>
      <w:r w:rsidR="00C6498E">
        <w:rPr>
          <w:rFonts w:ascii="Times New Roman" w:hAnsi="Times New Roman" w:cs="Times New Roman"/>
        </w:rPr>
        <w:t>«Об утверждении Указаний об установлении, детализации</w:t>
      </w:r>
    </w:p>
    <w:p w:rsidR="00C6498E" w:rsidRDefault="00C6498E" w:rsidP="00C6498E">
      <w:pPr>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определении</w:t>
      </w:r>
      <w:proofErr w:type="gramEnd"/>
      <w:r>
        <w:rPr>
          <w:rFonts w:ascii="Times New Roman" w:hAnsi="Times New Roman" w:cs="Times New Roman"/>
        </w:rPr>
        <w:t xml:space="preserve"> порядка применения бюджетной классификации</w:t>
      </w:r>
    </w:p>
    <w:p w:rsidR="00C6498E" w:rsidRDefault="00C6498E" w:rsidP="00C6498E">
      <w:pPr>
        <w:jc w:val="center"/>
        <w:rPr>
          <w:rFonts w:ascii="Times New Roman" w:hAnsi="Times New Roman" w:cs="Times New Roman"/>
        </w:rPr>
      </w:pPr>
      <w:r>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jc w:val="center"/>
        <w:rPr>
          <w:rFonts w:ascii="Times New Roman" w:hAnsi="Times New Roman" w:cs="Times New Roman"/>
        </w:rPr>
      </w:pP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686353" w:rsidRDefault="002B7F5B" w:rsidP="006039E8">
      <w:pPr>
        <w:jc w:val="both"/>
        <w:rPr>
          <w:rFonts w:ascii="Times New Roman" w:hAnsi="Times New Roman" w:cs="Times New Roman"/>
        </w:rPr>
      </w:pPr>
      <w:r>
        <w:rPr>
          <w:rFonts w:ascii="Times New Roman" w:hAnsi="Times New Roman" w:cs="Times New Roman"/>
        </w:rPr>
        <w:t xml:space="preserve">                </w:t>
      </w:r>
      <w:r w:rsidR="00686353">
        <w:rPr>
          <w:rFonts w:ascii="Times New Roman" w:hAnsi="Times New Roman" w:cs="Times New Roman"/>
        </w:rPr>
        <w:t>1</w:t>
      </w:r>
      <w:r w:rsidR="00686353" w:rsidRPr="002F7488">
        <w:rPr>
          <w:rFonts w:ascii="Times New Roman" w:hAnsi="Times New Roman" w:cs="Times New Roman"/>
        </w:rPr>
        <w:t xml:space="preserve">. </w:t>
      </w:r>
      <w:r w:rsidR="00686353" w:rsidRPr="00DD3BAD">
        <w:rPr>
          <w:rFonts w:ascii="Times New Roman" w:hAnsi="Times New Roman" w:cs="Times New Roman"/>
        </w:rPr>
        <w:t>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r w:rsidR="00DD3BAD">
        <w:rPr>
          <w:rFonts w:ascii="Times New Roman" w:hAnsi="Times New Roman" w:cs="Times New Roman"/>
        </w:rPr>
        <w:t>.</w:t>
      </w:r>
    </w:p>
    <w:p w:rsidR="007A4327" w:rsidRDefault="007A4327" w:rsidP="006039E8">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0A3E4B" w:rsidRDefault="004B2F54" w:rsidP="006039E8">
      <w:pPr>
        <w:jc w:val="both"/>
        <w:rPr>
          <w:rFonts w:ascii="Times New Roman" w:hAnsi="Times New Roman" w:cs="Times New Roman"/>
        </w:rPr>
      </w:pPr>
      <w:r>
        <w:rPr>
          <w:rFonts w:ascii="Times New Roman" w:hAnsi="Times New Roman" w:cs="Times New Roman"/>
        </w:rPr>
        <w:tab/>
        <w:t xml:space="preserve">    3.</w:t>
      </w:r>
      <w:r w:rsidR="000A3E4B">
        <w:rPr>
          <w:rFonts w:ascii="Times New Roman" w:hAnsi="Times New Roman" w:cs="Times New Roman"/>
        </w:rPr>
        <w:t xml:space="preserve"> </w:t>
      </w:r>
      <w:r>
        <w:rPr>
          <w:rFonts w:ascii="Times New Roman" w:hAnsi="Times New Roman" w:cs="Times New Roman"/>
        </w:rPr>
        <w:t>Признать утратившим силу</w:t>
      </w:r>
      <w:r w:rsidR="000A3E4B">
        <w:rPr>
          <w:rFonts w:ascii="Times New Roman" w:hAnsi="Times New Roman" w:cs="Times New Roman"/>
        </w:rPr>
        <w:t>:</w:t>
      </w:r>
    </w:p>
    <w:p w:rsidR="000A3E4B" w:rsidRDefault="000A3E4B" w:rsidP="006039E8">
      <w:pPr>
        <w:jc w:val="both"/>
        <w:rPr>
          <w:rFonts w:ascii="Times New Roman" w:hAnsi="Times New Roman" w:cs="Times New Roman"/>
        </w:rPr>
      </w:pPr>
      <w:r>
        <w:rPr>
          <w:rFonts w:ascii="Times New Roman" w:hAnsi="Times New Roman" w:cs="Times New Roman"/>
        </w:rPr>
        <w:tab/>
        <w:t xml:space="preserve">     приказ №</w:t>
      </w:r>
      <w:r w:rsidR="00257B83">
        <w:rPr>
          <w:rFonts w:ascii="Times New Roman" w:hAnsi="Times New Roman" w:cs="Times New Roman"/>
        </w:rPr>
        <w:t>17</w:t>
      </w:r>
      <w:r>
        <w:rPr>
          <w:rFonts w:ascii="Times New Roman" w:hAnsi="Times New Roman" w:cs="Times New Roman"/>
        </w:rPr>
        <w:t xml:space="preserve"> от 1</w:t>
      </w:r>
      <w:r w:rsidR="00257B83">
        <w:rPr>
          <w:rFonts w:ascii="Times New Roman" w:hAnsi="Times New Roman" w:cs="Times New Roman"/>
        </w:rPr>
        <w:t>5</w:t>
      </w:r>
      <w:r>
        <w:rPr>
          <w:rFonts w:ascii="Times New Roman" w:hAnsi="Times New Roman" w:cs="Times New Roman"/>
        </w:rPr>
        <w:t xml:space="preserve"> </w:t>
      </w:r>
      <w:r w:rsidR="00257B83">
        <w:rPr>
          <w:rFonts w:ascii="Times New Roman" w:hAnsi="Times New Roman" w:cs="Times New Roman"/>
        </w:rPr>
        <w:t>июня</w:t>
      </w:r>
      <w:r>
        <w:rPr>
          <w:rFonts w:ascii="Times New Roman" w:hAnsi="Times New Roman" w:cs="Times New Roman"/>
        </w:rPr>
        <w:t xml:space="preserve"> 202</w:t>
      </w:r>
      <w:r w:rsidR="00257B83">
        <w:rPr>
          <w:rFonts w:ascii="Times New Roman" w:hAnsi="Times New Roman" w:cs="Times New Roman"/>
        </w:rPr>
        <w:t>3</w:t>
      </w:r>
      <w:r>
        <w:rPr>
          <w:rFonts w:ascii="Times New Roman" w:hAnsi="Times New Roman" w:cs="Times New Roman"/>
        </w:rPr>
        <w:t xml:space="preserve">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7A4327" w:rsidRPr="007A4327" w:rsidRDefault="000A3E4B" w:rsidP="00257B83">
      <w:pPr>
        <w:ind w:firstLine="708"/>
        <w:jc w:val="both"/>
        <w:rPr>
          <w:rFonts w:ascii="Times New Roman" w:hAnsi="Times New Roman" w:cs="Times New Roman"/>
        </w:rPr>
      </w:pPr>
      <w:r>
        <w:rPr>
          <w:rFonts w:ascii="Times New Roman" w:hAnsi="Times New Roman" w:cs="Times New Roman"/>
        </w:rPr>
        <w:t xml:space="preserve">    </w:t>
      </w:r>
      <w:r w:rsidR="004B2F54">
        <w:rPr>
          <w:rFonts w:ascii="Times New Roman" w:hAnsi="Times New Roman" w:cs="Times New Roman"/>
        </w:rPr>
        <w:t xml:space="preserve"> </w:t>
      </w:r>
      <w:r>
        <w:rPr>
          <w:rFonts w:ascii="Times New Roman" w:hAnsi="Times New Roman" w:cs="Times New Roman"/>
        </w:rPr>
        <w:t>4</w:t>
      </w:r>
      <w:r w:rsidR="007A4327">
        <w:rPr>
          <w:rFonts w:ascii="Times New Roman" w:hAnsi="Times New Roman" w:cs="Times New Roman"/>
        </w:rPr>
        <w:t xml:space="preserve">. </w:t>
      </w:r>
      <w:r w:rsidR="007A4327"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5</w:t>
      </w:r>
      <w:r>
        <w:rPr>
          <w:rFonts w:ascii="Times New Roman" w:hAnsi="Times New Roman" w:cs="Times New Roman"/>
        </w:rPr>
        <w:t xml:space="preserve">.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начальника </w:t>
      </w:r>
      <w:r w:rsidR="00257B83">
        <w:rPr>
          <w:rFonts w:ascii="Times New Roman" w:hAnsi="Times New Roman" w:cs="Times New Roman"/>
        </w:rPr>
        <w:t xml:space="preserve">бюджетного </w:t>
      </w:r>
      <w:r w:rsidRPr="007A4327">
        <w:rPr>
          <w:rFonts w:ascii="Times New Roman" w:hAnsi="Times New Roman" w:cs="Times New Roman"/>
        </w:rPr>
        <w:t xml:space="preserve">отдела </w:t>
      </w:r>
      <w:r w:rsidR="00257B83">
        <w:rPr>
          <w:rFonts w:ascii="Times New Roman" w:hAnsi="Times New Roman" w:cs="Times New Roman"/>
        </w:rPr>
        <w:t>Бессонову И.В.</w:t>
      </w:r>
      <w:r w:rsidRPr="007A4327">
        <w:rPr>
          <w:rFonts w:ascii="Times New Roman" w:hAnsi="Times New Roman" w:cs="Times New Roman"/>
        </w:rPr>
        <w:t xml:space="preserve"> </w:t>
      </w:r>
    </w:p>
    <w:p w:rsidR="007A4327" w:rsidRPr="000A3E4B" w:rsidRDefault="007A4327" w:rsidP="000A3E4B">
      <w:pPr>
        <w:pStyle w:val="af6"/>
        <w:numPr>
          <w:ilvl w:val="0"/>
          <w:numId w:val="26"/>
        </w:numPr>
        <w:jc w:val="both"/>
        <w:rPr>
          <w:rFonts w:ascii="Times New Roman" w:hAnsi="Times New Roman" w:cs="Times New Roman"/>
        </w:rPr>
      </w:pPr>
      <w:r w:rsidRPr="000A3E4B">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162F89" w:rsidRDefault="00162F89" w:rsidP="001F6728">
      <w:pPr>
        <w:pStyle w:val="af7"/>
        <w:ind w:left="5954"/>
        <w:rPr>
          <w:rFonts w:ascii="Times New Roman" w:hAnsi="Times New Roman" w:cs="Times New Roman"/>
        </w:rPr>
      </w:pPr>
      <w:r w:rsidRPr="001F6728">
        <w:rPr>
          <w:rFonts w:ascii="Times New Roman" w:hAnsi="Times New Roman" w:cs="Times New Roman"/>
        </w:rPr>
        <w:lastRenderedPageBreak/>
        <w:t xml:space="preserve">  УТВЕРЖДЕНЫ                  приказом Управления финансов Администрации Железногорского района   Кур</w:t>
      </w:r>
      <w:r w:rsidR="0012588A">
        <w:rPr>
          <w:rFonts w:ascii="Times New Roman" w:hAnsi="Times New Roman" w:cs="Times New Roman"/>
        </w:rPr>
        <w:t xml:space="preserve">ской области  от </w:t>
      </w:r>
      <w:r w:rsidR="00B74E5B">
        <w:rPr>
          <w:rFonts w:ascii="Times New Roman" w:hAnsi="Times New Roman" w:cs="Times New Roman"/>
        </w:rPr>
        <w:t>02</w:t>
      </w:r>
      <w:r w:rsidR="0012588A">
        <w:rPr>
          <w:rFonts w:ascii="Times New Roman" w:hAnsi="Times New Roman" w:cs="Times New Roman"/>
        </w:rPr>
        <w:t>.</w:t>
      </w:r>
      <w:r w:rsidR="0072283A">
        <w:rPr>
          <w:rFonts w:ascii="Times New Roman" w:hAnsi="Times New Roman" w:cs="Times New Roman"/>
        </w:rPr>
        <w:t>10</w:t>
      </w:r>
      <w:r w:rsidR="0012588A">
        <w:rPr>
          <w:rFonts w:ascii="Times New Roman" w:hAnsi="Times New Roman" w:cs="Times New Roman"/>
        </w:rPr>
        <w:t>.202</w:t>
      </w:r>
      <w:r w:rsidR="00DD3BAD">
        <w:rPr>
          <w:rFonts w:ascii="Times New Roman" w:hAnsi="Times New Roman" w:cs="Times New Roman"/>
        </w:rPr>
        <w:t>3</w:t>
      </w:r>
      <w:r w:rsidR="0012588A">
        <w:rPr>
          <w:rFonts w:ascii="Times New Roman" w:hAnsi="Times New Roman" w:cs="Times New Roman"/>
        </w:rPr>
        <w:t xml:space="preserve"> г</w:t>
      </w:r>
      <w:r w:rsidRPr="001F6728">
        <w:rPr>
          <w:rFonts w:ascii="Times New Roman" w:hAnsi="Times New Roman" w:cs="Times New Roman"/>
        </w:rPr>
        <w:t xml:space="preserve">  № </w:t>
      </w:r>
      <w:r w:rsidR="00B74E5B">
        <w:rPr>
          <w:rFonts w:ascii="Times New Roman" w:hAnsi="Times New Roman" w:cs="Times New Roman"/>
        </w:rPr>
        <w:t>37</w:t>
      </w:r>
    </w:p>
    <w:p w:rsidR="009A4418" w:rsidRDefault="009A4418" w:rsidP="001F6728">
      <w:pPr>
        <w:pStyle w:val="af7"/>
        <w:ind w:left="5954"/>
        <w:rPr>
          <w:rFonts w:ascii="Times New Roman" w:hAnsi="Times New Roman" w:cs="Times New Roman"/>
        </w:rPr>
      </w:pPr>
    </w:p>
    <w:p w:rsidR="009A4418" w:rsidRPr="001F6728" w:rsidRDefault="009A4418" w:rsidP="001F6728">
      <w:pPr>
        <w:pStyle w:val="af7"/>
        <w:ind w:left="5954"/>
        <w:rPr>
          <w:rFonts w:ascii="Times New Roman" w:hAnsi="Times New Roman" w:cs="Times New Roman"/>
        </w:rPr>
      </w:pP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r w:rsidR="00A26672">
        <w:rPr>
          <w:rFonts w:ascii="Times New Roman" w:hAnsi="Times New Roman" w:cs="Times New Roman"/>
        </w:rPr>
        <w:t xml:space="preserve"> 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w:t>
      </w:r>
      <w:r w:rsidRPr="002F7488">
        <w:rPr>
          <w:rFonts w:ascii="Times New Roman" w:hAnsi="Times New Roman" w:cs="Times New Roman"/>
        </w:rPr>
        <w:lastRenderedPageBreak/>
        <w:t>возникающих при исполнении бюджетов муниципальных образований, и процентов по ним</w:t>
      </w:r>
      <w:r w:rsidR="00D03F06">
        <w:rPr>
          <w:rFonts w:ascii="Times New Roman" w:hAnsi="Times New Roman" w:cs="Times New Roman"/>
        </w:rPr>
        <w:t>, а также пени за несвоевременный возврат бюджетных кредитов, полученных муниципальными образованиями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Pr="002F7488" w:rsidRDefault="00162F89" w:rsidP="00162F89">
      <w:pPr>
        <w:autoSpaceDE w:val="0"/>
        <w:autoSpaceDN w:val="0"/>
        <w:adjustRightInd w:val="0"/>
        <w:ind w:firstLine="709"/>
        <w:jc w:val="both"/>
        <w:outlineLvl w:val="1"/>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w:t>
      </w:r>
      <w:r w:rsidR="007509B6">
        <w:rPr>
          <w:sz w:val="24"/>
          <w:szCs w:val="24"/>
        </w:rPr>
        <w:t>семи</w:t>
      </w:r>
      <w:r w:rsidRPr="002F7488">
        <w:rPr>
          <w:sz w:val="24"/>
          <w:szCs w:val="24"/>
        </w:rPr>
        <w:t xml:space="preserve"> разрядов </w:t>
      </w:r>
      <w:r w:rsidRPr="002F7488">
        <w:rPr>
          <w:rStyle w:val="2pt"/>
          <w:sz w:val="24"/>
          <w:szCs w:val="24"/>
        </w:rPr>
        <w:t>(8-1</w:t>
      </w:r>
      <w:r w:rsidR="007509B6">
        <w:rPr>
          <w:rStyle w:val="2pt"/>
          <w:sz w:val="24"/>
          <w:szCs w:val="24"/>
        </w:rPr>
        <w:t>4</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w:t>
      </w:r>
      <w:r w:rsidR="007509B6">
        <w:rPr>
          <w:sz w:val="24"/>
          <w:szCs w:val="24"/>
        </w:rPr>
        <w:t>9</w:t>
      </w:r>
      <w:r w:rsidRPr="002F7488">
        <w:rPr>
          <w:sz w:val="24"/>
          <w:szCs w:val="24"/>
        </w:rPr>
        <w:t xml:space="preserve">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7509B6" w:rsidRPr="002F7488" w:rsidRDefault="007509B6" w:rsidP="00162F89">
      <w:pPr>
        <w:pStyle w:val="a6"/>
        <w:shd w:val="clear" w:color="auto" w:fill="auto"/>
        <w:spacing w:before="0" w:after="0"/>
        <w:ind w:left="20" w:right="20" w:firstLine="700"/>
        <w:rPr>
          <w:sz w:val="24"/>
          <w:szCs w:val="24"/>
        </w:rPr>
      </w:pPr>
      <w:r>
        <w:rPr>
          <w:sz w:val="24"/>
          <w:szCs w:val="24"/>
        </w:rPr>
        <w:t xml:space="preserve">код подпрограммы (10 разряд кода классификации расходов бюджетов), предназначенный для кодирования подпрограмм муниципальных программ Железногорского района Курской области, целевых программ, предусмотренных в рамках муниципальных программ Железногорского района Курской области, а также </w:t>
      </w:r>
      <w:proofErr w:type="spellStart"/>
      <w:r>
        <w:rPr>
          <w:sz w:val="24"/>
          <w:szCs w:val="24"/>
        </w:rPr>
        <w:t>непрограммных</w:t>
      </w:r>
      <w:proofErr w:type="spellEnd"/>
      <w:r>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w:t>
      </w:r>
      <w:r w:rsidR="00D44AE6">
        <w:rPr>
          <w:sz w:val="24"/>
          <w:szCs w:val="24"/>
        </w:rPr>
        <w:t>1</w:t>
      </w:r>
      <w:r w:rsidRPr="002F7488">
        <w:rPr>
          <w:sz w:val="24"/>
          <w:szCs w:val="24"/>
        </w:rPr>
        <w:t xml:space="preserve"> - 1</w:t>
      </w:r>
      <w:r w:rsidR="00D44AE6">
        <w:rPr>
          <w:sz w:val="24"/>
          <w:szCs w:val="24"/>
        </w:rPr>
        <w:t>4</w:t>
      </w:r>
      <w:r w:rsidRPr="002F7488">
        <w:rPr>
          <w:sz w:val="24"/>
          <w:szCs w:val="24"/>
        </w:rPr>
        <w:t xml:space="preserve">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статей </w:t>
      </w:r>
      <w:r w:rsidR="00D44AE6">
        <w:rPr>
          <w:sz w:val="24"/>
          <w:szCs w:val="24"/>
        </w:rPr>
        <w:t xml:space="preserve">расходов бюджета, </w:t>
      </w:r>
      <w:r w:rsidRPr="002F7488">
        <w:rPr>
          <w:sz w:val="24"/>
          <w:szCs w:val="24"/>
        </w:rPr>
        <w:t xml:space="preserve">содержащие </w:t>
      </w:r>
      <w:r w:rsidR="00D44AE6">
        <w:rPr>
          <w:sz w:val="24"/>
          <w:szCs w:val="24"/>
        </w:rPr>
        <w:t xml:space="preserve">в 4-7 разрядах кода </w:t>
      </w:r>
      <w:r w:rsidRPr="002F7488">
        <w:rPr>
          <w:sz w:val="24"/>
          <w:szCs w:val="24"/>
        </w:rPr>
        <w:t xml:space="preserve">значения </w:t>
      </w:r>
      <w:r w:rsidRPr="002F7488">
        <w:rPr>
          <w:b/>
          <w:sz w:val="24"/>
          <w:szCs w:val="24"/>
        </w:rPr>
        <w:t>0000-9990</w:t>
      </w:r>
      <w:r w:rsidRPr="002F7488">
        <w:rPr>
          <w:sz w:val="24"/>
          <w:szCs w:val="24"/>
        </w:rPr>
        <w:t xml:space="preserve"> </w:t>
      </w:r>
      <w:proofErr w:type="gramStart"/>
      <w:r w:rsidR="00D44AE6">
        <w:rPr>
          <w:sz w:val="24"/>
          <w:szCs w:val="24"/>
        </w:rPr>
        <w:t xml:space="preserve">( </w:t>
      </w:r>
      <w:proofErr w:type="gramEnd"/>
      <w:r w:rsidR="00D44AE6">
        <w:rPr>
          <w:sz w:val="24"/>
          <w:szCs w:val="24"/>
        </w:rPr>
        <w:t xml:space="preserve">коды направления расходов бюджета) используются исключительно </w:t>
      </w:r>
      <w:r w:rsidRPr="002F7488">
        <w:rPr>
          <w:sz w:val="24"/>
          <w:szCs w:val="24"/>
        </w:rPr>
        <w:t xml:space="preserve">для отражения расходов местного бюджета, </w:t>
      </w:r>
      <w:r w:rsidR="00D44AE6">
        <w:rPr>
          <w:sz w:val="24"/>
          <w:szCs w:val="24"/>
        </w:rPr>
        <w:t>а также</w:t>
      </w:r>
      <w:r w:rsidRPr="002F7488">
        <w:rPr>
          <w:sz w:val="24"/>
          <w:szCs w:val="24"/>
        </w:rPr>
        <w:t xml:space="preserve"> расходов</w:t>
      </w:r>
      <w:r w:rsidR="00D44AE6">
        <w:rPr>
          <w:sz w:val="24"/>
          <w:szCs w:val="24"/>
        </w:rPr>
        <w:t xml:space="preserve"> бюджетов поселений, источником финансового обеспечения которых являются</w:t>
      </w:r>
      <w:r w:rsidRPr="002F7488">
        <w:rPr>
          <w:sz w:val="24"/>
          <w:szCs w:val="24"/>
        </w:rPr>
        <w:t xml:space="preserve"> межбюджетны</w:t>
      </w:r>
      <w:r w:rsidR="00D44AE6">
        <w:rPr>
          <w:sz w:val="24"/>
          <w:szCs w:val="24"/>
        </w:rPr>
        <w:t>е</w:t>
      </w:r>
      <w:r w:rsidRPr="002F7488">
        <w:rPr>
          <w:sz w:val="24"/>
          <w:szCs w:val="24"/>
        </w:rPr>
        <w:t xml:space="preserve"> трансферт</w:t>
      </w:r>
      <w:r w:rsidR="00D44AE6">
        <w:rPr>
          <w:sz w:val="24"/>
          <w:szCs w:val="24"/>
        </w:rPr>
        <w:t>ы,</w:t>
      </w:r>
      <w:r w:rsidRPr="002F7488">
        <w:rPr>
          <w:sz w:val="24"/>
          <w:szCs w:val="24"/>
        </w:rPr>
        <w:t xml:space="preserve"> предоставля</w:t>
      </w:r>
      <w:r w:rsidR="00D44AE6">
        <w:rPr>
          <w:sz w:val="24"/>
          <w:szCs w:val="24"/>
        </w:rPr>
        <w:t>емые</w:t>
      </w:r>
      <w:r w:rsidRPr="002F7488">
        <w:rPr>
          <w:sz w:val="24"/>
          <w:szCs w:val="24"/>
        </w:rPr>
        <w:t xml:space="preserve"> из бюджета</w:t>
      </w:r>
      <w:r w:rsidR="00D44AE6">
        <w:rPr>
          <w:sz w:val="24"/>
          <w:szCs w:val="24"/>
        </w:rPr>
        <w:t xml:space="preserve"> муниципального района</w:t>
      </w:r>
      <w:r w:rsidRPr="002F7488">
        <w:rPr>
          <w:sz w:val="24"/>
          <w:szCs w:val="24"/>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w:t>
      </w:r>
      <w:r w:rsidR="00D44AE6">
        <w:rPr>
          <w:rFonts w:ascii="Times New Roman" w:hAnsi="Times New Roman" w:cs="Times New Roman"/>
        </w:rPr>
        <w:t xml:space="preserve">в бюджета, содержащие значения 1401-1499, </w:t>
      </w:r>
      <w:r w:rsidR="00A45C17">
        <w:rPr>
          <w:rFonts w:ascii="Times New Roman" w:hAnsi="Times New Roman" w:cs="Times New Roman"/>
        </w:rPr>
        <w:t xml:space="preserve">1601, </w:t>
      </w:r>
      <w:r w:rsidRPr="002F7488">
        <w:rPr>
          <w:rFonts w:ascii="Times New Roman" w:hAnsi="Times New Roman" w:cs="Times New Roman"/>
        </w:rPr>
        <w:t>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lastRenderedPageBreak/>
        <w:t xml:space="preserve">Расходы бюджета муниципального района «Железногорский район»  в целях финансового обеспечения (софинансирования) которых предоставляются </w:t>
      </w:r>
      <w:r w:rsidR="00A45C17" w:rsidRPr="002F7488">
        <w:rPr>
          <w:rFonts w:ascii="Times New Roman" w:hAnsi="Times New Roman" w:cs="Times New Roman"/>
        </w:rPr>
        <w:t>межбюджетные трансферты</w:t>
      </w:r>
      <w:r w:rsidR="00A45C17">
        <w:rPr>
          <w:rFonts w:ascii="Times New Roman" w:hAnsi="Times New Roman" w:cs="Times New Roman"/>
        </w:rPr>
        <w:t xml:space="preserve"> </w:t>
      </w:r>
      <w:r w:rsidRPr="002F7488">
        <w:rPr>
          <w:rFonts w:ascii="Times New Roman" w:hAnsi="Times New Roman" w:cs="Times New Roman"/>
        </w:rPr>
        <w:t>из федерального и областного бюджетов,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w:t>
      </w:r>
      <w:r w:rsidR="008D3533">
        <w:rPr>
          <w:sz w:val="24"/>
          <w:szCs w:val="24"/>
        </w:rPr>
        <w:t>1</w:t>
      </w:r>
      <w:r w:rsidRPr="002F7488">
        <w:rPr>
          <w:sz w:val="24"/>
          <w:szCs w:val="24"/>
        </w:rPr>
        <w:t xml:space="preserve"> - 1</w:t>
      </w:r>
      <w:r w:rsidR="008D3533">
        <w:rPr>
          <w:sz w:val="24"/>
          <w:szCs w:val="24"/>
        </w:rPr>
        <w:t>4</w:t>
      </w:r>
      <w:r w:rsidRPr="002F7488">
        <w:rPr>
          <w:sz w:val="24"/>
          <w:szCs w:val="24"/>
        </w:rPr>
        <w:t xml:space="preserve">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 xml:space="preserve">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w:t>
      </w:r>
      <w:r w:rsidR="008D3533">
        <w:rPr>
          <w:sz w:val="24"/>
          <w:szCs w:val="24"/>
        </w:rPr>
        <w:t>соответствующего</w:t>
      </w:r>
      <w:r w:rsidRPr="002F7488">
        <w:rPr>
          <w:sz w:val="24"/>
          <w:szCs w:val="24"/>
        </w:rPr>
        <w:t xml:space="preserve">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Pr="002954F6"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2954F6" w:rsidRPr="002954F6" w:rsidRDefault="002954F6" w:rsidP="00162F89">
      <w:pPr>
        <w:tabs>
          <w:tab w:val="left" w:pos="1410"/>
        </w:tabs>
        <w:ind w:firstLine="709"/>
        <w:jc w:val="both"/>
        <w:rPr>
          <w:rFonts w:ascii="Times New Roman" w:hAnsi="Times New Roman" w:cs="Times New Roman"/>
        </w:rPr>
      </w:pP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ab/>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lastRenderedPageBreak/>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p>
    <w:p w:rsidR="00162F89" w:rsidRPr="002F7488" w:rsidRDefault="00162F89" w:rsidP="00162F89">
      <w:pPr>
        <w:pStyle w:val="NoSpacing1"/>
        <w:ind w:firstLine="567"/>
        <w:jc w:val="both"/>
      </w:pP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МКОУ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lastRenderedPageBreak/>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ab/>
        <w:t>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 и реконструкция объектов водоснабжения и водоотведения</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w:t>
      </w:r>
      <w:r w:rsidRPr="002F7488">
        <w:rPr>
          <w:rFonts w:ascii="Times New Roman" w:hAnsi="Times New Roman" w:cs="Times New Roman"/>
        </w:rPr>
        <w:lastRenderedPageBreak/>
        <w:t xml:space="preserve">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08 4 01 00000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w:t>
      </w:r>
      <w:r w:rsidRPr="002F7488">
        <w:rPr>
          <w:rFonts w:ascii="Times New Roman" w:hAnsi="Times New Roman" w:cs="Times New Roman"/>
          <w:snapToGrid w:val="0"/>
        </w:rPr>
        <w:lastRenderedPageBreak/>
        <w:t xml:space="preserve">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lastRenderedPageBreak/>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pStyle w:val="NoSpacing1"/>
        <w:ind w:firstLine="567"/>
        <w:jc w:val="both"/>
      </w:pPr>
      <w:bookmarkStart w:id="11" w:name="Par1634"/>
      <w:bookmarkEnd w:id="11"/>
      <w:r w:rsidRPr="002F7488">
        <w:rPr>
          <w:b/>
        </w:rPr>
        <w:t>11 2 00 00000</w:t>
      </w:r>
      <w:r w:rsidRPr="002F7488">
        <w:t xml:space="preserve"> </w:t>
      </w:r>
      <w:hyperlink r:id="rId40"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r w:rsidRPr="002F7488">
        <w:rPr>
          <w:rFonts w:ascii="Times New Roman" w:hAnsi="Times New Roman" w:cs="Times New Roman"/>
          <w:b/>
        </w:rPr>
        <w:t>11 3 00 00000</w:t>
      </w:r>
      <w:r w:rsidRPr="002F7488">
        <w:rPr>
          <w:rFonts w:ascii="Times New Roman" w:hAnsi="Times New Roman" w:cs="Times New Roman"/>
        </w:rPr>
        <w:t xml:space="preserve"> </w:t>
      </w:r>
      <w:hyperlink r:id="rId42"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11 3 01 00000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3" w:name="Par1706"/>
      <w:bookmarkEnd w:id="13"/>
      <w:r w:rsidRPr="002F7488">
        <w:rPr>
          <w:rFonts w:ascii="Times New Roman" w:hAnsi="Times New Roman" w:cs="Times New Roman"/>
        </w:rPr>
        <w:t xml:space="preserve">          </w:t>
      </w:r>
      <w:r w:rsidRPr="002F7488">
        <w:rPr>
          <w:rFonts w:ascii="Times New Roman" w:hAnsi="Times New Roman" w:cs="Times New Roman"/>
          <w:b/>
        </w:rPr>
        <w:t>11  4  00 00000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11 4 01 00000</w:t>
      </w:r>
      <w:r w:rsidRPr="002F7488">
        <w:rPr>
          <w:rFonts w:ascii="Times New Roman" w:hAnsi="Times New Roman" w:cs="Times New Roman"/>
        </w:rPr>
        <w:t xml:space="preserve"> Основное мероприятие «Уменьшение количества погибших в дорожно-транспортных происшествиях».</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 xml:space="preserve">распоряжением Администрации Железногорского района Курской области 474-р от </w:t>
      </w:r>
      <w:r w:rsidRPr="002F7488">
        <w:rPr>
          <w:rFonts w:ascii="Times New Roman" w:hAnsi="Times New Roman" w:cs="Times New Roman"/>
        </w:rPr>
        <w:lastRenderedPageBreak/>
        <w:t>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Железногорского района»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tabs>
          <w:tab w:val="left" w:pos="900"/>
        </w:tabs>
        <w:jc w:val="both"/>
        <w:rPr>
          <w:rFonts w:ascii="Times New Roman" w:hAnsi="Times New Roman" w:cs="Times New Roman"/>
        </w:rPr>
      </w:pPr>
      <w:r w:rsidRPr="002F7488">
        <w:rPr>
          <w:rFonts w:ascii="Times New Roman" w:hAnsi="Times New Roman" w:cs="Times New Roman"/>
        </w:rPr>
        <w:lastRenderedPageBreak/>
        <w:t xml:space="preserve">.     </w:t>
      </w:r>
      <w:r w:rsidRPr="002F7488">
        <w:rPr>
          <w:rFonts w:ascii="Times New Roman" w:hAnsi="Times New Roman" w:cs="Times New Roman"/>
          <w:b/>
        </w:rPr>
        <w:t>13 1 01 00000</w:t>
      </w:r>
      <w:r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Подпрограмма «Обеспечение реализации муниципальной </w:t>
      </w:r>
      <w:r w:rsidRPr="002F7488">
        <w:rPr>
          <w:rFonts w:ascii="Times New Roman" w:hAnsi="Times New Roman" w:cs="Times New Roman"/>
          <w:snapToGrid w:val="0"/>
        </w:rPr>
        <w:lastRenderedPageBreak/>
        <w:t>программой Железногорского района Курской области» муниципальной программы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t xml:space="preserve"> </w:t>
      </w:r>
      <w:r w:rsidRPr="002F7488">
        <w:rPr>
          <w:b/>
          <w:bCs/>
        </w:rPr>
        <w:t>14 3 01 00000</w:t>
      </w:r>
      <w:r w:rsidRPr="002F7488">
        <w:rPr>
          <w:bCs/>
        </w:rPr>
        <w:t xml:space="preserve"> Основное мероприятие «Обеспечение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инфраструктуры на сельских территориях  Железногорского района Курской области»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«Развитие инженерной инфраструктуры  на сельских территориях»</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lastRenderedPageBreak/>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lastRenderedPageBreak/>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Pr>
          <w:bCs/>
        </w:rPr>
        <w:t>74 1 00 00000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Железногорского района</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lastRenderedPageBreak/>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79 0 00 00000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2.4.</w:t>
      </w:r>
      <w:r w:rsidR="0072283A">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организациях» </w:t>
      </w:r>
      <w:r w:rsidRPr="002F7488">
        <w:rPr>
          <w:rFonts w:ascii="Times New Roman" w:hAnsi="Times New Roman" w:cs="Times New Roman"/>
        </w:rPr>
        <w:t>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включающие в</w:t>
      </w:r>
      <w:proofErr w:type="gramEnd"/>
      <w:r w:rsidRPr="002F7488">
        <w:rPr>
          <w:rFonts w:ascii="Times New Roman" w:hAnsi="Times New Roman" w:cs="Times New Roman"/>
        </w:rPr>
        <w:t xml:space="preserve">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w:t>
      </w:r>
      <w:r w:rsidRPr="002F7488">
        <w:rPr>
          <w:rFonts w:ascii="Times New Roman" w:hAnsi="Times New Roman" w:cs="Times New Roman"/>
        </w:rPr>
        <w:lastRenderedPageBreak/>
        <w:t xml:space="preserve">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4F4C6A" w:rsidRPr="002F7488" w:rsidRDefault="004F4C6A" w:rsidP="00162F89">
      <w:pPr>
        <w:pStyle w:val="af2"/>
        <w:ind w:left="0" w:right="20"/>
        <w:jc w:val="both"/>
        <w:rPr>
          <w:rFonts w:ascii="Times New Roman" w:hAnsi="Times New Roman" w:cs="Times New Roman"/>
        </w:rPr>
      </w:pPr>
      <w:r>
        <w:rPr>
          <w:rFonts w:ascii="Times New Roman" w:hAnsi="Times New Roman" w:cs="Times New Roman"/>
        </w:rPr>
        <w:t xml:space="preserve">     2.20.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«С1424</w:t>
      </w:r>
      <w:r>
        <w:rPr>
          <w:rFonts w:ascii="Times New Roman" w:hAnsi="Times New Roman" w:cs="Times New Roman"/>
          <w:b/>
        </w:rPr>
        <w:t xml:space="preserve"> Капитальный ремонт, ремонт и содержание автомобильных дорог общего пользования местного значения» </w:t>
      </w:r>
      <w:r w:rsidRPr="002F7488">
        <w:rPr>
          <w:rFonts w:ascii="Times New Roman" w:hAnsi="Times New Roman" w:cs="Times New Roman"/>
        </w:rPr>
        <w:t>отражаются расходы бюджета района на капитальный ремонт</w:t>
      </w:r>
      <w:r>
        <w:rPr>
          <w:rFonts w:ascii="Times New Roman" w:hAnsi="Times New Roman" w:cs="Times New Roman"/>
        </w:rPr>
        <w:t xml:space="preserve">, </w:t>
      </w:r>
      <w:r w:rsidRPr="004F4C6A">
        <w:rPr>
          <w:rFonts w:ascii="Times New Roman" w:hAnsi="Times New Roman" w:cs="Times New Roman"/>
        </w:rPr>
        <w:t>ремонт, ремонт и содержание автомобильных дорог общего пользования местного значения</w:t>
      </w:r>
      <w:r>
        <w:rPr>
          <w:rFonts w:ascii="Times New Roman" w:hAnsi="Times New Roman" w:cs="Times New Roman"/>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w:t>
      </w:r>
      <w:r w:rsidR="004F4C6A">
        <w:rPr>
          <w:rFonts w:ascii="Times New Roman" w:hAnsi="Times New Roman" w:cs="Times New Roman"/>
          <w:b/>
        </w:rPr>
        <w:t>П</w:t>
      </w:r>
      <w:r w:rsidRPr="002F7488">
        <w:rPr>
          <w:rFonts w:ascii="Times New Roman" w:hAnsi="Times New Roman" w:cs="Times New Roman"/>
          <w:b/>
        </w:rPr>
        <w:t xml:space="preserve">1424 Осуществление </w:t>
      </w:r>
      <w:r w:rsidR="004F4C6A">
        <w:rPr>
          <w:rFonts w:ascii="Times New Roman" w:hAnsi="Times New Roman" w:cs="Times New Roman"/>
          <w:b/>
        </w:rPr>
        <w:t xml:space="preserve">переданных </w:t>
      </w:r>
      <w:r w:rsidRPr="002F7488">
        <w:rPr>
          <w:rFonts w:ascii="Times New Roman" w:hAnsi="Times New Roman" w:cs="Times New Roman"/>
          <w:b/>
        </w:rPr>
        <w:t>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w:t>
      </w:r>
      <w:r w:rsidRPr="002F7488">
        <w:rPr>
          <w:rFonts w:ascii="Times New Roman" w:hAnsi="Times New Roman" w:cs="Times New Roman"/>
        </w:rPr>
        <w:lastRenderedPageBreak/>
        <w:t xml:space="preserve">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w:t>
      </w:r>
      <w:r w:rsidR="004F4C6A">
        <w:rPr>
          <w:rFonts w:ascii="Times New Roman" w:hAnsi="Times New Roman" w:cs="Times New Roman"/>
        </w:rPr>
        <w:t>2</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3</w:t>
      </w:r>
      <w:r w:rsidRPr="002F7488">
        <w:rPr>
          <w:rFonts w:ascii="Times New Roman" w:hAnsi="Times New Roman" w:cs="Times New Roman"/>
        </w:rPr>
        <w:t>.</w:t>
      </w:r>
      <w:r w:rsidR="004F4C6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отражаются расходы бюджета района на капитальные 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4</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«С1437 </w:t>
      </w:r>
      <w:r w:rsidR="004F4C6A">
        <w:rPr>
          <w:rFonts w:ascii="Times New Roman" w:hAnsi="Times New Roman" w:cs="Times New Roman"/>
          <w:b/>
        </w:rPr>
        <w:t>М</w:t>
      </w:r>
      <w:r w:rsidRPr="002F7488">
        <w:rPr>
          <w:rFonts w:ascii="Times New Roman" w:hAnsi="Times New Roman" w:cs="Times New Roman"/>
          <w:b/>
        </w:rPr>
        <w:t>ероприяти</w:t>
      </w:r>
      <w:r w:rsidR="004F4C6A">
        <w:rPr>
          <w:rFonts w:ascii="Times New Roman" w:hAnsi="Times New Roman" w:cs="Times New Roman"/>
          <w:b/>
        </w:rPr>
        <w:t>я</w:t>
      </w:r>
      <w:r w:rsidRPr="002F7488">
        <w:rPr>
          <w:rFonts w:ascii="Times New Roman" w:hAnsi="Times New Roman" w:cs="Times New Roman"/>
          <w:b/>
        </w:rPr>
        <w:t>, направленных на развитие муниципальной службы»</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8</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«С1441 Подготовка и проведение выборов</w:t>
      </w:r>
      <w:r w:rsidR="004F4C6A">
        <w:rPr>
          <w:rFonts w:ascii="Times New Roman" w:hAnsi="Times New Roman" w:cs="Times New Roman"/>
          <w:b/>
        </w:rPr>
        <w:t xml:space="preserve"> и референдумов</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9</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«С1445 Выплат</w:t>
      </w:r>
      <w:r w:rsidR="00965AE9">
        <w:rPr>
          <w:rFonts w:ascii="Times New Roman" w:hAnsi="Times New Roman" w:cs="Times New Roman"/>
          <w:b/>
        </w:rPr>
        <w:t>а</w:t>
      </w:r>
      <w:r w:rsidRPr="002F7488">
        <w:rPr>
          <w:rFonts w:ascii="Times New Roman" w:hAnsi="Times New Roman" w:cs="Times New Roman"/>
          <w:b/>
        </w:rPr>
        <w:t xml:space="preserve"> пенси</w:t>
      </w:r>
      <w:r w:rsidR="00965AE9">
        <w:rPr>
          <w:rFonts w:ascii="Times New Roman" w:hAnsi="Times New Roman" w:cs="Times New Roman"/>
          <w:b/>
        </w:rPr>
        <w:t>и</w:t>
      </w:r>
      <w:r w:rsidRPr="002F7488">
        <w:rPr>
          <w:rFonts w:ascii="Times New Roman" w:hAnsi="Times New Roman" w:cs="Times New Roman"/>
          <w:b/>
        </w:rPr>
        <w:t xml:space="preserve">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w:t>
      </w:r>
      <w:r w:rsidR="00F85610">
        <w:rPr>
          <w:rFonts w:ascii="Times New Roman" w:hAnsi="Times New Roman" w:cs="Times New Roman"/>
        </w:rPr>
        <w:t>30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lastRenderedPageBreak/>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«С1460 </w:t>
      </w:r>
      <w:r w:rsidR="00965AE9">
        <w:rPr>
          <w:rFonts w:ascii="Times New Roman" w:hAnsi="Times New Roman" w:cs="Times New Roman"/>
          <w:b/>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финансовое обеспечение отдельных мероприятий в области гражданской обороны, 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roofErr w:type="gramEnd"/>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w:t>
      </w:r>
      <w:r w:rsidR="00F85610">
        <w:rPr>
          <w:rFonts w:ascii="Times New Roman" w:hAnsi="Times New Roman" w:cs="Times New Roman"/>
        </w:rPr>
        <w:t>3</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4</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lastRenderedPageBreak/>
        <w:t xml:space="preserve">       2.3</w:t>
      </w:r>
      <w:r w:rsidR="00F85610">
        <w:rPr>
          <w:rFonts w:ascii="Times New Roman" w:hAnsi="Times New Roman" w:cs="Times New Roman"/>
        </w:rPr>
        <w:t>7</w:t>
      </w:r>
      <w:r w:rsidRPr="002F7488">
        <w:rPr>
          <w:rFonts w:ascii="Times New Roman" w:hAnsi="Times New Roman" w:cs="Times New Roman"/>
        </w:rPr>
        <w:t xml:space="preserve">.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color w:val="auto"/>
        </w:rPr>
        <w:t xml:space="preserve">       </w:t>
      </w:r>
      <w:proofErr w:type="gramStart"/>
      <w:r w:rsidRPr="002F7488">
        <w:rPr>
          <w:rFonts w:ascii="Times New Roman" w:hAnsi="Times New Roman" w:cs="Times New Roman"/>
          <w:color w:val="auto"/>
        </w:rPr>
        <w:t>2.3</w:t>
      </w:r>
      <w:r w:rsidR="00F85610">
        <w:rPr>
          <w:rFonts w:ascii="Times New Roman" w:hAnsi="Times New Roman" w:cs="Times New Roman"/>
          <w:color w:val="auto"/>
        </w:rPr>
        <w:t>8</w:t>
      </w:r>
      <w:r w:rsidRPr="002F7488">
        <w:rPr>
          <w:rFonts w:ascii="Times New Roman" w:hAnsi="Times New Roman" w:cs="Times New Roman"/>
          <w:color w:val="auto"/>
        </w:rPr>
        <w:t xml:space="preserve">.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2.3</w:t>
      </w:r>
      <w:r w:rsidR="00F85610">
        <w:rPr>
          <w:rFonts w:ascii="Times New Roman" w:hAnsi="Times New Roman" w:cs="Times New Roman"/>
          <w:color w:val="auto"/>
        </w:rPr>
        <w:t>9</w:t>
      </w:r>
      <w:r w:rsidRPr="002F7488">
        <w:rPr>
          <w:rFonts w:ascii="Times New Roman" w:hAnsi="Times New Roman" w:cs="Times New Roman"/>
          <w:color w:val="auto"/>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72283A" w:rsidRPr="002F7488" w:rsidRDefault="0072283A" w:rsidP="00162F89">
      <w:pPr>
        <w:pStyle w:val="af2"/>
        <w:ind w:left="0" w:right="20"/>
        <w:jc w:val="both"/>
        <w:rPr>
          <w:rFonts w:ascii="Times New Roman" w:hAnsi="Times New Roman" w:cs="Times New Roman"/>
        </w:rPr>
      </w:pPr>
      <w:r>
        <w:rPr>
          <w:rFonts w:ascii="Times New Roman" w:hAnsi="Times New Roman" w:cs="Times New Roman"/>
        </w:rPr>
        <w:t xml:space="preserve">       2.40. По направлению расходов </w:t>
      </w:r>
      <w:r w:rsidRPr="0072283A">
        <w:rPr>
          <w:rFonts w:ascii="Times New Roman" w:hAnsi="Times New Roman" w:cs="Times New Roman"/>
          <w:b/>
        </w:rPr>
        <w:t>«С1506  Меры социальной поддержки педагогическим работникам и одаренным учащимся муниципальных образовательных организаций Железногорского района»</w:t>
      </w:r>
      <w:r>
        <w:rPr>
          <w:rFonts w:ascii="Times New Roman" w:hAnsi="Times New Roman" w:cs="Times New Roman"/>
        </w:rPr>
        <w:t xml:space="preserve"> отражаются расходы бюджета на финансирование мер социальной поддержки педагогическим работникам и одаренным учащимся муниципальных образовательных организаций Железногорского района» </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w:t>
      </w:r>
      <w:r w:rsidR="00F85610">
        <w:rPr>
          <w:rFonts w:ascii="Times New Roman" w:hAnsi="Times New Roman" w:cs="Times New Roman"/>
        </w:rPr>
        <w:t>4</w:t>
      </w:r>
      <w:r w:rsidR="001D065F">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2</w:t>
      </w:r>
      <w:r>
        <w:rPr>
          <w:rFonts w:ascii="Times New Roman" w:hAnsi="Times New Roman" w:cs="Times New Roman"/>
        </w:rPr>
        <w:t xml:space="preserve">.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3</w:t>
      </w:r>
      <w:r>
        <w:rPr>
          <w:rFonts w:ascii="Times New Roman" w:hAnsi="Times New Roman" w:cs="Times New Roman"/>
        </w:rPr>
        <w:t xml:space="preserve">.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w:t>
      </w: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276CA" w:rsidRPr="002F7488" w:rsidTr="00CC68A1">
        <w:tc>
          <w:tcPr>
            <w:tcW w:w="2448" w:type="dxa"/>
          </w:tcPr>
          <w:p w:rsidR="00E276CA" w:rsidRDefault="00E276CA" w:rsidP="00E276CA">
            <w:pPr>
              <w:rPr>
                <w:rFonts w:ascii="Times New Roman" w:hAnsi="Times New Roman" w:cs="Times New Roman"/>
                <w:color w:val="auto"/>
              </w:rPr>
            </w:pPr>
            <w:r>
              <w:rPr>
                <w:rFonts w:ascii="Times New Roman" w:hAnsi="Times New Roman" w:cs="Times New Roman"/>
                <w:color w:val="auto"/>
              </w:rPr>
              <w:t>01 1 01 12810</w:t>
            </w:r>
          </w:p>
        </w:tc>
        <w:tc>
          <w:tcPr>
            <w:tcW w:w="7123" w:type="dxa"/>
          </w:tcPr>
          <w:p w:rsidR="00E276CA" w:rsidRDefault="00E276CA" w:rsidP="00E276CA">
            <w:pPr>
              <w:rPr>
                <w:rFonts w:ascii="Times New Roman" w:hAnsi="Times New Roman" w:cs="Times New Roman"/>
              </w:rPr>
            </w:pPr>
            <w:r>
              <w:rPr>
                <w:rFonts w:ascii="Times New Roman" w:hAnsi="Times New Roman" w:cs="Times New Roman"/>
              </w:rPr>
              <w:t xml:space="preserve">Субсидии местным бюджетам на заработную плату и начисления на выплаты по оплате </w:t>
            </w:r>
            <w:proofErr w:type="gramStart"/>
            <w:r>
              <w:rPr>
                <w:rFonts w:ascii="Times New Roman" w:hAnsi="Times New Roman" w:cs="Times New Roman"/>
              </w:rPr>
              <w:t>труда работников учреждений культуры муниципальных районов</w:t>
            </w:r>
            <w:proofErr w:type="gramEnd"/>
          </w:p>
        </w:tc>
      </w:tr>
      <w:tr w:rsidR="00F35B22" w:rsidRPr="002F7488" w:rsidTr="00CC68A1">
        <w:tc>
          <w:tcPr>
            <w:tcW w:w="2448" w:type="dxa"/>
          </w:tcPr>
          <w:p w:rsidR="00F35B22" w:rsidRPr="00F35B22" w:rsidRDefault="00F35B22" w:rsidP="00CC68A1">
            <w:pPr>
              <w:rPr>
                <w:rFonts w:ascii="Times New Roman" w:hAnsi="Times New Roman" w:cs="Times New Roman"/>
                <w:color w:val="auto"/>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2810</w:t>
            </w:r>
          </w:p>
        </w:tc>
        <w:tc>
          <w:tcPr>
            <w:tcW w:w="7123" w:type="dxa"/>
          </w:tcPr>
          <w:p w:rsidR="00F35B22" w:rsidRDefault="00F35B22" w:rsidP="00CC68A1">
            <w:pPr>
              <w:rPr>
                <w:rFonts w:ascii="Times New Roman" w:hAnsi="Times New Roman" w:cs="Times New Roman"/>
              </w:rPr>
            </w:pPr>
            <w:r>
              <w:rPr>
                <w:rFonts w:ascii="Times New Roman" w:hAnsi="Times New Roman" w:cs="Times New Roman"/>
              </w:rPr>
              <w:t>Выплаты заработной платы и начислений работников учреждений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2954F6" w:rsidRPr="002F7488" w:rsidTr="00CC68A1">
        <w:tc>
          <w:tcPr>
            <w:tcW w:w="2448" w:type="dxa"/>
          </w:tcPr>
          <w:p w:rsidR="002954F6" w:rsidRDefault="002954F6" w:rsidP="002954F6">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00000</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Региональный проект «Творческие люди»</w:t>
            </w:r>
          </w:p>
        </w:tc>
      </w:tr>
      <w:tr w:rsidR="002954F6" w:rsidRPr="002F7488" w:rsidTr="00CC68A1">
        <w:tc>
          <w:tcPr>
            <w:tcW w:w="2448"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55191</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Поддержка отрасли культуры (государственная поддержка лучших работников сельских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BB32C2" w:rsidP="00CC68A1">
            <w:pPr>
              <w:rPr>
                <w:rFonts w:ascii="Times New Roman" w:hAnsi="Times New Roman" w:cs="Times New Roman"/>
              </w:rPr>
            </w:pPr>
            <w:r>
              <w:rPr>
                <w:rFonts w:ascii="Times New Roman" w:hAnsi="Times New Roman" w:cs="Times New Roman"/>
              </w:rPr>
              <w:t>О</w:t>
            </w:r>
            <w:r w:rsidR="00162F89">
              <w:rPr>
                <w:rFonts w:ascii="Times New Roman" w:hAnsi="Times New Roman" w:cs="Times New Roman"/>
              </w:rPr>
              <w:t>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w:t>
            </w:r>
            <w:r w:rsidRPr="002F7488">
              <w:rPr>
                <w:rFonts w:ascii="Times New Roman" w:hAnsi="Times New Roman" w:cs="Times New Roman"/>
              </w:rPr>
              <w:lastRenderedPageBreak/>
              <w:t>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 xml:space="preserve">Субвенции местным бюджетам на содержание работников, осуществляющих отдельные государственные полномочия по назначению и </w:t>
            </w:r>
            <w:r w:rsidR="00BB32C2">
              <w:rPr>
                <w:rFonts w:ascii="Times New Roman" w:hAnsi="Times New Roman" w:cs="Times New Roman"/>
                <w:color w:val="auto"/>
              </w:rPr>
              <w:t xml:space="preserve">выплате </w:t>
            </w:r>
            <w:r w:rsidRPr="008D5908">
              <w:rPr>
                <w:rFonts w:ascii="Times New Roman" w:hAnsi="Times New Roman" w:cs="Times New Roman"/>
                <w:color w:val="auto"/>
              </w:rPr>
              <w:t>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BB32C2" w:rsidRPr="002F7488" w:rsidTr="00CC68A1">
        <w:tc>
          <w:tcPr>
            <w:tcW w:w="2448" w:type="dxa"/>
          </w:tcPr>
          <w:p w:rsidR="00BB32C2" w:rsidRPr="00D63D15" w:rsidRDefault="00BB32C2" w:rsidP="00BB32C2">
            <w:pPr>
              <w:rPr>
                <w:rFonts w:ascii="Times New Roman" w:hAnsi="Times New Roman" w:cs="Times New Roman"/>
                <w:color w:val="auto"/>
              </w:rPr>
            </w:pPr>
            <w:r w:rsidRPr="00D63D15">
              <w:rPr>
                <w:rFonts w:ascii="Times New Roman" w:hAnsi="Times New Roman" w:cs="Times New Roman"/>
                <w:color w:val="auto"/>
              </w:rPr>
              <w:t>02 2 01 С14</w:t>
            </w:r>
            <w:r>
              <w:rPr>
                <w:rFonts w:ascii="Times New Roman" w:hAnsi="Times New Roman" w:cs="Times New Roman"/>
                <w:color w:val="auto"/>
              </w:rPr>
              <w:t>73</w:t>
            </w:r>
          </w:p>
        </w:tc>
        <w:tc>
          <w:tcPr>
            <w:tcW w:w="7123" w:type="dxa"/>
          </w:tcPr>
          <w:p w:rsidR="00BB32C2" w:rsidRPr="002F7488" w:rsidRDefault="00BB32C2" w:rsidP="00CC68A1">
            <w:pPr>
              <w:jc w:val="both"/>
              <w:rPr>
                <w:rFonts w:ascii="Times New Roman" w:hAnsi="Times New Roman" w:cs="Times New Roman"/>
              </w:rPr>
            </w:pPr>
            <w:r>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D15A75" w:rsidRPr="002F7488" w:rsidTr="00CC68A1">
        <w:tc>
          <w:tcPr>
            <w:tcW w:w="2448" w:type="dxa"/>
          </w:tcPr>
          <w:p w:rsidR="00D15A75" w:rsidRPr="00D15A75" w:rsidRDefault="00D15A75" w:rsidP="00D15A75">
            <w:pPr>
              <w:rPr>
                <w:rFonts w:ascii="Times New Roman" w:hAnsi="Times New Roman" w:cs="Times New Roman"/>
                <w:color w:val="auto"/>
              </w:rPr>
            </w:pPr>
            <w:r w:rsidRPr="00D63D15">
              <w:rPr>
                <w:rFonts w:ascii="Times New Roman" w:hAnsi="Times New Roman" w:cs="Times New Roman"/>
                <w:color w:val="auto"/>
              </w:rPr>
              <w:t xml:space="preserve">02 3 01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D15A75" w:rsidRPr="002F7488" w:rsidRDefault="00D15A75" w:rsidP="00CC68A1">
            <w:pPr>
              <w:rPr>
                <w:rFonts w:ascii="Times New Roman" w:hAnsi="Times New Roman" w:cs="Times New Roman"/>
              </w:rPr>
            </w:pPr>
            <w:r>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lastRenderedPageBreak/>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 xml:space="preserve">Выплата компенсации </w:t>
            </w:r>
            <w:r w:rsidR="00945760">
              <w:rPr>
                <w:rFonts w:ascii="Times New Roman" w:hAnsi="Times New Roman" w:cs="Times New Roman"/>
              </w:rPr>
              <w:t xml:space="preserve">части </w:t>
            </w:r>
            <w:r>
              <w:rPr>
                <w:rFonts w:ascii="Times New Roman" w:hAnsi="Times New Roman" w:cs="Times New Roman"/>
              </w:rPr>
              <w:t>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w:t>
            </w:r>
            <w:r w:rsidRPr="002F7488">
              <w:rPr>
                <w:rFonts w:ascii="Times New Roman" w:hAnsi="Times New Roman" w:cs="Times New Roman"/>
              </w:rPr>
              <w:lastRenderedPageBreak/>
              <w:t>коммунальных услуг)</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lastRenderedPageBreak/>
              <w:t>03 2 02 130</w:t>
            </w:r>
            <w:r>
              <w:rPr>
                <w:rFonts w:ascii="Times New Roman" w:hAnsi="Times New Roman" w:cs="Times New Roman"/>
                <w:color w:val="auto"/>
              </w:rPr>
              <w:t>6</w:t>
            </w:r>
            <w:r w:rsidRPr="00D63D15">
              <w:rPr>
                <w:rFonts w:ascii="Times New Roman" w:hAnsi="Times New Roman" w:cs="Times New Roman"/>
                <w:color w:val="auto"/>
              </w:rPr>
              <w:t>0</w:t>
            </w:r>
          </w:p>
        </w:tc>
        <w:tc>
          <w:tcPr>
            <w:tcW w:w="7123" w:type="dxa"/>
          </w:tcPr>
          <w:p w:rsidR="00761210" w:rsidRPr="002F7488" w:rsidRDefault="00761210" w:rsidP="00761210">
            <w:pPr>
              <w:jc w:val="both"/>
              <w:rPr>
                <w:rFonts w:ascii="Times New Roman" w:hAnsi="Times New Roman" w:cs="Times New Roman"/>
              </w:rPr>
            </w:pPr>
            <w:r>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62F89" w:rsidRPr="002F7488" w:rsidRDefault="00162F89" w:rsidP="009A2F08">
            <w:pPr>
              <w:jc w:val="both"/>
              <w:rPr>
                <w:rFonts w:ascii="Times New Roman" w:hAnsi="Times New Roman" w:cs="Times New Roman"/>
              </w:rPr>
            </w:pPr>
            <w:r w:rsidRPr="002F7488">
              <w:rPr>
                <w:rFonts w:ascii="Times New Roman" w:hAnsi="Times New Roman" w:cs="Times New Roman"/>
              </w:rPr>
              <w:t xml:space="preserve">Дополнительное финансирование мероприятий по организации питания обучающихся из </w:t>
            </w:r>
            <w:r w:rsidR="009A2F08">
              <w:rPr>
                <w:rFonts w:ascii="Times New Roman" w:hAnsi="Times New Roman" w:cs="Times New Roman"/>
              </w:rPr>
              <w:t>малоимущих</w:t>
            </w:r>
            <w:r w:rsidRPr="002F7488">
              <w:rPr>
                <w:rFonts w:ascii="Times New Roman" w:hAnsi="Times New Roman" w:cs="Times New Roman"/>
              </w:rPr>
              <w:t xml:space="preserve"> и</w:t>
            </w:r>
            <w:r w:rsidR="002954F6">
              <w:rPr>
                <w:rFonts w:ascii="Times New Roman" w:hAnsi="Times New Roman" w:cs="Times New Roman"/>
              </w:rPr>
              <w:t xml:space="preserve"> (или) </w:t>
            </w:r>
            <w:r w:rsidRPr="002F7488">
              <w:rPr>
                <w:rFonts w:ascii="Times New Roman" w:hAnsi="Times New Roman" w:cs="Times New Roman"/>
              </w:rPr>
              <w:t xml:space="preserve"> многодетных семей, а также обучающихся </w:t>
            </w:r>
            <w:r w:rsidR="009A2F08">
              <w:rPr>
                <w:rFonts w:ascii="Times New Roman" w:hAnsi="Times New Roman" w:cs="Times New Roman"/>
              </w:rPr>
              <w:t>с ограниченными возможностями здоровья в</w:t>
            </w:r>
            <w:r w:rsidR="002954F6">
              <w:rPr>
                <w:rFonts w:ascii="Times New Roman" w:hAnsi="Times New Roman" w:cs="Times New Roman"/>
              </w:rPr>
              <w:t xml:space="preserve"> </w:t>
            </w:r>
            <w:r w:rsidRPr="002F7488">
              <w:rPr>
                <w:rFonts w:ascii="Times New Roman" w:hAnsi="Times New Roman" w:cs="Times New Roman"/>
              </w:rPr>
              <w:t xml:space="preserve"> муниципальных общеобразовательных организаци</w:t>
            </w:r>
            <w:r w:rsidR="002954F6">
              <w:rPr>
                <w:rFonts w:ascii="Times New Roman" w:hAnsi="Times New Roman" w:cs="Times New Roman"/>
              </w:rPr>
              <w:t>я</w:t>
            </w:r>
            <w:r w:rsidR="009A2F08">
              <w:rPr>
                <w:rFonts w:ascii="Times New Roman" w:hAnsi="Times New Roman" w:cs="Times New Roman"/>
              </w:rPr>
              <w:t>х</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2F7488" w:rsidRDefault="00821018" w:rsidP="002954F6">
            <w:pPr>
              <w:jc w:val="both"/>
              <w:rPr>
                <w:rFonts w:ascii="Times New Roman" w:hAnsi="Times New Roman" w:cs="Times New Roman"/>
              </w:rPr>
            </w:pPr>
            <w:r>
              <w:rPr>
                <w:rFonts w:ascii="Times New Roman" w:hAnsi="Times New Roman" w:cs="Times New Roman"/>
              </w:rPr>
              <w:t>Региональный проект «Современная школа»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A263C" w:rsidRPr="002F7488" w:rsidTr="00CC68A1">
        <w:tc>
          <w:tcPr>
            <w:tcW w:w="2448" w:type="dxa"/>
          </w:tcPr>
          <w:p w:rsidR="000A263C" w:rsidRPr="00D63D15" w:rsidRDefault="000A263C"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0A263C" w:rsidRPr="00B61AA0" w:rsidRDefault="00B61AA0"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 xml:space="preserve">Региональный проект «Успех каждого ребенка»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71A54" w:rsidRPr="002F7488" w:rsidTr="00CC68A1">
        <w:tc>
          <w:tcPr>
            <w:tcW w:w="2448" w:type="dxa"/>
          </w:tcPr>
          <w:p w:rsidR="00271A54" w:rsidRPr="00D63D15" w:rsidRDefault="00271A5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w:t>
            </w:r>
            <w:r>
              <w:rPr>
                <w:rFonts w:ascii="Times New Roman" w:hAnsi="Times New Roman" w:cs="Times New Roman"/>
                <w:color w:val="auto"/>
              </w:rPr>
              <w:t>000</w:t>
            </w:r>
            <w:r w:rsidRPr="00D63D15">
              <w:rPr>
                <w:rFonts w:ascii="Times New Roman" w:hAnsi="Times New Roman" w:cs="Times New Roman"/>
                <w:color w:val="auto"/>
              </w:rPr>
              <w:t>00</w:t>
            </w:r>
          </w:p>
        </w:tc>
        <w:tc>
          <w:tcPr>
            <w:tcW w:w="7123" w:type="dxa"/>
          </w:tcPr>
          <w:p w:rsidR="00271A54" w:rsidRDefault="00271A54" w:rsidP="00CC68A1">
            <w:pPr>
              <w:jc w:val="both"/>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992487" w:rsidRPr="002F7488" w:rsidTr="00CC68A1">
        <w:tc>
          <w:tcPr>
            <w:tcW w:w="2448" w:type="dxa"/>
          </w:tcPr>
          <w:p w:rsidR="00992487" w:rsidRPr="00D63D15" w:rsidRDefault="00992487"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992487" w:rsidRPr="00B61AA0" w:rsidRDefault="00B61AA0"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821018" w:rsidRPr="002F7488" w:rsidTr="00CC68A1">
        <w:tc>
          <w:tcPr>
            <w:tcW w:w="2448" w:type="dxa"/>
          </w:tcPr>
          <w:p w:rsidR="00821018" w:rsidRPr="00D63D15" w:rsidRDefault="00821018" w:rsidP="00821018">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00000</w:t>
            </w:r>
          </w:p>
        </w:tc>
        <w:tc>
          <w:tcPr>
            <w:tcW w:w="7123" w:type="dxa"/>
          </w:tcPr>
          <w:p w:rsidR="00821018" w:rsidRPr="00B61AA0" w:rsidRDefault="00821018" w:rsidP="00CC68A1">
            <w:pPr>
              <w:jc w:val="both"/>
              <w:rPr>
                <w:rFonts w:ascii="Times New Roman" w:hAnsi="Times New Roman" w:cs="Times New Roman"/>
              </w:rPr>
            </w:pPr>
            <w:r>
              <w:rPr>
                <w:rFonts w:ascii="Times New Roman" w:hAnsi="Times New Roman" w:cs="Times New Roman"/>
              </w:rPr>
              <w:t>Региональный проект «Патриотическое воспитание граждан Российской Федерации»</w:t>
            </w:r>
          </w:p>
        </w:tc>
      </w:tr>
      <w:tr w:rsidR="00761210" w:rsidRPr="002F7488" w:rsidTr="00CC68A1">
        <w:tc>
          <w:tcPr>
            <w:tcW w:w="2448" w:type="dxa"/>
          </w:tcPr>
          <w:p w:rsidR="00761210" w:rsidRPr="00761210" w:rsidRDefault="00761210" w:rsidP="00B61AA0">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5179</w:t>
            </w:r>
            <w:r w:rsidR="00B61AA0">
              <w:rPr>
                <w:rFonts w:ascii="Times New Roman" w:hAnsi="Times New Roman" w:cs="Times New Roman"/>
                <w:color w:val="auto"/>
              </w:rPr>
              <w:t>0</w:t>
            </w:r>
          </w:p>
        </w:tc>
        <w:tc>
          <w:tcPr>
            <w:tcW w:w="7123" w:type="dxa"/>
          </w:tcPr>
          <w:p w:rsidR="00761210" w:rsidRPr="00B61AA0" w:rsidRDefault="00B61AA0" w:rsidP="00CC68A1">
            <w:pPr>
              <w:jc w:val="both"/>
              <w:rPr>
                <w:rFonts w:ascii="Times New Roman" w:hAnsi="Times New Roman" w:cs="Times New Roman"/>
              </w:rPr>
            </w:pPr>
            <w:r w:rsidRPr="00B61AA0">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62F89" w:rsidRPr="002F7488"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62F89" w:rsidRPr="002F7488" w:rsidRDefault="00162F89" w:rsidP="00CC68A1">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2 02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761210" w:rsidRPr="002F7488" w:rsidTr="00CC68A1">
        <w:tc>
          <w:tcPr>
            <w:tcW w:w="2448" w:type="dxa"/>
          </w:tcPr>
          <w:p w:rsidR="00761210" w:rsidRPr="00D63D15" w:rsidRDefault="00761210" w:rsidP="0076121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761210" w:rsidRPr="002F7488" w:rsidRDefault="00761210" w:rsidP="00EF59D5">
            <w:pPr>
              <w:jc w:val="both"/>
              <w:rPr>
                <w:rFonts w:ascii="Times New Roman" w:hAnsi="Times New Roman" w:cs="Times New Roman"/>
              </w:rPr>
            </w:pPr>
            <w:r>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B61AA0" w:rsidRPr="002F7488" w:rsidTr="00CC68A1">
        <w:tc>
          <w:tcPr>
            <w:tcW w:w="2448" w:type="dxa"/>
          </w:tcPr>
          <w:p w:rsidR="00B61AA0" w:rsidRPr="00D63D15" w:rsidRDefault="00B61AA0" w:rsidP="00B61AA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R</w:t>
            </w:r>
            <w:r w:rsidRPr="00D63D15">
              <w:rPr>
                <w:rFonts w:ascii="Times New Roman" w:hAnsi="Times New Roman" w:cs="Times New Roman"/>
                <w:color w:val="auto"/>
              </w:rPr>
              <w:t>3030</w:t>
            </w:r>
          </w:p>
        </w:tc>
        <w:tc>
          <w:tcPr>
            <w:tcW w:w="7123" w:type="dxa"/>
          </w:tcPr>
          <w:p w:rsidR="00B61AA0" w:rsidRPr="002F7488" w:rsidRDefault="00B61AA0" w:rsidP="009A2F08">
            <w:pPr>
              <w:jc w:val="both"/>
              <w:rPr>
                <w:rFonts w:ascii="Times New Roman" w:hAnsi="Times New Roman" w:cs="Times New Roman"/>
              </w:rPr>
            </w:pPr>
            <w:r>
              <w:rPr>
                <w:rFonts w:ascii="Times New Roman" w:hAnsi="Times New Roman" w:cs="Times New Roman"/>
              </w:rPr>
              <w:t>Ежемесячное денежное вознаграждение за классное руководство педагогически</w:t>
            </w:r>
            <w:r w:rsidR="009A2F08">
              <w:rPr>
                <w:rFonts w:ascii="Times New Roman" w:hAnsi="Times New Roman" w:cs="Times New Roman"/>
              </w:rPr>
              <w:t>м</w:t>
            </w:r>
            <w:r>
              <w:rPr>
                <w:rFonts w:ascii="Times New Roman" w:hAnsi="Times New Roman" w:cs="Times New Roman"/>
              </w:rPr>
              <w:t xml:space="preserve"> работник</w:t>
            </w:r>
            <w:r w:rsidR="009A2F08">
              <w:rPr>
                <w:rFonts w:ascii="Times New Roman" w:hAnsi="Times New Roman" w:cs="Times New Roman"/>
              </w:rPr>
              <w:t>ам</w:t>
            </w:r>
            <w:r>
              <w:rPr>
                <w:rFonts w:ascii="Times New Roman" w:hAnsi="Times New Roman" w:cs="Times New Roman"/>
              </w:rPr>
              <w:t xml:space="preserve">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D065F" w:rsidRPr="002F7488" w:rsidTr="00CC68A1">
        <w:tc>
          <w:tcPr>
            <w:tcW w:w="2448" w:type="dxa"/>
          </w:tcPr>
          <w:p w:rsidR="001D065F" w:rsidRPr="00D63D15" w:rsidRDefault="001D065F" w:rsidP="00B61AA0">
            <w:pPr>
              <w:rPr>
                <w:rFonts w:ascii="Times New Roman" w:hAnsi="Times New Roman" w:cs="Times New Roman"/>
                <w:color w:val="auto"/>
              </w:rPr>
            </w:pPr>
            <w:r w:rsidRPr="00D63D15">
              <w:rPr>
                <w:rFonts w:ascii="Times New Roman" w:hAnsi="Times New Roman" w:cs="Times New Roman"/>
                <w:color w:val="auto"/>
              </w:rPr>
              <w:t>03 2 02</w:t>
            </w:r>
            <w:proofErr w:type="gramStart"/>
            <w:r>
              <w:rPr>
                <w:rFonts w:ascii="Times New Roman" w:hAnsi="Times New Roman" w:cs="Times New Roman"/>
                <w:color w:val="auto"/>
              </w:rPr>
              <w:t xml:space="preserve"> С</w:t>
            </w:r>
            <w:proofErr w:type="gramEnd"/>
            <w:r>
              <w:rPr>
                <w:rFonts w:ascii="Times New Roman" w:hAnsi="Times New Roman" w:cs="Times New Roman"/>
                <w:color w:val="auto"/>
              </w:rPr>
              <w:t xml:space="preserve"> 1506</w:t>
            </w:r>
          </w:p>
        </w:tc>
        <w:tc>
          <w:tcPr>
            <w:tcW w:w="7123" w:type="dxa"/>
          </w:tcPr>
          <w:p w:rsidR="001D065F" w:rsidRDefault="001D065F" w:rsidP="009A2F08">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62F89" w:rsidRPr="002F7488" w:rsidRDefault="00162F89" w:rsidP="00FA2035">
            <w:pPr>
              <w:jc w:val="both"/>
              <w:rPr>
                <w:rFonts w:ascii="Times New Roman" w:hAnsi="Times New Roman" w:cs="Times New Roman"/>
                <w:color w:val="auto"/>
              </w:rPr>
            </w:pPr>
            <w:r>
              <w:rPr>
                <w:rFonts w:ascii="Times New Roman" w:hAnsi="Times New Roman" w:cs="Times New Roman"/>
                <w:color w:val="auto"/>
              </w:rPr>
              <w:t xml:space="preserve">Обеспечение </w:t>
            </w:r>
            <w:proofErr w:type="gramStart"/>
            <w:r>
              <w:rPr>
                <w:rFonts w:ascii="Times New Roman" w:hAnsi="Times New Roman" w:cs="Times New Roman"/>
                <w:color w:val="auto"/>
              </w:rPr>
              <w:t xml:space="preserve">функционирования модели персонифицированного </w:t>
            </w:r>
            <w:r w:rsidR="00FA2035">
              <w:rPr>
                <w:rFonts w:ascii="Times New Roman" w:hAnsi="Times New Roman" w:cs="Times New Roman"/>
                <w:color w:val="auto"/>
              </w:rPr>
              <w:t xml:space="preserve">финансирования </w:t>
            </w:r>
            <w:r>
              <w:rPr>
                <w:rFonts w:ascii="Times New Roman" w:hAnsi="Times New Roman" w:cs="Times New Roman"/>
                <w:color w:val="auto"/>
              </w:rPr>
              <w:t>дополнительного образования детей</w:t>
            </w:r>
            <w:proofErr w:type="gramEnd"/>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62F89" w:rsidRDefault="00162F89" w:rsidP="00CC68A1">
            <w:pPr>
              <w:jc w:val="both"/>
              <w:rPr>
                <w:rFonts w:ascii="Times New Roman" w:hAnsi="Times New Roman" w:cs="Times New Roman"/>
              </w:rPr>
            </w:pPr>
            <w:r>
              <w:rPr>
                <w:rFonts w:ascii="Times New Roman" w:hAnsi="Times New Roman" w:cs="Times New Roman"/>
              </w:rPr>
              <w:t xml:space="preserve">Осуществление отдельных государственных полномочий по финансовому обеспечению расходов, связанных с оплатой жилых </w:t>
            </w:r>
            <w:r>
              <w:rPr>
                <w:rFonts w:ascii="Times New Roman" w:hAnsi="Times New Roman" w:cs="Times New Roman"/>
              </w:rPr>
              <w:lastRenderedPageBreak/>
              <w:t>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03 3 02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62F89" w:rsidRPr="002F7488" w:rsidRDefault="00162F89" w:rsidP="00C67AE4">
            <w:pPr>
              <w:jc w:val="both"/>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1D065F">
            <w:pPr>
              <w:rPr>
                <w:rFonts w:ascii="Times New Roman" w:hAnsi="Times New Roman" w:cs="Times New Roman"/>
                <w:color w:val="auto"/>
              </w:rPr>
            </w:pPr>
            <w:r w:rsidRPr="00D63D15">
              <w:rPr>
                <w:rFonts w:ascii="Times New Roman" w:hAnsi="Times New Roman" w:cs="Times New Roman"/>
                <w:color w:val="auto"/>
              </w:rPr>
              <w:t xml:space="preserve">03 </w:t>
            </w:r>
            <w:r>
              <w:rPr>
                <w:rFonts w:ascii="Times New Roman" w:hAnsi="Times New Roman" w:cs="Times New Roman"/>
                <w:color w:val="auto"/>
              </w:rPr>
              <w:t>3</w:t>
            </w:r>
            <w:r w:rsidRPr="00D63D15">
              <w:rPr>
                <w:rFonts w:ascii="Times New Roman" w:hAnsi="Times New Roman" w:cs="Times New Roman"/>
                <w:color w:val="auto"/>
              </w:rPr>
              <w:t xml:space="preserve"> 02</w:t>
            </w:r>
            <w:r>
              <w:rPr>
                <w:rFonts w:ascii="Times New Roman" w:hAnsi="Times New Roman" w:cs="Times New Roman"/>
                <w:color w:val="auto"/>
              </w:rPr>
              <w:t xml:space="preserve"> С 1506</w:t>
            </w:r>
          </w:p>
        </w:tc>
        <w:tc>
          <w:tcPr>
            <w:tcW w:w="7123" w:type="dxa"/>
          </w:tcPr>
          <w:p w:rsidR="001D065F" w:rsidRDefault="001D065F" w:rsidP="00042E2B">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D065F" w:rsidRPr="002F7488" w:rsidRDefault="001D065F" w:rsidP="006B4AA1">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D065F" w:rsidRPr="002F7488" w:rsidTr="00CC68A1">
        <w:tc>
          <w:tcPr>
            <w:tcW w:w="2448" w:type="dxa"/>
          </w:tcPr>
          <w:p w:rsidR="001D065F" w:rsidRPr="00847626" w:rsidRDefault="001D065F" w:rsidP="00CC68A1">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D065F" w:rsidRPr="00E61BB1" w:rsidRDefault="001D065F"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D065F" w:rsidRPr="008D5908" w:rsidRDefault="001D065F"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D065F" w:rsidRPr="008D5908" w:rsidRDefault="001D065F"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«Создание условий для обеспечения доступным и комфортным жильем и коммунальными услугами граждан</w:t>
            </w:r>
            <w:r>
              <w:rPr>
                <w:rFonts w:ascii="Times New Roman" w:hAnsi="Times New Roman" w:cs="Times New Roman"/>
              </w:rPr>
              <w:t xml:space="preserve"> на территории </w:t>
            </w:r>
            <w:r w:rsidRPr="002F7488">
              <w:rPr>
                <w:rFonts w:ascii="Times New Roman" w:hAnsi="Times New Roman" w:cs="Times New Roman"/>
              </w:rPr>
              <w:t xml:space="preserve"> Железногорского района Курской области»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D065F" w:rsidRPr="002F7488" w:rsidRDefault="001D065F" w:rsidP="003559EE">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D065F" w:rsidRPr="002F7488" w:rsidRDefault="001D065F" w:rsidP="003A2054">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2 01 С1414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08 3 01 С1406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11 2 01 </w:t>
            </w:r>
            <w:r w:rsidRPr="00D63D15">
              <w:rPr>
                <w:rFonts w:ascii="Times New Roman" w:hAnsi="Times New Roman" w:cs="Times New Roman"/>
                <w:color w:val="auto"/>
                <w:lang w:val="en-US"/>
              </w:rPr>
              <w:t>S3370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w:t>
            </w:r>
            <w:r w:rsidRPr="002F7488">
              <w:rPr>
                <w:rFonts w:ascii="Times New Roman" w:hAnsi="Times New Roman" w:cs="Times New Roman"/>
              </w:rPr>
              <w:lastRenderedPageBreak/>
              <w:t>твердым покрытием до сельских населенных пунктов, не имеющих круглогодичной связи с сетью автомобильных дорог общего пользования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lastRenderedPageBreak/>
              <w:t>11 2 01 14000</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D065F" w:rsidRPr="002F7488" w:rsidRDefault="001D065F"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D065F" w:rsidRPr="001225A2" w:rsidRDefault="001D065F"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rPr>
              <w:t xml:space="preserve">Осуществление </w:t>
            </w:r>
            <w:r>
              <w:rPr>
                <w:rFonts w:ascii="Times New Roman" w:hAnsi="Times New Roman" w:cs="Times New Roman"/>
              </w:rPr>
              <w:t xml:space="preserve">переданных </w:t>
            </w:r>
            <w:r w:rsidRPr="002F7488">
              <w:rPr>
                <w:rFonts w:ascii="Times New Roman" w:hAnsi="Times New Roman" w:cs="Times New Roman"/>
              </w:rPr>
              <w:t>полномочий по капитальному ремонту и содержанию автомобильных дорог общего пользования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D065F" w:rsidRPr="002F7488" w:rsidRDefault="001D065F" w:rsidP="00500482">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чрезвычайных ситуаций, обеспечение пожарной безопасности и безопасности людей на водных объектах 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13 2 02 00000</w:t>
            </w:r>
          </w:p>
        </w:tc>
        <w:tc>
          <w:tcPr>
            <w:tcW w:w="7123" w:type="dxa"/>
          </w:tcPr>
          <w:p w:rsidR="001D065F" w:rsidRPr="006D7A78" w:rsidRDefault="001D065F"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D065F" w:rsidRPr="006D7A78" w:rsidRDefault="001D065F" w:rsidP="00500482">
            <w:pPr>
              <w:jc w:val="both"/>
              <w:rPr>
                <w:rFonts w:ascii="Times New Roman" w:hAnsi="Times New Roman" w:cs="Times New Roman"/>
              </w:rPr>
            </w:pPr>
            <w:r>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D065F" w:rsidRPr="002F7488" w:rsidRDefault="001D065F"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Подпрограмма «</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D065F" w:rsidRPr="002F7488" w:rsidRDefault="001D065F" w:rsidP="005B1952">
            <w:pPr>
              <w:jc w:val="both"/>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и выполнение функций </w:t>
            </w:r>
            <w:r>
              <w:rPr>
                <w:rFonts w:ascii="Times New Roman" w:hAnsi="Times New Roman" w:cs="Times New Roman"/>
              </w:rPr>
              <w:t>финансового органа муниципального образования и учреждений бюджетного учета</w:t>
            </w:r>
            <w:r w:rsidRPr="002F7488">
              <w:rPr>
                <w:rFonts w:ascii="Times New Roman" w:hAnsi="Times New Roman" w:cs="Times New Roman"/>
              </w:rPr>
              <w:t>»</w:t>
            </w:r>
          </w:p>
        </w:tc>
      </w:tr>
      <w:tr w:rsidR="001D065F" w:rsidRPr="002F7488" w:rsidTr="00CC68A1">
        <w:tc>
          <w:tcPr>
            <w:tcW w:w="2448" w:type="dxa"/>
          </w:tcPr>
          <w:p w:rsidR="001D065F" w:rsidRPr="00F47CAB" w:rsidRDefault="001D065F" w:rsidP="00CC68A1">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14 3 01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AB2F65">
            <w:pPr>
              <w:rPr>
                <w:rFonts w:ascii="Times New Roman" w:hAnsi="Times New Roman" w:cs="Times New Roman"/>
                <w:color w:val="auto"/>
              </w:rPr>
            </w:pPr>
            <w:r w:rsidRPr="00D63D15">
              <w:rPr>
                <w:rFonts w:ascii="Times New Roman" w:hAnsi="Times New Roman" w:cs="Times New Roman"/>
                <w:color w:val="auto"/>
              </w:rPr>
              <w:t xml:space="preserve">14 3 01 </w:t>
            </w:r>
            <w:r>
              <w:rPr>
                <w:rFonts w:ascii="Times New Roman" w:hAnsi="Times New Roman" w:cs="Times New Roman"/>
                <w:color w:val="auto"/>
              </w:rPr>
              <w:t>13120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Содержание работников, осуществляющих переданные государственные полномочия по выплате компенсации части родительской платы</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D065F" w:rsidRPr="002F7488" w:rsidRDefault="001D065F"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D065F" w:rsidRPr="002F7488" w:rsidRDefault="001D065F" w:rsidP="00D15754">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D065F" w:rsidRPr="002F7488" w:rsidRDefault="001D065F" w:rsidP="00D15754">
            <w:pPr>
              <w:rPr>
                <w:rFonts w:ascii="Times New Roman" w:hAnsi="Times New Roman" w:cs="Times New Roman"/>
              </w:rPr>
            </w:pPr>
            <w:r w:rsidRPr="002F7488">
              <w:rPr>
                <w:rFonts w:ascii="Times New Roman" w:hAnsi="Times New Roman" w:cs="Times New Roman"/>
              </w:rPr>
              <w:t>Основное мероприятие «</w:t>
            </w:r>
            <w:r>
              <w:rPr>
                <w:rFonts w:ascii="Times New Roman" w:hAnsi="Times New Roman" w:cs="Times New Roman"/>
              </w:rPr>
              <w:t xml:space="preserve">Современный облик сельских </w:t>
            </w:r>
            <w:r>
              <w:rPr>
                <w:rFonts w:ascii="Times New Roman" w:hAnsi="Times New Roman" w:cs="Times New Roman"/>
              </w:rPr>
              <w:lastRenderedPageBreak/>
              <w:t>территорий</w:t>
            </w:r>
            <w:r w:rsidRPr="002F7488">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16 1 01 С1417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p>
        </w:tc>
      </w:tr>
      <w:tr w:rsidR="001D065F" w:rsidRPr="002F7488" w:rsidTr="00CC68A1">
        <w:tc>
          <w:tcPr>
            <w:tcW w:w="2448" w:type="dxa"/>
          </w:tcPr>
          <w:p w:rsidR="001D065F" w:rsidRPr="00D63D15" w:rsidRDefault="001D065F" w:rsidP="00384EF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w:t>
            </w:r>
            <w:r>
              <w:rPr>
                <w:rFonts w:ascii="Times New Roman" w:hAnsi="Times New Roman" w:cs="Times New Roman"/>
                <w:color w:val="auto"/>
              </w:rPr>
              <w:t>761</w:t>
            </w:r>
          </w:p>
        </w:tc>
        <w:tc>
          <w:tcPr>
            <w:tcW w:w="7123" w:type="dxa"/>
          </w:tcPr>
          <w:p w:rsidR="001D065F" w:rsidRPr="002F7488" w:rsidRDefault="001D065F" w:rsidP="005D78EC">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 за счет безвозмездно поступивших денежных средств от физических и юридических лиц и средств местного бюджета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D065F" w:rsidRPr="002F7488" w:rsidTr="00CC68A1">
        <w:tc>
          <w:tcPr>
            <w:tcW w:w="2448" w:type="dxa"/>
          </w:tcPr>
          <w:p w:rsidR="001D065F" w:rsidRPr="000A3068" w:rsidRDefault="001D065F" w:rsidP="00CC68A1">
            <w:pPr>
              <w:rPr>
                <w:rFonts w:ascii="Times New Roman" w:hAnsi="Times New Roman" w:cs="Times New Roman"/>
                <w:color w:val="auto"/>
              </w:rPr>
            </w:pPr>
            <w:r w:rsidRPr="000A3068">
              <w:rPr>
                <w:rFonts w:ascii="Times New Roman" w:hAnsi="Times New Roman" w:cs="Times New Roman"/>
                <w:color w:val="auto"/>
              </w:rPr>
              <w:t>17 1 00 00000</w:t>
            </w:r>
          </w:p>
        </w:tc>
        <w:tc>
          <w:tcPr>
            <w:tcW w:w="7123" w:type="dxa"/>
          </w:tcPr>
          <w:p w:rsidR="001D065F" w:rsidRPr="000A3068" w:rsidRDefault="001D065F" w:rsidP="00CC68A1">
            <w:pPr>
              <w:jc w:val="both"/>
              <w:rPr>
                <w:rFonts w:ascii="Times New Roman" w:hAnsi="Times New Roman" w:cs="Times New Roman"/>
              </w:rPr>
            </w:pPr>
            <w:r w:rsidRPr="000A3068">
              <w:rPr>
                <w:rFonts w:ascii="Times New Roman" w:hAnsi="Times New Roman" w:cs="Times New Roman"/>
              </w:rPr>
              <w:t>Подпрограмма «Содействие временной занятости отдельных категорий граждан Железногорского района Курской области»</w:t>
            </w:r>
          </w:p>
        </w:tc>
      </w:tr>
      <w:tr w:rsidR="001D065F" w:rsidRPr="002F7488" w:rsidTr="00CC68A1">
        <w:tc>
          <w:tcPr>
            <w:tcW w:w="2448" w:type="dxa"/>
          </w:tcPr>
          <w:p w:rsidR="001D065F" w:rsidRPr="000A3068" w:rsidRDefault="001D065F" w:rsidP="000A3068">
            <w:pPr>
              <w:rPr>
                <w:rFonts w:ascii="Times New Roman" w:hAnsi="Times New Roman" w:cs="Times New Roman"/>
                <w:color w:val="auto"/>
              </w:rPr>
            </w:pPr>
            <w:r>
              <w:rPr>
                <w:rFonts w:ascii="Times New Roman" w:hAnsi="Times New Roman" w:cs="Times New Roman"/>
                <w:color w:val="auto"/>
              </w:rPr>
              <w:t>17 1 01 00000</w:t>
            </w:r>
          </w:p>
        </w:tc>
        <w:tc>
          <w:tcPr>
            <w:tcW w:w="7123" w:type="dxa"/>
          </w:tcPr>
          <w:p w:rsidR="001D065F" w:rsidRPr="000A3068" w:rsidRDefault="001D065F" w:rsidP="00CC68A1">
            <w:pPr>
              <w:jc w:val="both"/>
              <w:rPr>
                <w:rFonts w:ascii="Times New Roman" w:hAnsi="Times New Roman" w:cs="Times New Roman"/>
              </w:rPr>
            </w:pPr>
            <w:r>
              <w:rPr>
                <w:rFonts w:ascii="Times New Roman" w:hAnsi="Times New Roman" w:cs="Times New Roman"/>
              </w:rPr>
              <w:t>Основное мероприятие «Развитие рынка труда, повышение эффективности занятости населения»</w:t>
            </w:r>
          </w:p>
        </w:tc>
      </w:tr>
      <w:tr w:rsidR="001D065F" w:rsidRPr="002F7488" w:rsidTr="00CC68A1">
        <w:tc>
          <w:tcPr>
            <w:tcW w:w="2448" w:type="dxa"/>
          </w:tcPr>
          <w:p w:rsidR="001D065F" w:rsidRPr="000A3068" w:rsidRDefault="001D065F" w:rsidP="000A3068">
            <w:pPr>
              <w:rPr>
                <w:rFonts w:ascii="Times New Roman" w:hAnsi="Times New Roman" w:cs="Times New Roman"/>
                <w:color w:val="auto"/>
              </w:rPr>
            </w:pPr>
            <w:r>
              <w:rPr>
                <w:rFonts w:ascii="Times New Roman" w:hAnsi="Times New Roman" w:cs="Times New Roman"/>
                <w:color w:val="auto"/>
              </w:rPr>
              <w:t>17 1 01 С1436</w:t>
            </w:r>
          </w:p>
        </w:tc>
        <w:tc>
          <w:tcPr>
            <w:tcW w:w="7123" w:type="dxa"/>
          </w:tcPr>
          <w:p w:rsidR="001D065F" w:rsidRPr="000A3068" w:rsidRDefault="001D065F" w:rsidP="00CC68A1">
            <w:pPr>
              <w:jc w:val="both"/>
              <w:rPr>
                <w:rFonts w:ascii="Times New Roman" w:hAnsi="Times New Roman" w:cs="Times New Roman"/>
              </w:rPr>
            </w:pPr>
            <w:r>
              <w:rPr>
                <w:rFonts w:ascii="Times New Roman" w:hAnsi="Times New Roman" w:cs="Times New Roman"/>
              </w:rPr>
              <w:t>Развитие рынка труда, повышение эффективности занятости населения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18 1 01 00000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D065F" w:rsidRPr="002F7488" w:rsidRDefault="001D065F" w:rsidP="00CC68A1">
            <w:pPr>
              <w:jc w:val="both"/>
              <w:rPr>
                <w:rFonts w:ascii="Times New Roman" w:hAnsi="Times New Roman" w:cs="Times New Roman"/>
              </w:rPr>
            </w:pPr>
            <w:proofErr w:type="gramStart"/>
            <w:r w:rsidRPr="002F7488">
              <w:rPr>
                <w:rFonts w:ascii="Times New Roman" w:hAnsi="Times New Roman" w:cs="Times New Roman"/>
              </w:rPr>
              <w:t xml:space="preserve">Основное мероприятие «Организация мероприятий по </w:t>
            </w:r>
            <w:r w:rsidRPr="002F7488">
              <w:rPr>
                <w:rFonts w:ascii="Times New Roman" w:hAnsi="Times New Roman" w:cs="Times New Roman"/>
              </w:rPr>
              <w:lastRenderedPageBreak/>
              <w:t>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19 1 01 С1401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D065F" w:rsidRPr="002F7488" w:rsidRDefault="001D065F" w:rsidP="009C5A12">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D065F" w:rsidRPr="002F7488" w:rsidTr="00CC68A1">
        <w:tc>
          <w:tcPr>
            <w:tcW w:w="2448" w:type="dxa"/>
          </w:tcPr>
          <w:p w:rsidR="001D065F" w:rsidRPr="00D63D15" w:rsidRDefault="001D065F" w:rsidP="00CC68A1">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73 1 00 П1485</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D065F" w:rsidRPr="002F7488" w:rsidRDefault="001D065F"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D065F" w:rsidRPr="00C31EE0" w:rsidRDefault="001D065F"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D065F" w:rsidRPr="00C31EE0"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rPr>
          <w:trHeight w:val="378"/>
        </w:trPr>
        <w:tc>
          <w:tcPr>
            <w:tcW w:w="2448" w:type="dxa"/>
          </w:tcPr>
          <w:p w:rsidR="001D065F" w:rsidRDefault="001D065F"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D065F" w:rsidRPr="00D63D15" w:rsidRDefault="001D065F" w:rsidP="00CC68A1">
            <w:pPr>
              <w:rPr>
                <w:rFonts w:ascii="Times New Roman" w:hAnsi="Times New Roman" w:cs="Times New Roman"/>
                <w:color w:val="auto"/>
              </w:rPr>
            </w:pP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D065F" w:rsidRPr="002F7488" w:rsidTr="00CC68A1">
        <w:trPr>
          <w:trHeight w:val="378"/>
        </w:trPr>
        <w:tc>
          <w:tcPr>
            <w:tcW w:w="2448" w:type="dxa"/>
          </w:tcPr>
          <w:p w:rsidR="001D065F" w:rsidRPr="00D63D15" w:rsidRDefault="001D065F"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D065F" w:rsidRPr="002F7488" w:rsidRDefault="001D065F"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D065F" w:rsidRPr="002F7488" w:rsidRDefault="001D065F"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77 2 00 59300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1D065F" w:rsidRPr="002F7488" w:rsidTr="00CC68A1">
        <w:tc>
          <w:tcPr>
            <w:tcW w:w="2448" w:type="dxa"/>
          </w:tcPr>
          <w:p w:rsidR="001D065F" w:rsidRPr="002954F6" w:rsidRDefault="001D065F" w:rsidP="002954F6">
            <w:pPr>
              <w:rPr>
                <w:rFonts w:ascii="Times New Roman" w:hAnsi="Times New Roman" w:cs="Times New Roman"/>
                <w:color w:val="auto"/>
              </w:rPr>
            </w:pPr>
            <w:r w:rsidRPr="00D63D15">
              <w:rPr>
                <w:rFonts w:ascii="Times New Roman" w:hAnsi="Times New Roman" w:cs="Times New Roman"/>
                <w:color w:val="auto"/>
              </w:rPr>
              <w:t xml:space="preserve">77 2 00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отдельные государственные полномочия по</w:t>
            </w:r>
            <w:r>
              <w:rPr>
                <w:rFonts w:ascii="Times New Roman" w:hAnsi="Times New Roman" w:cs="Times New Roman"/>
              </w:rPr>
              <w:t xml:space="preserve">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w:t>
            </w:r>
          </w:p>
        </w:tc>
      </w:tr>
      <w:tr w:rsidR="001D065F" w:rsidRPr="002F7488" w:rsidTr="00CC68A1">
        <w:tc>
          <w:tcPr>
            <w:tcW w:w="2448" w:type="dxa"/>
          </w:tcPr>
          <w:p w:rsidR="001D065F" w:rsidRPr="00D63D15" w:rsidRDefault="001D065F" w:rsidP="00A63530">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00 00000</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Организация и проведение выборов и референдумов</w:t>
            </w:r>
          </w:p>
        </w:tc>
      </w:tr>
      <w:tr w:rsidR="001D065F" w:rsidRPr="002F7488" w:rsidTr="00CC68A1">
        <w:tc>
          <w:tcPr>
            <w:tcW w:w="2448" w:type="dxa"/>
          </w:tcPr>
          <w:p w:rsidR="001D065F" w:rsidRPr="00D63D15" w:rsidRDefault="001D065F" w:rsidP="004B0C65">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w:t>
            </w:r>
            <w:r>
              <w:rPr>
                <w:rFonts w:ascii="Times New Roman" w:hAnsi="Times New Roman" w:cs="Times New Roman"/>
                <w:color w:val="auto"/>
              </w:rPr>
              <w:t>С1441</w:t>
            </w:r>
          </w:p>
        </w:tc>
        <w:tc>
          <w:tcPr>
            <w:tcW w:w="7123" w:type="dxa"/>
          </w:tcPr>
          <w:p w:rsidR="001D065F" w:rsidRPr="002F7488" w:rsidRDefault="001D065F" w:rsidP="00CC68A1">
            <w:pPr>
              <w:jc w:val="both"/>
              <w:rPr>
                <w:rFonts w:ascii="Times New Roman" w:hAnsi="Times New Roman" w:cs="Times New Roman"/>
              </w:rPr>
            </w:pPr>
            <w:r>
              <w:rPr>
                <w:rFonts w:ascii="Times New Roman" w:hAnsi="Times New Roman" w:cs="Times New Roman"/>
              </w:rPr>
              <w:t>Подготовка и проведение выборов и референдумов</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D065F" w:rsidRPr="002F7488" w:rsidRDefault="001D065F"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lastRenderedPageBreak/>
              <w:t>78 1 00 С1403</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D065F" w:rsidRPr="002F7488" w:rsidTr="00CC68A1">
        <w:tc>
          <w:tcPr>
            <w:tcW w:w="2448" w:type="dxa"/>
          </w:tcPr>
          <w:p w:rsidR="001D065F" w:rsidRPr="00D63D15" w:rsidRDefault="001D065F"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D065F" w:rsidRPr="002F7488" w:rsidRDefault="001D065F"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D065F" w:rsidRPr="002F7488" w:rsidRDefault="001D065F"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D065F" w:rsidRPr="002F7488" w:rsidTr="00CC68A1">
        <w:tc>
          <w:tcPr>
            <w:tcW w:w="2448" w:type="dxa"/>
          </w:tcPr>
          <w:p w:rsidR="001D065F" w:rsidRPr="00D63D15" w:rsidRDefault="001D065F"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D065F" w:rsidRPr="002F7488" w:rsidRDefault="001D065F"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3A" w:rsidRDefault="0072283A" w:rsidP="00162F89">
      <w:r>
        <w:separator/>
      </w:r>
    </w:p>
  </w:endnote>
  <w:endnote w:type="continuationSeparator" w:id="1">
    <w:p w:rsidR="0072283A" w:rsidRDefault="0072283A"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3A" w:rsidRDefault="0072283A" w:rsidP="00162F89">
      <w:r>
        <w:separator/>
      </w:r>
    </w:p>
  </w:footnote>
  <w:footnote w:type="continuationSeparator" w:id="1">
    <w:p w:rsidR="0072283A" w:rsidRDefault="0072283A"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98876"/>
      <w:docPartObj>
        <w:docPartGallery w:val="Page Numbers (Top of Page)"/>
        <w:docPartUnique/>
      </w:docPartObj>
    </w:sdtPr>
    <w:sdtContent>
      <w:p w:rsidR="0072283A" w:rsidRDefault="00363020">
        <w:pPr>
          <w:pStyle w:val="aa"/>
          <w:jc w:val="center"/>
        </w:pPr>
        <w:fldSimple w:instr=" PAGE   \* MERGEFORMAT ">
          <w:r w:rsidR="00D87819">
            <w:rPr>
              <w:noProof/>
            </w:rPr>
            <w:t>2</w:t>
          </w:r>
        </w:fldSimple>
      </w:p>
    </w:sdtContent>
  </w:sdt>
  <w:p w:rsidR="0072283A" w:rsidRDefault="007228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17CC12A2"/>
    <w:multiLevelType w:val="hybridMultilevel"/>
    <w:tmpl w:val="2F2886FA"/>
    <w:lvl w:ilvl="0" w:tplc="2C843D2C">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3">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A263C"/>
    <w:rsid w:val="000A3068"/>
    <w:rsid w:val="000A3E4B"/>
    <w:rsid w:val="000E176F"/>
    <w:rsid w:val="00105821"/>
    <w:rsid w:val="0012588A"/>
    <w:rsid w:val="00162F89"/>
    <w:rsid w:val="00177751"/>
    <w:rsid w:val="001A1A95"/>
    <w:rsid w:val="001C1355"/>
    <w:rsid w:val="001D065F"/>
    <w:rsid w:val="001D1485"/>
    <w:rsid w:val="001E2471"/>
    <w:rsid w:val="001E6F78"/>
    <w:rsid w:val="001F6728"/>
    <w:rsid w:val="00257B83"/>
    <w:rsid w:val="00271A54"/>
    <w:rsid w:val="00273192"/>
    <w:rsid w:val="002954F6"/>
    <w:rsid w:val="00296195"/>
    <w:rsid w:val="002B739C"/>
    <w:rsid w:val="002B7F5B"/>
    <w:rsid w:val="00300A10"/>
    <w:rsid w:val="00302FBB"/>
    <w:rsid w:val="003533DC"/>
    <w:rsid w:val="003559EE"/>
    <w:rsid w:val="00363020"/>
    <w:rsid w:val="003747B8"/>
    <w:rsid w:val="00384EF0"/>
    <w:rsid w:val="003870E4"/>
    <w:rsid w:val="003A2054"/>
    <w:rsid w:val="003F343B"/>
    <w:rsid w:val="003F4753"/>
    <w:rsid w:val="004675D3"/>
    <w:rsid w:val="004B0C65"/>
    <w:rsid w:val="004B2F54"/>
    <w:rsid w:val="004F4C6A"/>
    <w:rsid w:val="00500482"/>
    <w:rsid w:val="005B1952"/>
    <w:rsid w:val="005D78EC"/>
    <w:rsid w:val="005E137A"/>
    <w:rsid w:val="006039E8"/>
    <w:rsid w:val="006049E1"/>
    <w:rsid w:val="00617A94"/>
    <w:rsid w:val="00686353"/>
    <w:rsid w:val="006B4AA1"/>
    <w:rsid w:val="006C12A1"/>
    <w:rsid w:val="006C41BA"/>
    <w:rsid w:val="0071332F"/>
    <w:rsid w:val="0072283A"/>
    <w:rsid w:val="007475A4"/>
    <w:rsid w:val="007509B6"/>
    <w:rsid w:val="00755E57"/>
    <w:rsid w:val="00761210"/>
    <w:rsid w:val="0077459E"/>
    <w:rsid w:val="007A4327"/>
    <w:rsid w:val="00807C97"/>
    <w:rsid w:val="00821018"/>
    <w:rsid w:val="00875A38"/>
    <w:rsid w:val="008847FA"/>
    <w:rsid w:val="00884BD4"/>
    <w:rsid w:val="008D3533"/>
    <w:rsid w:val="00910760"/>
    <w:rsid w:val="00933714"/>
    <w:rsid w:val="00936F7B"/>
    <w:rsid w:val="00945760"/>
    <w:rsid w:val="00965AE9"/>
    <w:rsid w:val="00992487"/>
    <w:rsid w:val="009A16E7"/>
    <w:rsid w:val="009A2F08"/>
    <w:rsid w:val="009A4418"/>
    <w:rsid w:val="009C5A12"/>
    <w:rsid w:val="009F3D5C"/>
    <w:rsid w:val="00A22543"/>
    <w:rsid w:val="00A26672"/>
    <w:rsid w:val="00A45C17"/>
    <w:rsid w:val="00A63530"/>
    <w:rsid w:val="00A81E7E"/>
    <w:rsid w:val="00AB2F65"/>
    <w:rsid w:val="00AD1028"/>
    <w:rsid w:val="00AF7350"/>
    <w:rsid w:val="00B61AA0"/>
    <w:rsid w:val="00B74169"/>
    <w:rsid w:val="00B74E5B"/>
    <w:rsid w:val="00B752D1"/>
    <w:rsid w:val="00B76DE2"/>
    <w:rsid w:val="00B822D7"/>
    <w:rsid w:val="00B8428D"/>
    <w:rsid w:val="00B90A2E"/>
    <w:rsid w:val="00BB32C2"/>
    <w:rsid w:val="00BD2031"/>
    <w:rsid w:val="00BE6059"/>
    <w:rsid w:val="00C6130E"/>
    <w:rsid w:val="00C6498E"/>
    <w:rsid w:val="00C67AE4"/>
    <w:rsid w:val="00CC68A1"/>
    <w:rsid w:val="00CF3999"/>
    <w:rsid w:val="00D03F06"/>
    <w:rsid w:val="00D15754"/>
    <w:rsid w:val="00D15A75"/>
    <w:rsid w:val="00D31017"/>
    <w:rsid w:val="00D44AE6"/>
    <w:rsid w:val="00D46452"/>
    <w:rsid w:val="00D87819"/>
    <w:rsid w:val="00DC6D0E"/>
    <w:rsid w:val="00DD3BAD"/>
    <w:rsid w:val="00E07E47"/>
    <w:rsid w:val="00E276CA"/>
    <w:rsid w:val="00E31FF3"/>
    <w:rsid w:val="00ED04E2"/>
    <w:rsid w:val="00EF59D5"/>
    <w:rsid w:val="00F35B22"/>
    <w:rsid w:val="00F84A9C"/>
    <w:rsid w:val="00F85610"/>
    <w:rsid w:val="00F870C2"/>
    <w:rsid w:val="00FA2035"/>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 w:type="paragraph" w:styleId="af7">
    <w:name w:val="No Spacing"/>
    <w:uiPriority w:val="1"/>
    <w:qFormat/>
    <w:rsid w:val="001F6728"/>
    <w:pPr>
      <w:spacing w:after="0" w:line="240" w:lineRule="auto"/>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71173">
      <w:bodyDiv w:val="1"/>
      <w:marLeft w:val="0"/>
      <w:marRight w:val="0"/>
      <w:marTop w:val="0"/>
      <w:marBottom w:val="0"/>
      <w:divBdr>
        <w:top w:val="none" w:sz="0" w:space="0" w:color="auto"/>
        <w:left w:val="none" w:sz="0" w:space="0" w:color="auto"/>
        <w:bottom w:val="none" w:sz="0" w:space="0" w:color="auto"/>
        <w:right w:val="none" w:sz="0" w:space="0" w:color="auto"/>
      </w:divBdr>
    </w:div>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331U6VC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235U6VE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17001</Words>
  <Characters>96908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5</cp:revision>
  <cp:lastPrinted>2023-06-16T07:16:00Z</cp:lastPrinted>
  <dcterms:created xsi:type="dcterms:W3CDTF">2023-10-09T12:30:00Z</dcterms:created>
  <dcterms:modified xsi:type="dcterms:W3CDTF">2023-10-10T08:38:00Z</dcterms:modified>
</cp:coreProperties>
</file>