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9" w:rsidRPr="002F7488" w:rsidRDefault="00162F89" w:rsidP="00162F89">
      <w:pPr>
        <w:jc w:val="center"/>
        <w:rPr>
          <w:rFonts w:ascii="Times New Roman" w:hAnsi="Times New Roman" w:cs="Times New Roman"/>
          <w:b/>
        </w:rPr>
      </w:pPr>
      <w:r w:rsidRPr="002F7488">
        <w:rPr>
          <w:rFonts w:ascii="Times New Roman" w:hAnsi="Times New Roman" w:cs="Times New Roman"/>
          <w:b/>
        </w:rPr>
        <w:t xml:space="preserve">УПРАВЛЕНИЕ ФИНАНСОВ АДМИНИСТРАЦИИ </w:t>
      </w:r>
    </w:p>
    <w:p w:rsidR="00162F89" w:rsidRPr="002F7488" w:rsidRDefault="00162F89" w:rsidP="00162F89">
      <w:pPr>
        <w:jc w:val="center"/>
        <w:rPr>
          <w:rFonts w:ascii="Times New Roman" w:hAnsi="Times New Roman" w:cs="Times New Roman"/>
          <w:b/>
        </w:rPr>
      </w:pPr>
      <w:r w:rsidRPr="002F7488">
        <w:rPr>
          <w:rFonts w:ascii="Times New Roman" w:hAnsi="Times New Roman" w:cs="Times New Roman"/>
          <w:b/>
        </w:rPr>
        <w:t>ЖЕЛЕЗНОГОРСКОГО РАЙОНА</w:t>
      </w:r>
    </w:p>
    <w:p w:rsidR="00162F89" w:rsidRPr="002F7488" w:rsidRDefault="00162F89" w:rsidP="00162F89">
      <w:pPr>
        <w:tabs>
          <w:tab w:val="left" w:pos="3075"/>
        </w:tabs>
        <w:jc w:val="center"/>
        <w:rPr>
          <w:rFonts w:ascii="Times New Roman" w:hAnsi="Times New Roman" w:cs="Times New Roman"/>
          <w:b/>
        </w:rPr>
      </w:pPr>
      <w:r w:rsidRPr="002F7488">
        <w:rPr>
          <w:rFonts w:ascii="Times New Roman" w:hAnsi="Times New Roman" w:cs="Times New Roman"/>
          <w:b/>
        </w:rPr>
        <w:t>КУРСКОЙ ОБЛАСТИ</w:t>
      </w:r>
    </w:p>
    <w:p w:rsidR="00162F89" w:rsidRPr="002F7488" w:rsidRDefault="00162F89" w:rsidP="00162F89">
      <w:pPr>
        <w:rPr>
          <w:rFonts w:ascii="Times New Roman" w:hAnsi="Times New Roman" w:cs="Times New Roman"/>
          <w:b/>
        </w:rPr>
      </w:pPr>
    </w:p>
    <w:p w:rsidR="00162F89" w:rsidRPr="002F7488" w:rsidRDefault="00162F89" w:rsidP="00162F89">
      <w:pPr>
        <w:rPr>
          <w:rFonts w:ascii="Times New Roman" w:hAnsi="Times New Roman" w:cs="Times New Roman"/>
          <w:b/>
        </w:rPr>
      </w:pPr>
    </w:p>
    <w:p w:rsidR="00162F89" w:rsidRPr="002F7488" w:rsidRDefault="00162F89" w:rsidP="00162F89">
      <w:pPr>
        <w:tabs>
          <w:tab w:val="left" w:pos="3705"/>
        </w:tabs>
        <w:rPr>
          <w:rFonts w:ascii="Times New Roman" w:hAnsi="Times New Roman" w:cs="Times New Roman"/>
          <w:b/>
        </w:rPr>
      </w:pPr>
      <w:r w:rsidRPr="002F7488">
        <w:rPr>
          <w:rFonts w:ascii="Times New Roman" w:hAnsi="Times New Roman" w:cs="Times New Roman"/>
          <w:b/>
        </w:rPr>
        <w:tab/>
        <w:t>ПРИКАЗ</w:t>
      </w:r>
    </w:p>
    <w:p w:rsidR="00162F89" w:rsidRPr="002F7488" w:rsidRDefault="00162F89" w:rsidP="00162F89">
      <w:pPr>
        <w:pStyle w:val="41"/>
        <w:shd w:val="clear" w:color="auto" w:fill="auto"/>
        <w:spacing w:after="531"/>
        <w:ind w:left="6480" w:right="240"/>
        <w:jc w:val="left"/>
        <w:rPr>
          <w:sz w:val="24"/>
          <w:szCs w:val="24"/>
        </w:rPr>
      </w:pPr>
    </w:p>
    <w:p w:rsidR="00162F89" w:rsidRPr="002F7488" w:rsidRDefault="00162F89" w:rsidP="00162F89">
      <w:pPr>
        <w:pStyle w:val="41"/>
        <w:shd w:val="clear" w:color="auto" w:fill="auto"/>
        <w:spacing w:after="531"/>
        <w:ind w:left="2127" w:right="240"/>
        <w:jc w:val="left"/>
        <w:rPr>
          <w:sz w:val="24"/>
          <w:szCs w:val="24"/>
        </w:rPr>
      </w:pPr>
      <w:r w:rsidRPr="002F7488">
        <w:rPr>
          <w:sz w:val="24"/>
          <w:szCs w:val="24"/>
        </w:rPr>
        <w:t xml:space="preserve">       </w:t>
      </w:r>
      <w:r w:rsidR="00686353" w:rsidRPr="002F7488">
        <w:rPr>
          <w:sz w:val="24"/>
          <w:szCs w:val="24"/>
        </w:rPr>
        <w:t xml:space="preserve">от </w:t>
      </w:r>
      <w:r w:rsidR="00686353">
        <w:rPr>
          <w:sz w:val="24"/>
          <w:szCs w:val="24"/>
        </w:rPr>
        <w:t>17 ноября 2022</w:t>
      </w:r>
      <w:r w:rsidR="00686353" w:rsidRPr="002F7488">
        <w:rPr>
          <w:sz w:val="24"/>
          <w:szCs w:val="24"/>
        </w:rPr>
        <w:t xml:space="preserve"> года № </w:t>
      </w:r>
      <w:r w:rsidR="00686353">
        <w:rPr>
          <w:sz w:val="24"/>
          <w:szCs w:val="24"/>
        </w:rPr>
        <w:t>41</w:t>
      </w:r>
    </w:p>
    <w:p w:rsidR="00686353" w:rsidRPr="002F7488" w:rsidRDefault="00686353" w:rsidP="00686353">
      <w:pPr>
        <w:jc w:val="center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>Об утверждении Указаний об установлении, детализации</w:t>
      </w:r>
    </w:p>
    <w:p w:rsidR="00686353" w:rsidRPr="002F7488" w:rsidRDefault="00686353" w:rsidP="00686353">
      <w:pPr>
        <w:jc w:val="center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и </w:t>
      </w:r>
      <w:proofErr w:type="gramStart"/>
      <w:r w:rsidRPr="002F7488">
        <w:rPr>
          <w:rFonts w:ascii="Times New Roman" w:hAnsi="Times New Roman" w:cs="Times New Roman"/>
        </w:rPr>
        <w:t>определении</w:t>
      </w:r>
      <w:proofErr w:type="gramEnd"/>
      <w:r w:rsidRPr="002F7488">
        <w:rPr>
          <w:rFonts w:ascii="Times New Roman" w:hAnsi="Times New Roman" w:cs="Times New Roman"/>
        </w:rPr>
        <w:t xml:space="preserve"> порядка применения бюджетной классификации</w:t>
      </w:r>
    </w:p>
    <w:p w:rsidR="00686353" w:rsidRDefault="00686353" w:rsidP="00686353">
      <w:pPr>
        <w:jc w:val="center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>Российской Федерации в части, относящейся к местному бюджету</w:t>
      </w:r>
      <w:r>
        <w:rPr>
          <w:rFonts w:ascii="Times New Roman" w:hAnsi="Times New Roman" w:cs="Times New Roman"/>
        </w:rPr>
        <w:t xml:space="preserve"> </w:t>
      </w:r>
    </w:p>
    <w:p w:rsidR="00686353" w:rsidRPr="002F7488" w:rsidRDefault="00686353" w:rsidP="006863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ред. от 12.12.2022 г. №43)</w:t>
      </w:r>
    </w:p>
    <w:p w:rsidR="00162F89" w:rsidRPr="002F7488" w:rsidRDefault="00162F89" w:rsidP="00162F89">
      <w:pPr>
        <w:jc w:val="center"/>
        <w:rPr>
          <w:rFonts w:ascii="Times New Roman" w:hAnsi="Times New Roman" w:cs="Times New Roman"/>
        </w:rPr>
      </w:pPr>
    </w:p>
    <w:p w:rsidR="00162F89" w:rsidRPr="002F7488" w:rsidRDefault="00162F89" w:rsidP="00162F89">
      <w:pPr>
        <w:rPr>
          <w:rFonts w:ascii="Times New Roman" w:hAnsi="Times New Roman" w:cs="Times New Roman"/>
        </w:rPr>
      </w:pPr>
    </w:p>
    <w:p w:rsidR="00162F89" w:rsidRDefault="00162F89" w:rsidP="00162F89">
      <w:pPr>
        <w:autoSpaceDE w:val="0"/>
        <w:autoSpaceDN w:val="0"/>
        <w:adjustRightInd w:val="0"/>
        <w:ind w:left="284" w:firstLine="720"/>
        <w:jc w:val="both"/>
        <w:rPr>
          <w:rFonts w:ascii="Times New Roman" w:hAnsi="Times New Roman" w:cs="Times New Roman"/>
        </w:rPr>
      </w:pPr>
    </w:p>
    <w:p w:rsidR="00162F89" w:rsidRPr="002F7488" w:rsidRDefault="00162F89" w:rsidP="00162F89">
      <w:pPr>
        <w:autoSpaceDE w:val="0"/>
        <w:autoSpaceDN w:val="0"/>
        <w:adjustRightInd w:val="0"/>
        <w:ind w:left="284" w:firstLine="72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В соответствии со </w:t>
      </w:r>
      <w:hyperlink r:id="rId7" w:history="1">
        <w:r w:rsidRPr="002F7488">
          <w:rPr>
            <w:rFonts w:ascii="Times New Roman" w:hAnsi="Times New Roman" w:cs="Times New Roman"/>
          </w:rPr>
          <w:t xml:space="preserve">статьей </w:t>
        </w:r>
      </w:hyperlink>
      <w:r w:rsidRPr="002F7488">
        <w:rPr>
          <w:rFonts w:ascii="Times New Roman" w:hAnsi="Times New Roman" w:cs="Times New Roman"/>
        </w:rPr>
        <w:t xml:space="preserve">9  Бюджетного  кодекса  Российской  Федерации </w:t>
      </w:r>
    </w:p>
    <w:p w:rsidR="00162F89" w:rsidRPr="002F7488" w:rsidRDefault="00162F89" w:rsidP="00162F89">
      <w:pPr>
        <w:autoSpaceDE w:val="0"/>
        <w:autoSpaceDN w:val="0"/>
        <w:adjustRightInd w:val="0"/>
        <w:ind w:left="284" w:firstLine="72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>ПРИКАЗЫВАЮ:</w:t>
      </w:r>
    </w:p>
    <w:p w:rsidR="00162F89" w:rsidRDefault="00162F89" w:rsidP="00162F89">
      <w:pPr>
        <w:ind w:left="284" w:firstLine="720"/>
        <w:rPr>
          <w:rFonts w:ascii="Times New Roman" w:hAnsi="Times New Roman" w:cs="Times New Roman"/>
        </w:rPr>
      </w:pPr>
    </w:p>
    <w:p w:rsidR="00686353" w:rsidRDefault="002B7F5B" w:rsidP="00686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686353">
        <w:rPr>
          <w:rFonts w:ascii="Times New Roman" w:hAnsi="Times New Roman" w:cs="Times New Roman"/>
        </w:rPr>
        <w:t>1</w:t>
      </w:r>
      <w:r w:rsidR="00686353" w:rsidRPr="002F7488">
        <w:rPr>
          <w:rFonts w:ascii="Times New Roman" w:hAnsi="Times New Roman" w:cs="Times New Roman"/>
        </w:rPr>
        <w:t>. Утвердить Указания об установлении, детализации и определении порядка применения бюджетной классификации Российской Федерации в части, относящейся к местному бюджету</w:t>
      </w:r>
    </w:p>
    <w:p w:rsidR="007A4327" w:rsidRDefault="007A4327" w:rsidP="00686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31017">
        <w:rPr>
          <w:rFonts w:ascii="Times New Roman" w:hAnsi="Times New Roman" w:cs="Times New Roman"/>
        </w:rPr>
        <w:t xml:space="preserve">          2. Бюджетному отделу </w:t>
      </w:r>
      <w:r>
        <w:rPr>
          <w:rFonts w:ascii="Times New Roman" w:hAnsi="Times New Roman" w:cs="Times New Roman"/>
        </w:rPr>
        <w:t>учитывать порядок при составлении и исполнении бюджета муниципального района «Железногорский район».</w:t>
      </w:r>
    </w:p>
    <w:p w:rsidR="007A4327" w:rsidRPr="007A4327" w:rsidRDefault="007A4327" w:rsidP="007A4327">
      <w:pPr>
        <w:pStyle w:val="af6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31017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3. </w:t>
      </w:r>
      <w:r w:rsidRPr="007A4327">
        <w:rPr>
          <w:rFonts w:ascii="Times New Roman" w:hAnsi="Times New Roman" w:cs="Times New Roman"/>
        </w:rPr>
        <w:t>Настоящий приказ довести до главных распорядителей средств бюджета муниципального района «Железногорский район» для использования в работе.</w:t>
      </w:r>
    </w:p>
    <w:p w:rsidR="007A4327" w:rsidRPr="007A4327" w:rsidRDefault="007A4327" w:rsidP="007A4327">
      <w:pPr>
        <w:pStyle w:val="af6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31017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4. </w:t>
      </w:r>
      <w:proofErr w:type="gramStart"/>
      <w:r w:rsidRPr="007A4327">
        <w:rPr>
          <w:rFonts w:ascii="Times New Roman" w:hAnsi="Times New Roman" w:cs="Times New Roman"/>
        </w:rPr>
        <w:t>Контроль за</w:t>
      </w:r>
      <w:proofErr w:type="gramEnd"/>
      <w:r w:rsidRPr="007A4327">
        <w:rPr>
          <w:rFonts w:ascii="Times New Roman" w:hAnsi="Times New Roman" w:cs="Times New Roman"/>
        </w:rPr>
        <w:t xml:space="preserve"> исполнением настоящего приказа возложить на </w:t>
      </w:r>
      <w:r w:rsidR="00D31017">
        <w:rPr>
          <w:rFonts w:ascii="Times New Roman" w:hAnsi="Times New Roman" w:cs="Times New Roman"/>
        </w:rPr>
        <w:t>з</w:t>
      </w:r>
      <w:r w:rsidRPr="007A4327">
        <w:rPr>
          <w:rFonts w:ascii="Times New Roman" w:hAnsi="Times New Roman" w:cs="Times New Roman"/>
        </w:rPr>
        <w:t xml:space="preserve">аместителя начальника Управления – начальника отдела учета и отчетности Сапунову Т.А. </w:t>
      </w:r>
    </w:p>
    <w:p w:rsidR="007A4327" w:rsidRPr="00D31017" w:rsidRDefault="007A4327" w:rsidP="00D31017">
      <w:pPr>
        <w:pStyle w:val="af6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D31017">
        <w:rPr>
          <w:rFonts w:ascii="Times New Roman" w:hAnsi="Times New Roman" w:cs="Times New Roman"/>
        </w:rPr>
        <w:t>Приказ вступает в силу со дня его подписания.</w:t>
      </w:r>
    </w:p>
    <w:p w:rsidR="00162F89" w:rsidRPr="002F7488" w:rsidRDefault="00162F89" w:rsidP="00162F89">
      <w:pPr>
        <w:pStyle w:val="ConsPlusTitle"/>
        <w:widowControl/>
        <w:ind w:left="284" w:firstLine="720"/>
        <w:jc w:val="both"/>
        <w:rPr>
          <w:b w:val="0"/>
        </w:rPr>
      </w:pPr>
    </w:p>
    <w:p w:rsidR="00162F89" w:rsidRDefault="00162F89" w:rsidP="00162F89">
      <w:pPr>
        <w:pStyle w:val="ConsPlusTitle"/>
        <w:widowControl/>
        <w:jc w:val="both"/>
        <w:rPr>
          <w:b w:val="0"/>
        </w:rPr>
      </w:pPr>
    </w:p>
    <w:p w:rsidR="00162F89" w:rsidRDefault="00162F89" w:rsidP="00162F89">
      <w:pPr>
        <w:pStyle w:val="ConsPlusTitle"/>
        <w:widowControl/>
        <w:jc w:val="both"/>
        <w:rPr>
          <w:b w:val="0"/>
        </w:rPr>
      </w:pPr>
    </w:p>
    <w:p w:rsidR="00162F89" w:rsidRDefault="00162F89" w:rsidP="00162F89">
      <w:pPr>
        <w:pStyle w:val="ConsPlusTitle"/>
        <w:widowControl/>
        <w:jc w:val="both"/>
        <w:rPr>
          <w:b w:val="0"/>
        </w:rPr>
      </w:pPr>
    </w:p>
    <w:p w:rsidR="00162F89" w:rsidRPr="002F7488" w:rsidRDefault="00162F89" w:rsidP="00162F89">
      <w:pPr>
        <w:pStyle w:val="ConsPlusTitle"/>
        <w:widowControl/>
        <w:jc w:val="both"/>
        <w:rPr>
          <w:b w:val="0"/>
        </w:rPr>
      </w:pPr>
    </w:p>
    <w:p w:rsidR="00162F89" w:rsidRPr="00D31017" w:rsidRDefault="00162F89" w:rsidP="00162F89">
      <w:pPr>
        <w:pStyle w:val="ConsPlusTitle"/>
        <w:widowControl/>
        <w:jc w:val="both"/>
      </w:pPr>
      <w:r w:rsidRPr="00D31017">
        <w:t xml:space="preserve">Начальник Управления финансов                                                         </w:t>
      </w:r>
      <w:proofErr w:type="spellStart"/>
      <w:r w:rsidRPr="00D31017">
        <w:t>Н.В.Шмырева</w:t>
      </w:r>
      <w:proofErr w:type="spellEnd"/>
    </w:p>
    <w:p w:rsidR="00162F89" w:rsidRPr="002F7488" w:rsidRDefault="00162F89" w:rsidP="00162F89">
      <w:pPr>
        <w:pStyle w:val="41"/>
        <w:shd w:val="clear" w:color="auto" w:fill="auto"/>
        <w:spacing w:after="531"/>
        <w:ind w:left="6480" w:right="240"/>
        <w:jc w:val="left"/>
        <w:rPr>
          <w:sz w:val="24"/>
          <w:szCs w:val="24"/>
        </w:rPr>
      </w:pPr>
    </w:p>
    <w:p w:rsidR="00162F89" w:rsidRPr="002F7488" w:rsidRDefault="00162F89" w:rsidP="00162F89">
      <w:pPr>
        <w:pStyle w:val="41"/>
        <w:shd w:val="clear" w:color="auto" w:fill="auto"/>
        <w:spacing w:after="531"/>
        <w:ind w:left="6480" w:right="240"/>
        <w:jc w:val="left"/>
        <w:rPr>
          <w:sz w:val="24"/>
          <w:szCs w:val="24"/>
        </w:rPr>
      </w:pPr>
    </w:p>
    <w:p w:rsidR="00162F89" w:rsidRDefault="00162F89" w:rsidP="00162F89">
      <w:pPr>
        <w:pStyle w:val="41"/>
        <w:shd w:val="clear" w:color="auto" w:fill="auto"/>
        <w:spacing w:after="531"/>
        <w:ind w:left="6480" w:right="240"/>
        <w:jc w:val="left"/>
        <w:rPr>
          <w:sz w:val="24"/>
          <w:szCs w:val="24"/>
        </w:rPr>
      </w:pPr>
    </w:p>
    <w:p w:rsidR="00162F89" w:rsidRDefault="00162F89" w:rsidP="00162F89">
      <w:pPr>
        <w:pStyle w:val="41"/>
        <w:shd w:val="clear" w:color="auto" w:fill="auto"/>
        <w:spacing w:after="531"/>
        <w:ind w:left="6480" w:right="240"/>
        <w:jc w:val="left"/>
        <w:rPr>
          <w:sz w:val="24"/>
          <w:szCs w:val="24"/>
        </w:rPr>
      </w:pPr>
    </w:p>
    <w:p w:rsidR="00162F89" w:rsidRPr="002F7488" w:rsidRDefault="00162F89" w:rsidP="00162F89">
      <w:pPr>
        <w:pStyle w:val="41"/>
        <w:shd w:val="clear" w:color="auto" w:fill="auto"/>
        <w:spacing w:after="531"/>
        <w:ind w:left="6480" w:right="240"/>
        <w:jc w:val="left"/>
        <w:rPr>
          <w:sz w:val="24"/>
          <w:szCs w:val="24"/>
        </w:rPr>
      </w:pPr>
    </w:p>
    <w:p w:rsidR="00162F89" w:rsidRPr="002F7488" w:rsidRDefault="00162F89" w:rsidP="00162F89">
      <w:pPr>
        <w:pStyle w:val="41"/>
        <w:shd w:val="clear" w:color="auto" w:fill="auto"/>
        <w:spacing w:after="531"/>
        <w:ind w:left="6480" w:right="240"/>
        <w:jc w:val="left"/>
        <w:rPr>
          <w:sz w:val="24"/>
          <w:szCs w:val="24"/>
        </w:rPr>
      </w:pPr>
    </w:p>
    <w:p w:rsidR="00162F89" w:rsidRPr="001F6728" w:rsidRDefault="00162F89" w:rsidP="001F6728">
      <w:pPr>
        <w:pStyle w:val="af7"/>
        <w:ind w:left="5954"/>
        <w:rPr>
          <w:rFonts w:ascii="Times New Roman" w:hAnsi="Times New Roman" w:cs="Times New Roman"/>
        </w:rPr>
      </w:pPr>
      <w:r w:rsidRPr="001F6728">
        <w:rPr>
          <w:rFonts w:ascii="Times New Roman" w:hAnsi="Times New Roman" w:cs="Times New Roman"/>
        </w:rPr>
        <w:lastRenderedPageBreak/>
        <w:t xml:space="preserve">  УТВЕРЖДЕНЫ                  приказом Управления финансов Администрации Железногорского района   Кур</w:t>
      </w:r>
      <w:r w:rsidR="0012588A">
        <w:rPr>
          <w:rFonts w:ascii="Times New Roman" w:hAnsi="Times New Roman" w:cs="Times New Roman"/>
        </w:rPr>
        <w:t>ской области  от 17.11.2022 г</w:t>
      </w:r>
      <w:r w:rsidRPr="001F6728">
        <w:rPr>
          <w:rFonts w:ascii="Times New Roman" w:hAnsi="Times New Roman" w:cs="Times New Roman"/>
        </w:rPr>
        <w:t xml:space="preserve">  № </w:t>
      </w:r>
      <w:r w:rsidR="004675D3" w:rsidRPr="001F6728">
        <w:rPr>
          <w:rFonts w:ascii="Times New Roman" w:hAnsi="Times New Roman" w:cs="Times New Roman"/>
        </w:rPr>
        <w:t>4</w:t>
      </w:r>
      <w:r w:rsidR="000E176F" w:rsidRPr="001F6728">
        <w:rPr>
          <w:rFonts w:ascii="Times New Roman" w:hAnsi="Times New Roman" w:cs="Times New Roman"/>
        </w:rPr>
        <w:t>1</w:t>
      </w:r>
    </w:p>
    <w:p w:rsidR="001F6728" w:rsidRPr="001F6728" w:rsidRDefault="001F6728" w:rsidP="001F6728">
      <w:pPr>
        <w:pStyle w:val="af7"/>
        <w:ind w:left="5954"/>
        <w:rPr>
          <w:rFonts w:ascii="Times New Roman" w:hAnsi="Times New Roman" w:cs="Times New Roman"/>
        </w:rPr>
      </w:pPr>
      <w:r w:rsidRPr="001F6728">
        <w:rPr>
          <w:rFonts w:ascii="Times New Roman" w:hAnsi="Times New Roman" w:cs="Times New Roman"/>
        </w:rPr>
        <w:t>(в ред. от 12.12.2022 г. №43)</w:t>
      </w:r>
    </w:p>
    <w:p w:rsidR="00162F89" w:rsidRPr="002F7488" w:rsidRDefault="00162F89" w:rsidP="00162F89">
      <w:pPr>
        <w:pStyle w:val="25"/>
        <w:keepNext/>
        <w:keepLines/>
        <w:shd w:val="clear" w:color="auto" w:fill="auto"/>
        <w:spacing w:before="0" w:after="340"/>
        <w:ind w:left="200" w:firstLine="0"/>
        <w:rPr>
          <w:sz w:val="24"/>
          <w:szCs w:val="24"/>
        </w:rPr>
      </w:pPr>
      <w:bookmarkStart w:id="0" w:name="bookmark1"/>
      <w:r w:rsidRPr="002F7488">
        <w:rPr>
          <w:sz w:val="24"/>
          <w:szCs w:val="24"/>
        </w:rPr>
        <w:t>Указания об установлении, детализации и определении порядка при</w:t>
      </w:r>
      <w:r w:rsidRPr="002F7488">
        <w:rPr>
          <w:sz w:val="24"/>
          <w:szCs w:val="24"/>
        </w:rPr>
        <w:softHyphen/>
        <w:t>менения бюджетной классификации Российской Федерации в части, относящейся к местному бюджету</w:t>
      </w:r>
      <w:bookmarkEnd w:id="0"/>
    </w:p>
    <w:p w:rsidR="00162F89" w:rsidRPr="002F7488" w:rsidRDefault="00162F89" w:rsidP="00162F89">
      <w:pPr>
        <w:pStyle w:val="ae"/>
        <w:numPr>
          <w:ilvl w:val="0"/>
          <w:numId w:val="18"/>
        </w:numPr>
        <w:rPr>
          <w:sz w:val="24"/>
          <w:szCs w:val="24"/>
        </w:rPr>
      </w:pPr>
      <w:bookmarkStart w:id="1" w:name="bookmark2"/>
      <w:r w:rsidRPr="002F7488">
        <w:rPr>
          <w:sz w:val="24"/>
          <w:szCs w:val="24"/>
        </w:rPr>
        <w:t xml:space="preserve">Классификация доходов   местного бюджета </w:t>
      </w:r>
    </w:p>
    <w:p w:rsidR="00162F89" w:rsidRPr="002F7488" w:rsidRDefault="00162F89" w:rsidP="00162F89">
      <w:pPr>
        <w:pStyle w:val="ae"/>
        <w:ind w:left="360"/>
        <w:jc w:val="left"/>
        <w:rPr>
          <w:sz w:val="24"/>
          <w:szCs w:val="24"/>
        </w:rPr>
      </w:pPr>
    </w:p>
    <w:p w:rsidR="00162F89" w:rsidRPr="002F7488" w:rsidRDefault="00162F89" w:rsidP="00162F89">
      <w:pPr>
        <w:ind w:firstLine="72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     1. </w:t>
      </w:r>
      <w:proofErr w:type="gramStart"/>
      <w:r w:rsidRPr="002F7488">
        <w:rPr>
          <w:rFonts w:ascii="Times New Roman" w:hAnsi="Times New Roman" w:cs="Times New Roman"/>
        </w:rPr>
        <w:t>В целях упорядочения платежей, поступающих в  местный бюджет в уплату процентов за пользование бюджетными средствами по видам бюджетных кредитов, предоставленных из бюджета муниципального района «Железногорского района» Курской области, в рамках первого – четвертого знаков подвида доходов классификации доходов местного  бюджета по виду дохода 000 1 11 03050 05 0000 120 «Проценты, полученные от предоставления бюджетных кредитов внутри страны за счет средств</w:t>
      </w:r>
      <w:proofErr w:type="gramEnd"/>
      <w:r w:rsidRPr="002F7488">
        <w:rPr>
          <w:rFonts w:ascii="Times New Roman" w:hAnsi="Times New Roman" w:cs="Times New Roman"/>
        </w:rPr>
        <w:t xml:space="preserve"> бюджетов муниципальных районов » установить следующую структуру кода подвида доходов:</w:t>
      </w:r>
    </w:p>
    <w:p w:rsidR="00162F89" w:rsidRPr="002F7488" w:rsidRDefault="00162F89" w:rsidP="00162F8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>2703 – Проценты, полученные от предоставления муниципальным образованиям бюджетных кредитов для покрытия временных кассовых разрывов, возникающих при исполнении бюджетов муниципальных образований;</w:t>
      </w:r>
    </w:p>
    <w:p w:rsidR="00162F89" w:rsidRPr="002F7488" w:rsidRDefault="00162F89" w:rsidP="00162F89">
      <w:pPr>
        <w:ind w:firstLine="72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>6003 – Проценты, полученные от предоставления муниципальным образованиям бюджетных кредитов для частичного покрытия дефицитов бюджетов;</w:t>
      </w:r>
    </w:p>
    <w:p w:rsidR="00162F89" w:rsidRPr="002F7488" w:rsidRDefault="00162F89" w:rsidP="00162F89">
      <w:pPr>
        <w:ind w:firstLine="709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2. </w:t>
      </w:r>
      <w:proofErr w:type="gramStart"/>
      <w:r w:rsidRPr="002F7488">
        <w:rPr>
          <w:rFonts w:ascii="Times New Roman" w:hAnsi="Times New Roman" w:cs="Times New Roman"/>
        </w:rPr>
        <w:t xml:space="preserve">В целях упорядочения платежей, поступающих в  местный бюджет в уплату прочих доходов </w:t>
      </w:r>
      <w:r w:rsidRPr="002F7488">
        <w:rPr>
          <w:rFonts w:ascii="Times New Roman" w:hAnsi="Times New Roman" w:cs="Times New Roman"/>
          <w:snapToGrid w:val="0"/>
        </w:rPr>
        <w:t xml:space="preserve">от оказания платных услуг получателями средств бюджета </w:t>
      </w:r>
      <w:r w:rsidRPr="002F7488">
        <w:rPr>
          <w:rFonts w:ascii="Times New Roman" w:hAnsi="Times New Roman" w:cs="Times New Roman"/>
        </w:rPr>
        <w:t xml:space="preserve">муниципального района «Железногорского района» Курской области </w:t>
      </w:r>
      <w:r w:rsidRPr="002F7488">
        <w:rPr>
          <w:rFonts w:ascii="Times New Roman" w:hAnsi="Times New Roman" w:cs="Times New Roman"/>
          <w:snapToGrid w:val="0"/>
        </w:rPr>
        <w:t>и компенсации затрат  бюджета</w:t>
      </w:r>
      <w:r w:rsidRPr="002F7488">
        <w:rPr>
          <w:rFonts w:ascii="Times New Roman" w:hAnsi="Times New Roman" w:cs="Times New Roman"/>
        </w:rPr>
        <w:t xml:space="preserve"> муниципального района «Железногорского района» Курской области,</w:t>
      </w:r>
      <w:r w:rsidRPr="002F7488">
        <w:rPr>
          <w:rFonts w:ascii="Times New Roman" w:hAnsi="Times New Roman" w:cs="Times New Roman"/>
          <w:snapToGrid w:val="0"/>
        </w:rPr>
        <w:t xml:space="preserve">  </w:t>
      </w:r>
      <w:r w:rsidRPr="002F7488">
        <w:rPr>
          <w:rFonts w:ascii="Times New Roman" w:hAnsi="Times New Roman" w:cs="Times New Roman"/>
        </w:rPr>
        <w:t>в рамках третьего и четвертого знаков подвидов доходов классификации доходов местного бюджета по виду дохода 000 1 13 02995 05 0000 130 «Прочие доходы от</w:t>
      </w:r>
      <w:proofErr w:type="gramEnd"/>
      <w:r w:rsidRPr="002F7488">
        <w:rPr>
          <w:rFonts w:ascii="Times New Roman" w:hAnsi="Times New Roman" w:cs="Times New Roman"/>
        </w:rPr>
        <w:t xml:space="preserve"> компенсации затрат  бюджетов муниципальных районов </w:t>
      </w:r>
      <w:r w:rsidRPr="002F7488">
        <w:rPr>
          <w:rFonts w:ascii="Times New Roman" w:hAnsi="Times New Roman" w:cs="Times New Roman"/>
          <w:snapToGrid w:val="0"/>
        </w:rPr>
        <w:t>»</w:t>
      </w:r>
      <w:r w:rsidRPr="002F7488">
        <w:rPr>
          <w:rFonts w:ascii="Times New Roman" w:hAnsi="Times New Roman" w:cs="Times New Roman"/>
        </w:rPr>
        <w:t xml:space="preserve"> установить следующую структуру кода подвида доходов:</w:t>
      </w:r>
    </w:p>
    <w:p w:rsidR="00162F89" w:rsidRPr="002F7488" w:rsidRDefault="00162F89" w:rsidP="00162F89">
      <w:pPr>
        <w:ind w:firstLine="709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>0001 – Средства, зачисляемые в местный  бюджет в целях к</w:t>
      </w:r>
      <w:r w:rsidRPr="002F7488">
        <w:rPr>
          <w:rFonts w:ascii="Times New Roman" w:hAnsi="Times New Roman" w:cs="Times New Roman"/>
          <w:snapToGrid w:val="0"/>
        </w:rPr>
        <w:t>омпенсации затрат  местного бюджета</w:t>
      </w:r>
      <w:r w:rsidRPr="002F7488">
        <w:rPr>
          <w:rFonts w:ascii="Times New Roman" w:hAnsi="Times New Roman" w:cs="Times New Roman"/>
        </w:rPr>
        <w:t>;</w:t>
      </w:r>
    </w:p>
    <w:p w:rsidR="00162F89" w:rsidRPr="002F7488" w:rsidRDefault="00162F89" w:rsidP="00162F89">
      <w:pPr>
        <w:ind w:firstLine="709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0002 – Средства, зачисляемые в местный бюджет в погашение  дебиторской задолженности прошлых лет. </w:t>
      </w:r>
    </w:p>
    <w:p w:rsidR="00162F89" w:rsidRPr="002F7488" w:rsidRDefault="00162F89" w:rsidP="00162F89">
      <w:pPr>
        <w:ind w:firstLine="709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3. </w:t>
      </w:r>
      <w:proofErr w:type="gramStart"/>
      <w:r w:rsidRPr="002F7488">
        <w:rPr>
          <w:rFonts w:ascii="Times New Roman" w:hAnsi="Times New Roman" w:cs="Times New Roman"/>
        </w:rPr>
        <w:t>В целях упорядочения платежей, поступающих в местный бюджет в уплату денежных взысканий (штрафов) за нарушение условий договоров (соглашений) о предоставлении бюджетных кредитов за счет средств бюджета  муниципального района «Железногорского района» Курской области,  в  рамках первого - четвертого знаков подвида доходов классификации доходов бюджета по виду дохода 000 1 16 07090 05 0000 140 «Иные штрафы, неустойки, пени, уплаченные в соответствии с</w:t>
      </w:r>
      <w:proofErr w:type="gramEnd"/>
      <w:r w:rsidRPr="002F7488">
        <w:rPr>
          <w:rFonts w:ascii="Times New Roman" w:hAnsi="Times New Roman" w:cs="Times New Roman"/>
        </w:rPr>
        <w:t xml:space="preserve">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района» установить следующую структуру кода подвида доходов:</w:t>
      </w:r>
    </w:p>
    <w:p w:rsidR="00162F89" w:rsidRPr="002F7488" w:rsidRDefault="00162F89" w:rsidP="00162F89">
      <w:pPr>
        <w:ind w:firstLine="709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>2703 – Пени за несвоевременный возврат бюджетных кредитов, полученных муниципальными образованиями для покрытия временных кассовых разрывов, возникающих при исполнении бюджетов муниципальных образований, и процентов по ним;</w:t>
      </w:r>
    </w:p>
    <w:p w:rsidR="00162F89" w:rsidRPr="002F7488" w:rsidRDefault="00162F89" w:rsidP="00162F89">
      <w:pPr>
        <w:ind w:firstLine="709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lastRenderedPageBreak/>
        <w:t>6003 – Пени за несвоевременный возврат бюджетных кредитов, полученных муниципальными образованиями для частичного покрытия дефицитов бюджетов, и процентов по ним.</w:t>
      </w:r>
    </w:p>
    <w:p w:rsidR="00162F89" w:rsidRPr="002F7488" w:rsidRDefault="00162F89" w:rsidP="00162F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</w:p>
    <w:p w:rsidR="00162F89" w:rsidRPr="002F7488" w:rsidRDefault="00162F89" w:rsidP="00162F89">
      <w:pPr>
        <w:pStyle w:val="25"/>
        <w:keepNext/>
        <w:keepLines/>
        <w:shd w:val="clear" w:color="auto" w:fill="auto"/>
        <w:spacing w:before="0" w:after="297" w:line="270" w:lineRule="exact"/>
        <w:ind w:left="1420" w:firstLine="0"/>
        <w:jc w:val="left"/>
        <w:rPr>
          <w:sz w:val="24"/>
          <w:szCs w:val="24"/>
        </w:rPr>
      </w:pPr>
      <w:bookmarkStart w:id="2" w:name="bookmark3"/>
      <w:bookmarkEnd w:id="1"/>
      <w:r>
        <w:rPr>
          <w:sz w:val="24"/>
          <w:szCs w:val="24"/>
        </w:rPr>
        <w:t xml:space="preserve">         </w:t>
      </w:r>
      <w:r w:rsidRPr="002F7488">
        <w:rPr>
          <w:sz w:val="24"/>
          <w:szCs w:val="24"/>
        </w:rPr>
        <w:t>II. Классификация расходов местного бюджета</w:t>
      </w:r>
      <w:bookmarkEnd w:id="2"/>
    </w:p>
    <w:p w:rsidR="00162F89" w:rsidRPr="002F7488" w:rsidRDefault="00162F89" w:rsidP="00162F89">
      <w:pPr>
        <w:pStyle w:val="25"/>
        <w:keepNext/>
        <w:keepLines/>
        <w:shd w:val="clear" w:color="auto" w:fill="auto"/>
        <w:spacing w:before="0" w:after="0"/>
        <w:ind w:left="3720" w:firstLine="0"/>
        <w:jc w:val="left"/>
        <w:rPr>
          <w:sz w:val="24"/>
          <w:szCs w:val="24"/>
        </w:rPr>
      </w:pPr>
      <w:bookmarkStart w:id="3" w:name="bookmark4"/>
      <w:r w:rsidRPr="002F7488">
        <w:rPr>
          <w:sz w:val="24"/>
          <w:szCs w:val="24"/>
        </w:rPr>
        <w:t>1. Целевые статьи</w:t>
      </w:r>
      <w:bookmarkEnd w:id="3"/>
    </w:p>
    <w:p w:rsidR="00162F89" w:rsidRPr="002F7488" w:rsidRDefault="00162F89" w:rsidP="00162F89">
      <w:pPr>
        <w:pStyle w:val="a6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2F7488">
        <w:rPr>
          <w:sz w:val="24"/>
          <w:szCs w:val="24"/>
        </w:rPr>
        <w:t>Целевые статьи обеспечивают привязку бюджетных ассигнований к муниципальным программам, и (или) не включенным в муниципальные программы направлениям деятельности органов местно</w:t>
      </w:r>
      <w:r w:rsidRPr="002F7488">
        <w:rPr>
          <w:sz w:val="24"/>
          <w:szCs w:val="24"/>
        </w:rPr>
        <w:softHyphen/>
        <w:t>го самоуправления, наиболее значимых учреждений науки, образования, культуры, указанных в ведомственной структуре рас</w:t>
      </w:r>
      <w:r w:rsidRPr="002F7488">
        <w:rPr>
          <w:sz w:val="24"/>
          <w:szCs w:val="24"/>
        </w:rPr>
        <w:softHyphen/>
        <w:t>ходов местного бюджета, и (или) к расходным обязательствам, подле</w:t>
      </w:r>
      <w:r w:rsidRPr="002F7488">
        <w:rPr>
          <w:sz w:val="24"/>
          <w:szCs w:val="24"/>
        </w:rPr>
        <w:softHyphen/>
        <w:t>жащим исполнению за счет средств бюджета.</w:t>
      </w:r>
    </w:p>
    <w:p w:rsidR="00162F89" w:rsidRPr="002F7488" w:rsidRDefault="00162F89" w:rsidP="00162F89">
      <w:pPr>
        <w:pStyle w:val="a6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2F7488">
        <w:rPr>
          <w:sz w:val="24"/>
          <w:szCs w:val="24"/>
        </w:rPr>
        <w:t xml:space="preserve">Код целевой статьи расходов бюджетов состоит из десяти разрядов </w:t>
      </w:r>
      <w:r w:rsidRPr="002F7488">
        <w:rPr>
          <w:rStyle w:val="2pt"/>
          <w:sz w:val="24"/>
          <w:szCs w:val="24"/>
        </w:rPr>
        <w:t>(8-17</w:t>
      </w:r>
      <w:r w:rsidRPr="002F7488">
        <w:rPr>
          <w:sz w:val="24"/>
          <w:szCs w:val="24"/>
        </w:rPr>
        <w:t xml:space="preserve"> разряды кода классификации расходов бюджетов) и включает сле</w:t>
      </w:r>
      <w:r w:rsidRPr="002F7488">
        <w:rPr>
          <w:sz w:val="24"/>
          <w:szCs w:val="24"/>
        </w:rPr>
        <w:softHyphen/>
        <w:t>дующие составные части:</w:t>
      </w:r>
    </w:p>
    <w:p w:rsidR="00162F89" w:rsidRPr="002F7488" w:rsidRDefault="00162F89" w:rsidP="00162F89">
      <w:pPr>
        <w:pStyle w:val="a6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2F7488">
        <w:rPr>
          <w:sz w:val="24"/>
          <w:szCs w:val="24"/>
        </w:rPr>
        <w:t>код программного (</w:t>
      </w:r>
      <w:proofErr w:type="spellStart"/>
      <w:r w:rsidRPr="002F7488">
        <w:rPr>
          <w:sz w:val="24"/>
          <w:szCs w:val="24"/>
        </w:rPr>
        <w:t>непрограммного</w:t>
      </w:r>
      <w:proofErr w:type="spellEnd"/>
      <w:r w:rsidRPr="002F7488">
        <w:rPr>
          <w:sz w:val="24"/>
          <w:szCs w:val="24"/>
        </w:rPr>
        <w:t xml:space="preserve">) направления расходов (8 - 12 разряды кода классификации расходов бюджетов), предназначенный для кодирования муниципальных программ Железногорского района Курской области, </w:t>
      </w:r>
      <w:proofErr w:type="spellStart"/>
      <w:r w:rsidRPr="002F7488">
        <w:rPr>
          <w:sz w:val="24"/>
          <w:szCs w:val="24"/>
        </w:rPr>
        <w:t>непрограммных</w:t>
      </w:r>
      <w:proofErr w:type="spellEnd"/>
      <w:r w:rsidRPr="002F7488">
        <w:rPr>
          <w:sz w:val="24"/>
          <w:szCs w:val="24"/>
        </w:rPr>
        <w:t xml:space="preserve"> направлений деятельности органов местного самоуправления, наиболее значимых учреждений науки, образования, культуры;</w:t>
      </w:r>
    </w:p>
    <w:p w:rsidR="00162F89" w:rsidRPr="002F7488" w:rsidRDefault="00162F89" w:rsidP="00162F89">
      <w:pPr>
        <w:pStyle w:val="a6"/>
        <w:shd w:val="clear" w:color="auto" w:fill="auto"/>
        <w:spacing w:before="0" w:after="0" w:line="324" w:lineRule="exact"/>
        <w:ind w:left="20" w:right="20" w:firstLine="700"/>
        <w:rPr>
          <w:sz w:val="24"/>
          <w:szCs w:val="24"/>
        </w:rPr>
      </w:pPr>
      <w:r w:rsidRPr="002F7488">
        <w:rPr>
          <w:sz w:val="24"/>
          <w:szCs w:val="24"/>
        </w:rPr>
        <w:t>код направления расходов (13 - 17 разряды) предназначен для коди</w:t>
      </w:r>
      <w:r w:rsidRPr="002F7488">
        <w:rPr>
          <w:sz w:val="24"/>
          <w:szCs w:val="24"/>
        </w:rPr>
        <w:softHyphen/>
        <w:t>рования направлений расходования средств, конкретизирующих (при не</w:t>
      </w:r>
      <w:r w:rsidRPr="002F7488">
        <w:rPr>
          <w:sz w:val="24"/>
          <w:szCs w:val="24"/>
        </w:rPr>
        <w:softHyphen/>
        <w:t>обходимости) отдельные мероприятия.</w:t>
      </w:r>
    </w:p>
    <w:p w:rsidR="00162F89" w:rsidRPr="002F7488" w:rsidRDefault="00162F89" w:rsidP="00162F89">
      <w:pPr>
        <w:pStyle w:val="a6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2F7488">
        <w:rPr>
          <w:sz w:val="24"/>
          <w:szCs w:val="24"/>
        </w:rPr>
        <w:t xml:space="preserve">Коды целевых </w:t>
      </w:r>
      <w:proofErr w:type="gramStart"/>
      <w:r w:rsidRPr="002F7488">
        <w:rPr>
          <w:sz w:val="24"/>
          <w:szCs w:val="24"/>
        </w:rPr>
        <w:t>статей</w:t>
      </w:r>
      <w:proofErr w:type="gramEnd"/>
      <w:r w:rsidRPr="002F7488">
        <w:rPr>
          <w:sz w:val="24"/>
          <w:szCs w:val="24"/>
        </w:rPr>
        <w:t xml:space="preserve"> содержащие значения </w:t>
      </w:r>
      <w:r w:rsidRPr="002F7488">
        <w:rPr>
          <w:b/>
          <w:sz w:val="24"/>
          <w:szCs w:val="24"/>
        </w:rPr>
        <w:t>С0000-С9990</w:t>
      </w:r>
      <w:r w:rsidRPr="002F7488">
        <w:rPr>
          <w:sz w:val="24"/>
          <w:szCs w:val="24"/>
        </w:rPr>
        <w:t xml:space="preserve"> -для отражения расходов местного бюджета, в том числе расходов на предоставление межбюджетных трансфертов бюджетам поселений, в целях софинансирования которых бюджету Железногорского района предоставляются субсидии из областного бюджета.</w:t>
      </w:r>
    </w:p>
    <w:p w:rsidR="00162F89" w:rsidRPr="002F7488" w:rsidRDefault="00162F89" w:rsidP="00162F89">
      <w:pPr>
        <w:ind w:firstLine="709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>Коды целевых статей расходов бюджета, содержащие значения С1401-С1499, С1601, С5550 используются исключительно для отражения расходов бюджета муниципального района «Железногорский район».</w:t>
      </w:r>
    </w:p>
    <w:p w:rsidR="00162F89" w:rsidRPr="002F7488" w:rsidRDefault="00162F89" w:rsidP="00162F89">
      <w:pPr>
        <w:ind w:firstLine="709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Коды целевых статей расходов бюджета, содержащие в 6 разряде кода значения с буквой </w:t>
      </w:r>
      <w:r w:rsidRPr="002F7488">
        <w:rPr>
          <w:rFonts w:ascii="Times New Roman" w:hAnsi="Times New Roman" w:cs="Times New Roman"/>
          <w:lang w:val="en-US"/>
        </w:rPr>
        <w:t>S</w:t>
      </w:r>
      <w:r w:rsidRPr="002F7488">
        <w:rPr>
          <w:rFonts w:ascii="Times New Roman" w:hAnsi="Times New Roman" w:cs="Times New Roman"/>
        </w:rPr>
        <w:t xml:space="preserve"> используются в целях софинансирования предоставления субсидий из областного бюджета.</w:t>
      </w:r>
    </w:p>
    <w:p w:rsidR="00162F89" w:rsidRPr="002F7488" w:rsidRDefault="00162F89" w:rsidP="00162F89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2F7488">
        <w:rPr>
          <w:rFonts w:ascii="Times New Roman" w:hAnsi="Times New Roman" w:cs="Times New Roman"/>
        </w:rPr>
        <w:t xml:space="preserve">Коды целевых статей расходов бюджета, содержащие в 6 разряде кода значения с буквой </w:t>
      </w:r>
      <w:r w:rsidRPr="002F7488">
        <w:rPr>
          <w:rFonts w:ascii="Times New Roman" w:hAnsi="Times New Roman" w:cs="Times New Roman"/>
          <w:lang w:val="en-US"/>
        </w:rPr>
        <w:t>L</w:t>
      </w:r>
      <w:r w:rsidRPr="002F7488">
        <w:rPr>
          <w:rFonts w:ascii="Times New Roman" w:hAnsi="Times New Roman" w:cs="Times New Roman"/>
        </w:rPr>
        <w:t xml:space="preserve"> используются в целях софинансирования предоставления субсидий из федерального и областного  бюджетов.</w:t>
      </w:r>
      <w:proofErr w:type="gramEnd"/>
    </w:p>
    <w:p w:rsidR="00162F89" w:rsidRPr="002F7488" w:rsidRDefault="00162F89" w:rsidP="00162F89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2F7488">
        <w:rPr>
          <w:rFonts w:ascii="Times New Roman" w:hAnsi="Times New Roman" w:cs="Times New Roman"/>
        </w:rPr>
        <w:t>Расходы бюджета муниципального района «Железногорский район»  в целях финансового обеспечения (софинансирования) которых предоставляются из федерального и областного бюджетов межбюджетные трансферты, отражаются по направлениям расходов 50000-59990.</w:t>
      </w:r>
      <w:proofErr w:type="gramEnd"/>
    </w:p>
    <w:p w:rsidR="00162F89" w:rsidRPr="002F7488" w:rsidRDefault="00162F89" w:rsidP="00162F89">
      <w:pPr>
        <w:ind w:firstLine="709"/>
        <w:jc w:val="both"/>
        <w:rPr>
          <w:rFonts w:ascii="Times New Roman" w:hAnsi="Times New Roman" w:cs="Times New Roman"/>
        </w:rPr>
      </w:pPr>
    </w:p>
    <w:p w:rsidR="00162F89" w:rsidRDefault="00162F89" w:rsidP="00162F89">
      <w:pPr>
        <w:pStyle w:val="a6"/>
        <w:shd w:val="clear" w:color="auto" w:fill="auto"/>
        <w:spacing w:before="0" w:after="420"/>
        <w:ind w:left="20" w:right="20" w:firstLine="700"/>
        <w:rPr>
          <w:sz w:val="24"/>
          <w:szCs w:val="24"/>
        </w:rPr>
      </w:pPr>
      <w:r w:rsidRPr="002F7488">
        <w:rPr>
          <w:sz w:val="24"/>
          <w:szCs w:val="24"/>
        </w:rPr>
        <w:t xml:space="preserve">Отражение расходов местных бюджетов источником финансового </w:t>
      </w:r>
      <w:proofErr w:type="gramStart"/>
      <w:r w:rsidRPr="002F7488">
        <w:rPr>
          <w:sz w:val="24"/>
          <w:szCs w:val="24"/>
        </w:rPr>
        <w:t>обеспечения</w:t>
      </w:r>
      <w:proofErr w:type="gramEnd"/>
      <w:r w:rsidRPr="002F7488">
        <w:rPr>
          <w:sz w:val="24"/>
          <w:szCs w:val="24"/>
        </w:rPr>
        <w:t xml:space="preserve"> которых являются субсидии, субвенции, иные межбюджетные трансферты, имеющие целевое назначение, предоставляемые из бюджета муниципального района, осуществляется по целевым статьям расходов местного бюджета, включаемым коды направлений расходов (13 - 17 разряды кода расходов бюджета), идентичные коду </w:t>
      </w:r>
      <w:r w:rsidRPr="002F7488">
        <w:rPr>
          <w:sz w:val="24"/>
          <w:szCs w:val="24"/>
        </w:rPr>
        <w:lastRenderedPageBreak/>
        <w:t>соответствующих направлений расходов местного бюджета по которым отражаются расходы местного бюджета на предоставление вышеуказанных межбюджетных трансфертов. При этом наименование указанного направления расходов местного бюджета (на</w:t>
      </w:r>
      <w:r w:rsidRPr="002F7488">
        <w:rPr>
          <w:sz w:val="24"/>
          <w:szCs w:val="24"/>
        </w:rPr>
        <w:softHyphen/>
        <w:t>именование целевой статьи, содержащей соответствующее направление расходов бюджета) не включает указание на наименование областного трансферта, являющегося источником финансового обеспечения расходов местного бюджета.</w:t>
      </w:r>
    </w:p>
    <w:p w:rsidR="00162F89" w:rsidRPr="002F7488" w:rsidRDefault="00162F89" w:rsidP="00162F89">
      <w:pPr>
        <w:pStyle w:val="25"/>
        <w:keepNext/>
        <w:keepLines/>
        <w:shd w:val="clear" w:color="auto" w:fill="auto"/>
        <w:spacing w:before="0" w:after="297"/>
        <w:ind w:right="20" w:firstLine="0"/>
        <w:jc w:val="both"/>
        <w:rPr>
          <w:sz w:val="24"/>
          <w:szCs w:val="24"/>
        </w:rPr>
      </w:pPr>
      <w:bookmarkStart w:id="4" w:name="bookmark5"/>
      <w:r>
        <w:rPr>
          <w:sz w:val="24"/>
          <w:szCs w:val="24"/>
        </w:rPr>
        <w:t xml:space="preserve">             </w:t>
      </w:r>
      <w:r w:rsidRPr="002F7488">
        <w:rPr>
          <w:sz w:val="24"/>
          <w:szCs w:val="24"/>
        </w:rPr>
        <w:t>1.1. Перечень и правила отнесения расходов местного бюджета на соответствующие целевые статьи</w:t>
      </w:r>
      <w:bookmarkEnd w:id="4"/>
    </w:p>
    <w:p w:rsidR="00162F89" w:rsidRPr="002F7488" w:rsidRDefault="00162F89" w:rsidP="00162F89">
      <w:pPr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ab/>
      </w:r>
      <w:r w:rsidRPr="002F7488">
        <w:rPr>
          <w:rFonts w:ascii="Times New Roman" w:hAnsi="Times New Roman" w:cs="Times New Roman"/>
          <w:b/>
        </w:rPr>
        <w:t>1.1.1. Муниципальная программа «Развитие культуры в муниципальном районе «Железногорский  район»  Курской области»</w:t>
      </w:r>
    </w:p>
    <w:p w:rsidR="00162F89" w:rsidRPr="002F7488" w:rsidRDefault="00162F89" w:rsidP="00162F89">
      <w:pPr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ab/>
      </w:r>
    </w:p>
    <w:p w:rsidR="00162F89" w:rsidRPr="002F7488" w:rsidRDefault="00162F89" w:rsidP="00162F89">
      <w:pPr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ab/>
        <w:t>Целевые статьи муниципальной программы «Развитие культуры в муниципальном районе «Железногорский район» Курской области » включают:</w:t>
      </w:r>
    </w:p>
    <w:p w:rsidR="00162F89" w:rsidRPr="002F7488" w:rsidRDefault="00162F89" w:rsidP="00162F89">
      <w:pPr>
        <w:jc w:val="both"/>
        <w:rPr>
          <w:rFonts w:ascii="Times New Roman" w:hAnsi="Times New Roman" w:cs="Times New Roman"/>
        </w:rPr>
      </w:pPr>
    </w:p>
    <w:p w:rsidR="00162F89" w:rsidRPr="002F7488" w:rsidRDefault="00162F89" w:rsidP="00162F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2F7488">
        <w:rPr>
          <w:rFonts w:ascii="Times New Roman" w:hAnsi="Times New Roman" w:cs="Times New Roman"/>
          <w:b/>
        </w:rPr>
        <w:t>01 0 00 00000</w:t>
      </w:r>
      <w:r w:rsidRPr="002F7488">
        <w:rPr>
          <w:rFonts w:ascii="Times New Roman" w:hAnsi="Times New Roman" w:cs="Times New Roman"/>
        </w:rPr>
        <w:t xml:space="preserve"> Муниципальная программа «Развитие культуры в муниципальном районе «Железногорский район» Курской области»</w:t>
      </w:r>
    </w:p>
    <w:p w:rsidR="00162F89" w:rsidRPr="002F7488" w:rsidRDefault="00162F89" w:rsidP="00162F89">
      <w:pPr>
        <w:jc w:val="both"/>
        <w:rPr>
          <w:rFonts w:ascii="Times New Roman" w:hAnsi="Times New Roman" w:cs="Times New Roman"/>
        </w:rPr>
      </w:pPr>
    </w:p>
    <w:p w:rsidR="00162F89" w:rsidRPr="002F7488" w:rsidRDefault="00162F89" w:rsidP="00162F89">
      <w:pPr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ab/>
      </w:r>
      <w:proofErr w:type="gramStart"/>
      <w:r w:rsidRPr="002F7488">
        <w:rPr>
          <w:rFonts w:ascii="Times New Roman" w:hAnsi="Times New Roman" w:cs="Times New Roman"/>
          <w:snapToGrid w:val="0"/>
        </w:rPr>
        <w:t xml:space="preserve">По данной целевой статье отражаются расходы бюджета муниципального района «Железногорский район» на реализацию муниципальной программы </w:t>
      </w:r>
      <w:r w:rsidRPr="002F7488">
        <w:rPr>
          <w:rFonts w:ascii="Times New Roman" w:hAnsi="Times New Roman" w:cs="Times New Roman"/>
        </w:rPr>
        <w:t>«Развитие культуры в муниципальном районе «Железногорский район» Курской области»</w:t>
      </w:r>
      <w:r w:rsidRPr="002F7488">
        <w:rPr>
          <w:rFonts w:ascii="Times New Roman" w:hAnsi="Times New Roman" w:cs="Times New Roman"/>
          <w:snapToGrid w:val="0"/>
        </w:rPr>
        <w:t>, разработанной в соответствии с Перечнем муниципальных программ, утвержденным распоряжением</w:t>
      </w:r>
      <w:r w:rsidRPr="002F7488">
        <w:rPr>
          <w:rFonts w:ascii="Times New Roman" w:hAnsi="Times New Roman" w:cs="Times New Roman"/>
        </w:rPr>
        <w:t xml:space="preserve"> Администрации Железногорского района Курской области от 474-р от 05.11.2019 года (с изменениями и дополнениями от 05.11.2019 года, от 09.12.2019 года, от 04.03.2020)</w:t>
      </w:r>
      <w:r w:rsidRPr="002F7488">
        <w:rPr>
          <w:rFonts w:ascii="Times New Roman" w:hAnsi="Times New Roman" w:cs="Times New Roman"/>
          <w:snapToGrid w:val="0"/>
        </w:rPr>
        <w:t>, осуществляемые по следующим подпрограммам муниципальной</w:t>
      </w:r>
      <w:proofErr w:type="gramEnd"/>
      <w:r w:rsidRPr="002F7488">
        <w:rPr>
          <w:rFonts w:ascii="Times New Roman" w:hAnsi="Times New Roman" w:cs="Times New Roman"/>
          <w:snapToGrid w:val="0"/>
        </w:rPr>
        <w:t xml:space="preserve"> программы.</w:t>
      </w:r>
    </w:p>
    <w:p w:rsidR="00162F89" w:rsidRPr="002F7488" w:rsidRDefault="00162F89" w:rsidP="00162F89">
      <w:pPr>
        <w:jc w:val="both"/>
        <w:rPr>
          <w:rFonts w:ascii="Times New Roman" w:hAnsi="Times New Roman" w:cs="Times New Roman"/>
        </w:rPr>
      </w:pPr>
    </w:p>
    <w:p w:rsidR="00162F89" w:rsidRPr="002F7488" w:rsidRDefault="00162F89" w:rsidP="00162F89">
      <w:pPr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         </w:t>
      </w:r>
      <w:r w:rsidRPr="002F7488">
        <w:rPr>
          <w:rFonts w:ascii="Times New Roman" w:hAnsi="Times New Roman" w:cs="Times New Roman"/>
          <w:b/>
        </w:rPr>
        <w:t>01 1 00 00000</w:t>
      </w:r>
      <w:r w:rsidRPr="002F7488">
        <w:rPr>
          <w:rFonts w:ascii="Times New Roman" w:hAnsi="Times New Roman" w:cs="Times New Roman"/>
        </w:rPr>
        <w:t xml:space="preserve"> Подпрограмма «Искусство» муниципальной программы «Развитие культуры в муниципальном районе «Железногорский район» Курской области»</w:t>
      </w:r>
    </w:p>
    <w:p w:rsidR="00162F89" w:rsidRPr="002F7488" w:rsidRDefault="00162F89" w:rsidP="00162F89">
      <w:pPr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ab/>
      </w:r>
    </w:p>
    <w:p w:rsidR="00162F89" w:rsidRPr="002F7488" w:rsidRDefault="00162F89" w:rsidP="00162F89">
      <w:pPr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ab/>
        <w:t xml:space="preserve">По данной целевой статье отражаются расходы </w:t>
      </w:r>
      <w:r w:rsidRPr="002F7488">
        <w:rPr>
          <w:rFonts w:ascii="Times New Roman" w:hAnsi="Times New Roman" w:cs="Times New Roman"/>
          <w:bCs/>
        </w:rPr>
        <w:t xml:space="preserve">бюджета муниципального </w:t>
      </w:r>
      <w:r w:rsidRPr="002F7488">
        <w:rPr>
          <w:rFonts w:ascii="Times New Roman" w:hAnsi="Times New Roman" w:cs="Times New Roman"/>
          <w:snapToGrid w:val="0"/>
        </w:rPr>
        <w:t>района «Железногорский район»</w:t>
      </w:r>
      <w:r w:rsidRPr="002F7488">
        <w:rPr>
          <w:rFonts w:ascii="Times New Roman" w:hAnsi="Times New Roman" w:cs="Times New Roman"/>
        </w:rPr>
        <w:t xml:space="preserve"> на реализацию подпрограммы по следующим основным мероприятиям:</w:t>
      </w:r>
    </w:p>
    <w:p w:rsidR="00162F89" w:rsidRPr="002F7488" w:rsidRDefault="00162F89" w:rsidP="00162F89">
      <w:pPr>
        <w:ind w:firstLine="283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    </w:t>
      </w:r>
      <w:r w:rsidRPr="002F7488">
        <w:rPr>
          <w:rFonts w:ascii="Times New Roman" w:hAnsi="Times New Roman" w:cs="Times New Roman"/>
          <w:b/>
        </w:rPr>
        <w:t>01 1 01 00000</w:t>
      </w:r>
      <w:r w:rsidRPr="002F7488">
        <w:rPr>
          <w:rFonts w:ascii="Times New Roman" w:hAnsi="Times New Roman" w:cs="Times New Roman"/>
        </w:rPr>
        <w:t xml:space="preserve"> Основное мероприятие «Сохранение и развитие самодеятельного искусства, традиционной народной культуры и </w:t>
      </w:r>
      <w:proofErr w:type="spellStart"/>
      <w:r w:rsidRPr="002F7488">
        <w:rPr>
          <w:rFonts w:ascii="Times New Roman" w:hAnsi="Times New Roman" w:cs="Times New Roman"/>
        </w:rPr>
        <w:t>киновидеообслуживания</w:t>
      </w:r>
      <w:proofErr w:type="spellEnd"/>
      <w:r w:rsidRPr="002F7488">
        <w:rPr>
          <w:rFonts w:ascii="Times New Roman" w:hAnsi="Times New Roman" w:cs="Times New Roman"/>
        </w:rPr>
        <w:t xml:space="preserve"> населения;</w:t>
      </w:r>
    </w:p>
    <w:p w:rsidR="00162F89" w:rsidRPr="002F7488" w:rsidRDefault="00162F89" w:rsidP="00162F89">
      <w:pPr>
        <w:ind w:firstLine="283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ab/>
      </w:r>
    </w:p>
    <w:p w:rsidR="00162F89" w:rsidRPr="002F7488" w:rsidRDefault="00162F89" w:rsidP="00162F89">
      <w:pPr>
        <w:pStyle w:val="af2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ab/>
      </w:r>
      <w:r w:rsidRPr="002F7488">
        <w:rPr>
          <w:rFonts w:ascii="Times New Roman" w:hAnsi="Times New Roman" w:cs="Times New Roman"/>
          <w:b/>
        </w:rPr>
        <w:t>01 2 00 00000</w:t>
      </w:r>
      <w:r w:rsidRPr="002F7488">
        <w:rPr>
          <w:rFonts w:ascii="Times New Roman" w:hAnsi="Times New Roman" w:cs="Times New Roman"/>
        </w:rPr>
        <w:t xml:space="preserve"> Подпрограмма «Наследие» муниципальной программы «Развитие культуры в муниципальном районе «Железногорский район» Курской области»</w:t>
      </w:r>
    </w:p>
    <w:p w:rsidR="00162F89" w:rsidRPr="002F7488" w:rsidRDefault="00162F89" w:rsidP="00162F89">
      <w:pPr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ab/>
        <w:t xml:space="preserve">По данной целевой статье отражаются расходы </w:t>
      </w:r>
      <w:r w:rsidRPr="002F7488">
        <w:rPr>
          <w:rFonts w:ascii="Times New Roman" w:hAnsi="Times New Roman" w:cs="Times New Roman"/>
          <w:bCs/>
        </w:rPr>
        <w:t xml:space="preserve">бюджета муниципального </w:t>
      </w:r>
      <w:r w:rsidRPr="002F7488">
        <w:rPr>
          <w:rFonts w:ascii="Times New Roman" w:hAnsi="Times New Roman" w:cs="Times New Roman"/>
          <w:snapToGrid w:val="0"/>
        </w:rPr>
        <w:t>района «Железногорский район»</w:t>
      </w:r>
      <w:r w:rsidRPr="002F7488">
        <w:rPr>
          <w:rFonts w:ascii="Times New Roman" w:hAnsi="Times New Roman" w:cs="Times New Roman"/>
        </w:rPr>
        <w:t xml:space="preserve"> на реализацию подпрограммы по следующим основным мероприятиям:</w:t>
      </w:r>
    </w:p>
    <w:p w:rsidR="00162F89" w:rsidRPr="002F7488" w:rsidRDefault="00162F89" w:rsidP="00162F89">
      <w:pPr>
        <w:jc w:val="both"/>
        <w:rPr>
          <w:rFonts w:ascii="Times New Roman" w:hAnsi="Times New Roman" w:cs="Times New Roman"/>
        </w:rPr>
      </w:pPr>
    </w:p>
    <w:p w:rsidR="00162F89" w:rsidRDefault="00162F89" w:rsidP="00162F89">
      <w:pPr>
        <w:tabs>
          <w:tab w:val="left" w:pos="1410"/>
        </w:tabs>
        <w:ind w:firstLine="709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  <w:b/>
        </w:rPr>
        <w:t>01 2 01 00000</w:t>
      </w:r>
      <w:r w:rsidRPr="002F7488">
        <w:rPr>
          <w:rFonts w:ascii="Times New Roman" w:hAnsi="Times New Roman" w:cs="Times New Roman"/>
        </w:rPr>
        <w:t xml:space="preserve"> Основное мероприятие «Развитие библиотечного дела»</w:t>
      </w:r>
    </w:p>
    <w:p w:rsidR="00162F89" w:rsidRPr="00162F89" w:rsidRDefault="00162F89" w:rsidP="00162F89">
      <w:pPr>
        <w:tabs>
          <w:tab w:val="left" w:pos="1410"/>
        </w:tabs>
        <w:ind w:firstLine="709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  <w:b/>
          <w:snapToGrid w:val="0"/>
        </w:rPr>
        <w:t>01 3 00 00000</w:t>
      </w:r>
      <w:r w:rsidRPr="002F7488">
        <w:rPr>
          <w:rFonts w:ascii="Times New Roman" w:hAnsi="Times New Roman" w:cs="Times New Roman"/>
          <w:snapToGrid w:val="0"/>
        </w:rPr>
        <w:t xml:space="preserve"> Подпрограмма «Управление муниципальной программой и обеспечение условий реализации» муниципальной программы  </w:t>
      </w:r>
      <w:r w:rsidRPr="002F7488">
        <w:rPr>
          <w:rFonts w:ascii="Times New Roman" w:hAnsi="Times New Roman" w:cs="Times New Roman"/>
        </w:rPr>
        <w:t>«Развитие культуры в муниципальном районе «Железногорский район» Курской области»</w:t>
      </w:r>
    </w:p>
    <w:p w:rsidR="00162F89" w:rsidRPr="002F7488" w:rsidRDefault="00162F89" w:rsidP="00162F89">
      <w:pPr>
        <w:pStyle w:val="NoSpacing1"/>
        <w:ind w:firstLine="709"/>
        <w:jc w:val="both"/>
        <w:rPr>
          <w:bCs/>
        </w:rPr>
      </w:pPr>
      <w:r w:rsidRPr="002F7488">
        <w:rPr>
          <w:bCs/>
        </w:rPr>
        <w:t xml:space="preserve">По данной целевой статье отражаются расходы бюджета муниципального </w:t>
      </w:r>
      <w:r w:rsidRPr="002F7488">
        <w:rPr>
          <w:snapToGrid w:val="0"/>
        </w:rPr>
        <w:t>района «Железногорский район»</w:t>
      </w:r>
      <w:r w:rsidRPr="002F7488">
        <w:rPr>
          <w:bCs/>
        </w:rPr>
        <w:t xml:space="preserve"> на реализацию подпрограммы по следующим основным мероприятиям:</w:t>
      </w:r>
    </w:p>
    <w:p w:rsidR="00162F89" w:rsidRPr="002F7488" w:rsidRDefault="00162F89" w:rsidP="00162F89">
      <w:pPr>
        <w:pStyle w:val="NoSpacing1"/>
        <w:ind w:firstLine="709"/>
        <w:jc w:val="both"/>
        <w:rPr>
          <w:bCs/>
        </w:rPr>
      </w:pPr>
      <w:r w:rsidRPr="002F7488">
        <w:rPr>
          <w:b/>
          <w:bCs/>
        </w:rPr>
        <w:lastRenderedPageBreak/>
        <w:tab/>
        <w:t>01 3 01 00000</w:t>
      </w:r>
      <w:r w:rsidRPr="002F7488">
        <w:rPr>
          <w:bCs/>
        </w:rPr>
        <w:t xml:space="preserve"> Основное мероприятие «Обеспечение деятельности подведомственных учреждений, финансовое обеспечение Муниципальной программы, повышение эффективности использования средств областного и местного бюджетов»</w:t>
      </w:r>
    </w:p>
    <w:p w:rsidR="00162F89" w:rsidRPr="002F7488" w:rsidRDefault="00162F89" w:rsidP="00162F89">
      <w:pPr>
        <w:pStyle w:val="NoSpacing1"/>
        <w:ind w:firstLine="709"/>
        <w:jc w:val="both"/>
        <w:rPr>
          <w:bCs/>
        </w:rPr>
      </w:pPr>
    </w:p>
    <w:p w:rsidR="00162F89" w:rsidRPr="002F7488" w:rsidRDefault="00162F89" w:rsidP="00162F89">
      <w:pPr>
        <w:widowControl w:val="0"/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  <w:b/>
        </w:rPr>
      </w:pPr>
      <w:bookmarkStart w:id="5" w:name="Par652"/>
      <w:bookmarkEnd w:id="5"/>
      <w:r>
        <w:rPr>
          <w:rFonts w:ascii="Times New Roman" w:hAnsi="Times New Roman" w:cs="Times New Roman"/>
          <w:b/>
          <w:bCs/>
        </w:rPr>
        <w:t xml:space="preserve">           </w:t>
      </w:r>
      <w:r w:rsidRPr="002F7488">
        <w:rPr>
          <w:rFonts w:ascii="Times New Roman" w:hAnsi="Times New Roman" w:cs="Times New Roman"/>
          <w:b/>
          <w:bCs/>
        </w:rPr>
        <w:t xml:space="preserve">1.1.2. </w:t>
      </w:r>
      <w:r w:rsidRPr="002F7488">
        <w:rPr>
          <w:rFonts w:ascii="Times New Roman" w:hAnsi="Times New Roman" w:cs="Times New Roman"/>
          <w:b/>
        </w:rPr>
        <w:t xml:space="preserve">Муниципальная </w:t>
      </w:r>
      <w:hyperlink r:id="rId8" w:history="1">
        <w:r w:rsidRPr="002F7488">
          <w:rPr>
            <w:rFonts w:ascii="Times New Roman" w:hAnsi="Times New Roman" w:cs="Times New Roman"/>
            <w:b/>
          </w:rPr>
          <w:t>программа</w:t>
        </w:r>
      </w:hyperlink>
      <w:r w:rsidRPr="002F7488">
        <w:rPr>
          <w:rFonts w:ascii="Times New Roman" w:hAnsi="Times New Roman" w:cs="Times New Roman"/>
          <w:b/>
        </w:rPr>
        <w:t xml:space="preserve">  «Социальная поддержка граждан </w:t>
      </w:r>
      <w:proofErr w:type="gramStart"/>
      <w:r w:rsidRPr="002F7488">
        <w:rPr>
          <w:rFonts w:ascii="Times New Roman" w:hAnsi="Times New Roman" w:cs="Times New Roman"/>
          <w:b/>
        </w:rPr>
        <w:t>в</w:t>
      </w:r>
      <w:proofErr w:type="gramEnd"/>
      <w:r w:rsidRPr="002F7488">
        <w:rPr>
          <w:rFonts w:ascii="Times New Roman" w:hAnsi="Times New Roman" w:cs="Times New Roman"/>
          <w:b/>
        </w:rPr>
        <w:t xml:space="preserve"> </w:t>
      </w:r>
      <w:proofErr w:type="gramStart"/>
      <w:r w:rsidRPr="002F7488">
        <w:rPr>
          <w:rFonts w:ascii="Times New Roman" w:hAnsi="Times New Roman" w:cs="Times New Roman"/>
          <w:b/>
        </w:rPr>
        <w:t>Железногорском</w:t>
      </w:r>
      <w:proofErr w:type="gramEnd"/>
      <w:r w:rsidRPr="002F7488">
        <w:rPr>
          <w:rFonts w:ascii="Times New Roman" w:hAnsi="Times New Roman" w:cs="Times New Roman"/>
          <w:b/>
        </w:rPr>
        <w:t xml:space="preserve"> районе»</w:t>
      </w:r>
      <w:r w:rsidRPr="002F7488">
        <w:rPr>
          <w:rFonts w:ascii="Times New Roman" w:hAnsi="Times New Roman" w:cs="Times New Roman"/>
          <w:b/>
          <w:bCs/>
        </w:rPr>
        <w:t xml:space="preserve"> </w:t>
      </w:r>
    </w:p>
    <w:p w:rsidR="00162F89" w:rsidRPr="002F7488" w:rsidRDefault="00162F89" w:rsidP="00162F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Целевые статьи муниципальной </w:t>
      </w:r>
      <w:hyperlink r:id="rId9" w:history="1">
        <w:r w:rsidRPr="002F7488">
          <w:rPr>
            <w:rFonts w:ascii="Times New Roman" w:hAnsi="Times New Roman" w:cs="Times New Roman"/>
          </w:rPr>
          <w:t>программы</w:t>
        </w:r>
      </w:hyperlink>
      <w:r w:rsidRPr="002F7488">
        <w:rPr>
          <w:rFonts w:ascii="Times New Roman" w:hAnsi="Times New Roman" w:cs="Times New Roman"/>
        </w:rPr>
        <w:t xml:space="preserve"> «Социальная поддержка граждан </w:t>
      </w:r>
      <w:proofErr w:type="gramStart"/>
      <w:r w:rsidRPr="002F7488">
        <w:rPr>
          <w:rFonts w:ascii="Times New Roman" w:hAnsi="Times New Roman" w:cs="Times New Roman"/>
        </w:rPr>
        <w:t>в</w:t>
      </w:r>
      <w:proofErr w:type="gramEnd"/>
      <w:r w:rsidRPr="002F7488">
        <w:rPr>
          <w:rFonts w:ascii="Times New Roman" w:hAnsi="Times New Roman" w:cs="Times New Roman"/>
        </w:rPr>
        <w:t xml:space="preserve"> </w:t>
      </w:r>
      <w:proofErr w:type="gramStart"/>
      <w:r w:rsidRPr="002F7488">
        <w:rPr>
          <w:rFonts w:ascii="Times New Roman" w:hAnsi="Times New Roman" w:cs="Times New Roman"/>
        </w:rPr>
        <w:t>Железногорском</w:t>
      </w:r>
      <w:proofErr w:type="gramEnd"/>
      <w:r w:rsidRPr="002F7488">
        <w:rPr>
          <w:rFonts w:ascii="Times New Roman" w:hAnsi="Times New Roman" w:cs="Times New Roman"/>
        </w:rPr>
        <w:t xml:space="preserve"> районе Курской области» включают: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62F89" w:rsidRPr="002F7488" w:rsidRDefault="00162F89" w:rsidP="00162F89">
      <w:pPr>
        <w:widowControl w:val="0"/>
        <w:autoSpaceDE w:val="0"/>
        <w:autoSpaceDN w:val="0"/>
        <w:adjustRightInd w:val="0"/>
        <w:jc w:val="both"/>
        <w:outlineLvl w:val="5"/>
        <w:rPr>
          <w:rFonts w:ascii="Times New Roman" w:hAnsi="Times New Roman" w:cs="Times New Roman"/>
        </w:rPr>
      </w:pPr>
      <w:bookmarkStart w:id="6" w:name="Par378"/>
      <w:bookmarkEnd w:id="6"/>
      <w:r>
        <w:rPr>
          <w:rFonts w:ascii="Times New Roman" w:hAnsi="Times New Roman" w:cs="Times New Roman"/>
          <w:b/>
        </w:rPr>
        <w:t xml:space="preserve">         </w:t>
      </w:r>
      <w:r w:rsidRPr="002F7488">
        <w:rPr>
          <w:rFonts w:ascii="Times New Roman" w:hAnsi="Times New Roman" w:cs="Times New Roman"/>
          <w:b/>
        </w:rPr>
        <w:t>02 0 00 00000</w:t>
      </w:r>
      <w:r w:rsidRPr="002F7488">
        <w:rPr>
          <w:rFonts w:ascii="Times New Roman" w:hAnsi="Times New Roman" w:cs="Times New Roman"/>
        </w:rPr>
        <w:t xml:space="preserve"> Муниципальная программа</w:t>
      </w:r>
      <w:r>
        <w:rPr>
          <w:rFonts w:ascii="Times New Roman" w:hAnsi="Times New Roman" w:cs="Times New Roman"/>
        </w:rPr>
        <w:t xml:space="preserve"> </w:t>
      </w:r>
      <w:r w:rsidRPr="002F7488">
        <w:rPr>
          <w:rFonts w:ascii="Times New Roman" w:hAnsi="Times New Roman" w:cs="Times New Roman"/>
        </w:rPr>
        <w:t xml:space="preserve">«Социальная поддержка граждан </w:t>
      </w:r>
      <w:proofErr w:type="gramStart"/>
      <w:r w:rsidRPr="002F7488">
        <w:rPr>
          <w:rFonts w:ascii="Times New Roman" w:hAnsi="Times New Roman" w:cs="Times New Roman"/>
        </w:rPr>
        <w:t>в</w:t>
      </w:r>
      <w:proofErr w:type="gramEnd"/>
      <w:r w:rsidRPr="002F7488">
        <w:rPr>
          <w:rFonts w:ascii="Times New Roman" w:hAnsi="Times New Roman" w:cs="Times New Roman"/>
        </w:rPr>
        <w:t xml:space="preserve"> </w:t>
      </w:r>
      <w:proofErr w:type="gramStart"/>
      <w:r w:rsidRPr="002F7488">
        <w:rPr>
          <w:rFonts w:ascii="Times New Roman" w:hAnsi="Times New Roman" w:cs="Times New Roman"/>
        </w:rPr>
        <w:t>Железногорском</w:t>
      </w:r>
      <w:proofErr w:type="gramEnd"/>
      <w:r w:rsidRPr="002F7488">
        <w:rPr>
          <w:rFonts w:ascii="Times New Roman" w:hAnsi="Times New Roman" w:cs="Times New Roman"/>
        </w:rPr>
        <w:t xml:space="preserve"> районе»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napToGrid w:val="0"/>
        </w:rPr>
      </w:pPr>
      <w:proofErr w:type="gramStart"/>
      <w:r w:rsidRPr="002F7488">
        <w:rPr>
          <w:rFonts w:ascii="Times New Roman" w:hAnsi="Times New Roman" w:cs="Times New Roman"/>
          <w:snapToGrid w:val="0"/>
        </w:rPr>
        <w:t xml:space="preserve">По данной целевой статье отражаются расходы бюджета </w:t>
      </w:r>
      <w:r w:rsidRPr="002F7488">
        <w:rPr>
          <w:rFonts w:ascii="Times New Roman" w:hAnsi="Times New Roman" w:cs="Times New Roman"/>
          <w:bCs/>
        </w:rPr>
        <w:t xml:space="preserve">муниципального </w:t>
      </w:r>
      <w:r w:rsidRPr="002F7488">
        <w:rPr>
          <w:rFonts w:ascii="Times New Roman" w:hAnsi="Times New Roman" w:cs="Times New Roman"/>
          <w:snapToGrid w:val="0"/>
        </w:rPr>
        <w:t>района «Железногорский район»</w:t>
      </w:r>
      <w:r w:rsidRPr="002F7488">
        <w:rPr>
          <w:rFonts w:ascii="Times New Roman" w:hAnsi="Times New Roman" w:cs="Times New Roman"/>
        </w:rPr>
        <w:t xml:space="preserve"> </w:t>
      </w:r>
      <w:r w:rsidRPr="002F7488">
        <w:rPr>
          <w:rFonts w:ascii="Times New Roman" w:hAnsi="Times New Roman" w:cs="Times New Roman"/>
          <w:snapToGrid w:val="0"/>
        </w:rPr>
        <w:t xml:space="preserve"> на реализацию муниципальной программы «Социальная поддержка граждан </w:t>
      </w:r>
      <w:r w:rsidRPr="002F7488">
        <w:rPr>
          <w:rFonts w:ascii="Times New Roman" w:hAnsi="Times New Roman" w:cs="Times New Roman"/>
        </w:rPr>
        <w:t>в Железногорском районе Курской области</w:t>
      </w:r>
      <w:r w:rsidRPr="002F7488">
        <w:rPr>
          <w:rFonts w:ascii="Times New Roman" w:hAnsi="Times New Roman" w:cs="Times New Roman"/>
          <w:bCs/>
        </w:rPr>
        <w:t>»</w:t>
      </w:r>
      <w:r w:rsidRPr="002F7488">
        <w:rPr>
          <w:rFonts w:ascii="Times New Roman" w:hAnsi="Times New Roman" w:cs="Times New Roman"/>
          <w:snapToGrid w:val="0"/>
        </w:rPr>
        <w:t>, разработанной в соответствии с Перечнем муниципальных программ, утвержденным распоряжением</w:t>
      </w:r>
      <w:r w:rsidRPr="002F7488">
        <w:rPr>
          <w:rFonts w:ascii="Times New Roman" w:hAnsi="Times New Roman" w:cs="Times New Roman"/>
        </w:rPr>
        <w:t xml:space="preserve"> Администрации Железногорского района Курской области от  474-р от 05.11.2019 года (с изменениями и дополнениями от 05.11.2019 года, от 09.12.2019 года, от 04.03.2020)</w:t>
      </w:r>
      <w:r w:rsidRPr="002F7488">
        <w:rPr>
          <w:rFonts w:ascii="Times New Roman" w:hAnsi="Times New Roman" w:cs="Times New Roman"/>
          <w:snapToGrid w:val="0"/>
        </w:rPr>
        <w:t>, осуществляемые по следующим подпрограммам муниципальной программы.</w:t>
      </w:r>
      <w:proofErr w:type="gramEnd"/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napToGrid w:val="0"/>
        </w:rPr>
      </w:pP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napToGrid w:val="0"/>
        </w:rPr>
      </w:pPr>
      <w:r w:rsidRPr="002F7488">
        <w:rPr>
          <w:rFonts w:ascii="Times New Roman" w:hAnsi="Times New Roman" w:cs="Times New Roman"/>
          <w:b/>
          <w:snapToGrid w:val="0"/>
        </w:rPr>
        <w:t>02 1 00 00000</w:t>
      </w:r>
      <w:r w:rsidRPr="002F7488">
        <w:rPr>
          <w:rFonts w:ascii="Times New Roman" w:hAnsi="Times New Roman" w:cs="Times New Roman"/>
          <w:snapToGrid w:val="0"/>
        </w:rPr>
        <w:t xml:space="preserve"> Подпрограмма «Управление муниципальной программой и обеспечение условий реализации» муниципальной программы «</w:t>
      </w:r>
      <w:r w:rsidRPr="002F7488">
        <w:rPr>
          <w:rFonts w:ascii="Times New Roman" w:hAnsi="Times New Roman" w:cs="Times New Roman"/>
        </w:rPr>
        <w:t xml:space="preserve">Социальная поддержка граждан </w:t>
      </w:r>
      <w:proofErr w:type="gramStart"/>
      <w:r w:rsidRPr="002F7488">
        <w:rPr>
          <w:rFonts w:ascii="Times New Roman" w:hAnsi="Times New Roman" w:cs="Times New Roman"/>
        </w:rPr>
        <w:t>в</w:t>
      </w:r>
      <w:proofErr w:type="gramEnd"/>
      <w:r w:rsidRPr="002F7488">
        <w:rPr>
          <w:rFonts w:ascii="Times New Roman" w:hAnsi="Times New Roman" w:cs="Times New Roman"/>
        </w:rPr>
        <w:t xml:space="preserve"> </w:t>
      </w:r>
      <w:proofErr w:type="gramStart"/>
      <w:r w:rsidRPr="002F7488">
        <w:rPr>
          <w:rFonts w:ascii="Times New Roman" w:hAnsi="Times New Roman" w:cs="Times New Roman"/>
        </w:rPr>
        <w:t>Железногорском</w:t>
      </w:r>
      <w:proofErr w:type="gramEnd"/>
      <w:r w:rsidRPr="002F7488">
        <w:rPr>
          <w:rFonts w:ascii="Times New Roman" w:hAnsi="Times New Roman" w:cs="Times New Roman"/>
        </w:rPr>
        <w:t xml:space="preserve"> районе</w:t>
      </w:r>
      <w:r w:rsidRPr="002F7488">
        <w:rPr>
          <w:rFonts w:ascii="Times New Roman" w:hAnsi="Times New Roman" w:cs="Times New Roman"/>
          <w:snapToGrid w:val="0"/>
        </w:rPr>
        <w:t>»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napToGrid w:val="0"/>
        </w:rPr>
      </w:pPr>
    </w:p>
    <w:p w:rsidR="00162F89" w:rsidRPr="002F7488" w:rsidRDefault="00162F89" w:rsidP="00162F89">
      <w:pPr>
        <w:pStyle w:val="NoSpacing1"/>
        <w:ind w:firstLine="567"/>
        <w:jc w:val="both"/>
        <w:rPr>
          <w:bCs/>
        </w:rPr>
      </w:pPr>
      <w:r w:rsidRPr="002F7488">
        <w:rPr>
          <w:bCs/>
        </w:rPr>
        <w:t xml:space="preserve">По данной целевой статье отражаются расходы бюджета муниципального </w:t>
      </w:r>
      <w:r w:rsidRPr="002F7488">
        <w:rPr>
          <w:snapToGrid w:val="0"/>
        </w:rPr>
        <w:t>района «Железногорский район»</w:t>
      </w:r>
      <w:r w:rsidRPr="002F7488">
        <w:t xml:space="preserve"> </w:t>
      </w:r>
      <w:r w:rsidRPr="002F7488">
        <w:rPr>
          <w:bCs/>
        </w:rPr>
        <w:t xml:space="preserve"> на реализацию подпрограммы по следующим основным мероприятиям:</w:t>
      </w:r>
    </w:p>
    <w:p w:rsidR="00162F89" w:rsidRPr="002F7488" w:rsidRDefault="00162F89" w:rsidP="00162F89">
      <w:pPr>
        <w:pStyle w:val="NoSpacing1"/>
        <w:ind w:firstLine="567"/>
        <w:jc w:val="both"/>
        <w:rPr>
          <w:bCs/>
        </w:rPr>
      </w:pPr>
    </w:p>
    <w:p w:rsidR="00162F89" w:rsidRPr="002F7488" w:rsidRDefault="00162F89" w:rsidP="00162F89">
      <w:pPr>
        <w:pStyle w:val="NoSpacing1"/>
        <w:jc w:val="both"/>
        <w:rPr>
          <w:bCs/>
        </w:rPr>
      </w:pPr>
      <w:r w:rsidRPr="002F7488">
        <w:rPr>
          <w:b/>
          <w:bCs/>
        </w:rPr>
        <w:t xml:space="preserve">        02 1 01 00000</w:t>
      </w:r>
      <w:r w:rsidRPr="002F7488">
        <w:rPr>
          <w:bCs/>
        </w:rPr>
        <w:t xml:space="preserve">  Основное мероприятие «Управление муниципальной программой и обеспечение условий реализации»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jc w:val="both"/>
        <w:outlineLvl w:val="5"/>
        <w:rPr>
          <w:rFonts w:ascii="Times New Roman" w:hAnsi="Times New Roman" w:cs="Times New Roman"/>
        </w:rPr>
      </w:pPr>
      <w:bookmarkStart w:id="7" w:name="Par383"/>
      <w:bookmarkEnd w:id="7"/>
      <w:r w:rsidRPr="002F7488">
        <w:rPr>
          <w:rFonts w:ascii="Times New Roman" w:hAnsi="Times New Roman" w:cs="Times New Roman"/>
        </w:rPr>
        <w:t xml:space="preserve">        </w:t>
      </w:r>
      <w:r w:rsidRPr="002F7488">
        <w:rPr>
          <w:rFonts w:ascii="Times New Roman" w:hAnsi="Times New Roman" w:cs="Times New Roman"/>
          <w:b/>
        </w:rPr>
        <w:t>02 2 00 00000</w:t>
      </w:r>
      <w:r w:rsidRPr="002F7488">
        <w:rPr>
          <w:rFonts w:ascii="Times New Roman" w:hAnsi="Times New Roman" w:cs="Times New Roman"/>
        </w:rPr>
        <w:t xml:space="preserve"> </w:t>
      </w:r>
      <w:hyperlink r:id="rId10" w:history="1">
        <w:r w:rsidRPr="002F7488">
          <w:rPr>
            <w:rFonts w:ascii="Times New Roman" w:hAnsi="Times New Roman" w:cs="Times New Roman"/>
          </w:rPr>
          <w:t>Подпрограмма</w:t>
        </w:r>
      </w:hyperlink>
      <w:r w:rsidRPr="002F7488">
        <w:rPr>
          <w:rFonts w:ascii="Times New Roman" w:hAnsi="Times New Roman" w:cs="Times New Roman"/>
        </w:rPr>
        <w:t xml:space="preserve"> «Развитие мер социальной поддержки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отдельных категорий граждан» муниципальной программы «Социальная поддержка граждан </w:t>
      </w:r>
      <w:proofErr w:type="gramStart"/>
      <w:r w:rsidRPr="002F7488">
        <w:rPr>
          <w:rFonts w:ascii="Times New Roman" w:hAnsi="Times New Roman" w:cs="Times New Roman"/>
        </w:rPr>
        <w:t>в</w:t>
      </w:r>
      <w:proofErr w:type="gramEnd"/>
      <w:r w:rsidRPr="002F7488">
        <w:rPr>
          <w:rFonts w:ascii="Times New Roman" w:hAnsi="Times New Roman" w:cs="Times New Roman"/>
        </w:rPr>
        <w:t xml:space="preserve"> </w:t>
      </w:r>
      <w:proofErr w:type="gramStart"/>
      <w:r w:rsidRPr="002F7488">
        <w:rPr>
          <w:rFonts w:ascii="Times New Roman" w:hAnsi="Times New Roman" w:cs="Times New Roman"/>
        </w:rPr>
        <w:t>Железногорском</w:t>
      </w:r>
      <w:proofErr w:type="gramEnd"/>
      <w:r w:rsidRPr="002F7488">
        <w:rPr>
          <w:rFonts w:ascii="Times New Roman" w:hAnsi="Times New Roman" w:cs="Times New Roman"/>
        </w:rPr>
        <w:t xml:space="preserve"> районе»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По данной целевой статье отражаются расходы бюджета  </w:t>
      </w:r>
      <w:r w:rsidRPr="002F7488">
        <w:rPr>
          <w:rFonts w:ascii="Times New Roman" w:hAnsi="Times New Roman" w:cs="Times New Roman"/>
          <w:bCs/>
        </w:rPr>
        <w:t xml:space="preserve">муниципального </w:t>
      </w:r>
      <w:r w:rsidRPr="002F7488">
        <w:rPr>
          <w:rFonts w:ascii="Times New Roman" w:hAnsi="Times New Roman" w:cs="Times New Roman"/>
          <w:snapToGrid w:val="0"/>
        </w:rPr>
        <w:t>района «Железногорский район»</w:t>
      </w:r>
      <w:r w:rsidRPr="002F7488">
        <w:rPr>
          <w:rFonts w:ascii="Times New Roman" w:hAnsi="Times New Roman" w:cs="Times New Roman"/>
        </w:rPr>
        <w:t xml:space="preserve">  на реализацию </w:t>
      </w:r>
      <w:hyperlink r:id="rId11" w:history="1">
        <w:r w:rsidRPr="002F7488">
          <w:rPr>
            <w:rFonts w:ascii="Times New Roman" w:hAnsi="Times New Roman" w:cs="Times New Roman"/>
          </w:rPr>
          <w:t>подпрограммы</w:t>
        </w:r>
      </w:hyperlink>
      <w:r w:rsidRPr="002F7488">
        <w:rPr>
          <w:rFonts w:ascii="Times New Roman" w:hAnsi="Times New Roman" w:cs="Times New Roman"/>
        </w:rPr>
        <w:t xml:space="preserve"> по </w:t>
      </w:r>
      <w:r w:rsidRPr="002F7488">
        <w:rPr>
          <w:rFonts w:ascii="Times New Roman" w:hAnsi="Times New Roman" w:cs="Times New Roman"/>
          <w:bCs/>
        </w:rPr>
        <w:t>следующим основным мероприятиям</w:t>
      </w:r>
      <w:r w:rsidRPr="002F7488">
        <w:rPr>
          <w:rFonts w:ascii="Times New Roman" w:hAnsi="Times New Roman" w:cs="Times New Roman"/>
        </w:rPr>
        <w:t>: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  <w:b/>
        </w:rPr>
        <w:t>02 2 01 00000</w:t>
      </w:r>
      <w:r w:rsidRPr="002F7488">
        <w:rPr>
          <w:rFonts w:ascii="Times New Roman" w:hAnsi="Times New Roman" w:cs="Times New Roman"/>
        </w:rPr>
        <w:t xml:space="preserve"> Основное мероприятие «Социальная поддержка отдельных категорий граждан  Железногорского района»</w:t>
      </w:r>
    </w:p>
    <w:p w:rsidR="00162F89" w:rsidRPr="002F7488" w:rsidRDefault="00162F89" w:rsidP="00162F8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  <w:b/>
        </w:rPr>
        <w:t xml:space="preserve">         02 3 00 00000</w:t>
      </w:r>
      <w:r w:rsidRPr="002F7488">
        <w:rPr>
          <w:rFonts w:ascii="Times New Roman" w:hAnsi="Times New Roman" w:cs="Times New Roman"/>
        </w:rPr>
        <w:t xml:space="preserve"> </w:t>
      </w:r>
      <w:hyperlink r:id="rId12" w:history="1">
        <w:r w:rsidRPr="002F7488">
          <w:rPr>
            <w:rFonts w:ascii="Times New Roman" w:hAnsi="Times New Roman" w:cs="Times New Roman"/>
          </w:rPr>
          <w:t>Подпрограмма</w:t>
        </w:r>
      </w:hyperlink>
      <w:r w:rsidRPr="002F7488">
        <w:rPr>
          <w:rFonts w:ascii="Times New Roman" w:hAnsi="Times New Roman" w:cs="Times New Roman"/>
        </w:rPr>
        <w:t xml:space="preserve"> «Улучшение демографической ситуации,</w:t>
      </w:r>
    </w:p>
    <w:p w:rsidR="00162F89" w:rsidRPr="002F7488" w:rsidRDefault="00162F89" w:rsidP="00162F8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совершенствование социальной поддержки семьи и детей </w:t>
      </w:r>
      <w:proofErr w:type="gramStart"/>
      <w:r w:rsidRPr="002F7488">
        <w:rPr>
          <w:rFonts w:ascii="Times New Roman" w:hAnsi="Times New Roman" w:cs="Times New Roman"/>
        </w:rPr>
        <w:t>в</w:t>
      </w:r>
      <w:proofErr w:type="gramEnd"/>
      <w:r w:rsidRPr="002F7488">
        <w:rPr>
          <w:rFonts w:ascii="Times New Roman" w:hAnsi="Times New Roman" w:cs="Times New Roman"/>
        </w:rPr>
        <w:t xml:space="preserve"> </w:t>
      </w:r>
      <w:proofErr w:type="gramStart"/>
      <w:r w:rsidRPr="002F7488">
        <w:rPr>
          <w:rFonts w:ascii="Times New Roman" w:hAnsi="Times New Roman" w:cs="Times New Roman"/>
        </w:rPr>
        <w:t>Железногорском</w:t>
      </w:r>
      <w:proofErr w:type="gramEnd"/>
      <w:r w:rsidRPr="002F7488">
        <w:rPr>
          <w:rFonts w:ascii="Times New Roman" w:hAnsi="Times New Roman" w:cs="Times New Roman"/>
        </w:rPr>
        <w:t xml:space="preserve"> районе» муниципальной программы </w:t>
      </w:r>
    </w:p>
    <w:p w:rsidR="00162F89" w:rsidRPr="002F7488" w:rsidRDefault="00162F89" w:rsidP="00162F8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«Социальная поддержка граждан </w:t>
      </w:r>
      <w:proofErr w:type="gramStart"/>
      <w:r w:rsidRPr="002F7488">
        <w:rPr>
          <w:rFonts w:ascii="Times New Roman" w:hAnsi="Times New Roman" w:cs="Times New Roman"/>
        </w:rPr>
        <w:t>в</w:t>
      </w:r>
      <w:proofErr w:type="gramEnd"/>
      <w:r w:rsidRPr="002F7488">
        <w:rPr>
          <w:rFonts w:ascii="Times New Roman" w:hAnsi="Times New Roman" w:cs="Times New Roman"/>
        </w:rPr>
        <w:t xml:space="preserve"> </w:t>
      </w:r>
      <w:proofErr w:type="gramStart"/>
      <w:r w:rsidRPr="002F7488">
        <w:rPr>
          <w:rFonts w:ascii="Times New Roman" w:hAnsi="Times New Roman" w:cs="Times New Roman"/>
        </w:rPr>
        <w:t>Железногорском</w:t>
      </w:r>
      <w:proofErr w:type="gramEnd"/>
      <w:r w:rsidRPr="002F7488">
        <w:rPr>
          <w:rFonts w:ascii="Times New Roman" w:hAnsi="Times New Roman" w:cs="Times New Roman"/>
        </w:rPr>
        <w:t xml:space="preserve"> районе»</w:t>
      </w:r>
    </w:p>
    <w:p w:rsidR="00162F89" w:rsidRPr="002F7488" w:rsidRDefault="00162F89" w:rsidP="00162F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По данной целевой статье отражаются расходы </w:t>
      </w:r>
      <w:r w:rsidRPr="002F7488">
        <w:rPr>
          <w:rFonts w:ascii="Times New Roman" w:hAnsi="Times New Roman" w:cs="Times New Roman"/>
          <w:bCs/>
        </w:rPr>
        <w:t xml:space="preserve">муниципального </w:t>
      </w:r>
      <w:r w:rsidRPr="002F7488">
        <w:rPr>
          <w:rFonts w:ascii="Times New Roman" w:hAnsi="Times New Roman" w:cs="Times New Roman"/>
          <w:snapToGrid w:val="0"/>
        </w:rPr>
        <w:t>района «Железногорский район»</w:t>
      </w:r>
      <w:r w:rsidRPr="002F7488">
        <w:rPr>
          <w:rFonts w:ascii="Times New Roman" w:hAnsi="Times New Roman" w:cs="Times New Roman"/>
        </w:rPr>
        <w:t xml:space="preserve"> на реализацию </w:t>
      </w:r>
      <w:hyperlink r:id="rId13" w:history="1">
        <w:r w:rsidRPr="002F7488">
          <w:rPr>
            <w:rFonts w:ascii="Times New Roman" w:hAnsi="Times New Roman" w:cs="Times New Roman"/>
          </w:rPr>
          <w:t>подпрограммы</w:t>
        </w:r>
      </w:hyperlink>
      <w:r w:rsidRPr="002F7488">
        <w:rPr>
          <w:rFonts w:ascii="Times New Roman" w:hAnsi="Times New Roman" w:cs="Times New Roman"/>
        </w:rPr>
        <w:t xml:space="preserve"> по </w:t>
      </w:r>
      <w:r w:rsidRPr="002F7488">
        <w:rPr>
          <w:rFonts w:ascii="Times New Roman" w:hAnsi="Times New Roman" w:cs="Times New Roman"/>
          <w:bCs/>
        </w:rPr>
        <w:t>следующим основным мероприятиям</w:t>
      </w:r>
      <w:r w:rsidRPr="002F7488">
        <w:rPr>
          <w:rFonts w:ascii="Times New Roman" w:hAnsi="Times New Roman" w:cs="Times New Roman"/>
        </w:rPr>
        <w:t>:</w:t>
      </w:r>
    </w:p>
    <w:p w:rsidR="00162F89" w:rsidRPr="002F7488" w:rsidRDefault="00162F89" w:rsidP="00162F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162F89" w:rsidRPr="002F7488" w:rsidRDefault="00162F89" w:rsidP="00162F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  <w:b/>
        </w:rPr>
        <w:t>02 3 01 00000</w:t>
      </w:r>
      <w:r w:rsidRPr="002F7488">
        <w:rPr>
          <w:rFonts w:ascii="Times New Roman" w:hAnsi="Times New Roman" w:cs="Times New Roman"/>
        </w:rPr>
        <w:t xml:space="preserve"> Основное мероприятие «Организация деятельности органов опеки и попечительства»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2F7488">
        <w:rPr>
          <w:rFonts w:ascii="Times New Roman" w:hAnsi="Times New Roman" w:cs="Times New Roman"/>
          <w:b/>
        </w:rPr>
        <w:t xml:space="preserve">1.1.3. Муниципальная  </w:t>
      </w:r>
      <w:hyperlink r:id="rId14" w:history="1">
        <w:r w:rsidRPr="002F7488">
          <w:rPr>
            <w:rFonts w:ascii="Times New Roman" w:hAnsi="Times New Roman" w:cs="Times New Roman"/>
            <w:b/>
          </w:rPr>
          <w:t>программа</w:t>
        </w:r>
      </w:hyperlink>
      <w:r w:rsidRPr="002F7488">
        <w:rPr>
          <w:rFonts w:ascii="Times New Roman" w:hAnsi="Times New Roman" w:cs="Times New Roman"/>
          <w:b/>
        </w:rPr>
        <w:t xml:space="preserve">  «Развитие образования </w:t>
      </w:r>
      <w:proofErr w:type="gramStart"/>
      <w:r w:rsidRPr="002F7488">
        <w:rPr>
          <w:rFonts w:ascii="Times New Roman" w:hAnsi="Times New Roman" w:cs="Times New Roman"/>
          <w:b/>
        </w:rPr>
        <w:t>в</w:t>
      </w:r>
      <w:proofErr w:type="gramEnd"/>
      <w:r w:rsidRPr="002F7488">
        <w:rPr>
          <w:rFonts w:ascii="Times New Roman" w:hAnsi="Times New Roman" w:cs="Times New Roman"/>
          <w:b/>
        </w:rPr>
        <w:t xml:space="preserve"> </w:t>
      </w:r>
      <w:proofErr w:type="gramStart"/>
      <w:r w:rsidRPr="002F7488">
        <w:rPr>
          <w:rFonts w:ascii="Times New Roman" w:hAnsi="Times New Roman" w:cs="Times New Roman"/>
          <w:b/>
        </w:rPr>
        <w:t>Железногорском</w:t>
      </w:r>
      <w:proofErr w:type="gramEnd"/>
      <w:r w:rsidRPr="002F7488">
        <w:rPr>
          <w:rFonts w:ascii="Times New Roman" w:hAnsi="Times New Roman" w:cs="Times New Roman"/>
          <w:b/>
        </w:rPr>
        <w:t xml:space="preserve"> районе Курской области»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Целевые статьи муниципальной  </w:t>
      </w:r>
      <w:hyperlink r:id="rId15" w:history="1">
        <w:r w:rsidRPr="002F7488">
          <w:rPr>
            <w:rFonts w:ascii="Times New Roman" w:hAnsi="Times New Roman" w:cs="Times New Roman"/>
          </w:rPr>
          <w:t>программ</w:t>
        </w:r>
      </w:hyperlink>
      <w:r w:rsidRPr="002F7488">
        <w:rPr>
          <w:rFonts w:ascii="Times New Roman" w:hAnsi="Times New Roman" w:cs="Times New Roman"/>
        </w:rPr>
        <w:t xml:space="preserve">ы  «Развитие образования </w:t>
      </w:r>
      <w:proofErr w:type="gramStart"/>
      <w:r w:rsidRPr="002F7488">
        <w:rPr>
          <w:rFonts w:ascii="Times New Roman" w:hAnsi="Times New Roman" w:cs="Times New Roman"/>
        </w:rPr>
        <w:t>в</w:t>
      </w:r>
      <w:proofErr w:type="gramEnd"/>
      <w:r w:rsidRPr="002F7488">
        <w:rPr>
          <w:rFonts w:ascii="Times New Roman" w:hAnsi="Times New Roman" w:cs="Times New Roman"/>
        </w:rPr>
        <w:t xml:space="preserve"> </w:t>
      </w:r>
      <w:proofErr w:type="gramStart"/>
      <w:r w:rsidRPr="002F7488">
        <w:rPr>
          <w:rFonts w:ascii="Times New Roman" w:hAnsi="Times New Roman" w:cs="Times New Roman"/>
        </w:rPr>
        <w:lastRenderedPageBreak/>
        <w:t>Железногорском</w:t>
      </w:r>
      <w:proofErr w:type="gramEnd"/>
      <w:r w:rsidRPr="002F7488">
        <w:rPr>
          <w:rFonts w:ascii="Times New Roman" w:hAnsi="Times New Roman" w:cs="Times New Roman"/>
        </w:rPr>
        <w:t xml:space="preserve"> районе Курской области»</w:t>
      </w:r>
      <w:r w:rsidRPr="002F7488">
        <w:rPr>
          <w:rFonts w:ascii="Times New Roman" w:hAnsi="Times New Roman" w:cs="Times New Roman"/>
          <w:b/>
        </w:rPr>
        <w:t xml:space="preserve"> </w:t>
      </w:r>
      <w:r w:rsidRPr="002F7488">
        <w:rPr>
          <w:rFonts w:ascii="Times New Roman" w:hAnsi="Times New Roman" w:cs="Times New Roman"/>
        </w:rPr>
        <w:t xml:space="preserve">включают: 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</w:rPr>
      </w:pPr>
      <w:r w:rsidRPr="002F7488">
        <w:rPr>
          <w:rFonts w:ascii="Times New Roman" w:hAnsi="Times New Roman" w:cs="Times New Roman"/>
          <w:b/>
        </w:rPr>
        <w:t xml:space="preserve"> 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2F7488">
        <w:rPr>
          <w:rFonts w:ascii="Times New Roman" w:hAnsi="Times New Roman" w:cs="Times New Roman"/>
          <w:b/>
        </w:rPr>
        <w:t>03 0 00 00000</w:t>
      </w:r>
      <w:r w:rsidRPr="002F7488">
        <w:rPr>
          <w:rFonts w:ascii="Times New Roman" w:hAnsi="Times New Roman" w:cs="Times New Roman"/>
        </w:rPr>
        <w:t xml:space="preserve">  Муниципальная  </w:t>
      </w:r>
      <w:hyperlink r:id="rId16" w:history="1">
        <w:r w:rsidRPr="002F7488">
          <w:rPr>
            <w:rFonts w:ascii="Times New Roman" w:hAnsi="Times New Roman" w:cs="Times New Roman"/>
          </w:rPr>
          <w:t>программа</w:t>
        </w:r>
      </w:hyperlink>
      <w:r w:rsidRPr="002F7488">
        <w:rPr>
          <w:rFonts w:ascii="Times New Roman" w:hAnsi="Times New Roman" w:cs="Times New Roman"/>
        </w:rPr>
        <w:t xml:space="preserve">  «Развитие образования </w:t>
      </w:r>
      <w:proofErr w:type="gramStart"/>
      <w:r w:rsidRPr="002F7488">
        <w:rPr>
          <w:rFonts w:ascii="Times New Roman" w:hAnsi="Times New Roman" w:cs="Times New Roman"/>
        </w:rPr>
        <w:t>в</w:t>
      </w:r>
      <w:proofErr w:type="gramEnd"/>
      <w:r w:rsidRPr="002F7488">
        <w:rPr>
          <w:rFonts w:ascii="Times New Roman" w:hAnsi="Times New Roman" w:cs="Times New Roman"/>
        </w:rPr>
        <w:t xml:space="preserve"> </w:t>
      </w:r>
      <w:proofErr w:type="gramStart"/>
      <w:r w:rsidRPr="002F7488">
        <w:rPr>
          <w:rFonts w:ascii="Times New Roman" w:hAnsi="Times New Roman" w:cs="Times New Roman"/>
        </w:rPr>
        <w:t>Железногорском</w:t>
      </w:r>
      <w:proofErr w:type="gramEnd"/>
      <w:r w:rsidRPr="002F7488">
        <w:rPr>
          <w:rFonts w:ascii="Times New Roman" w:hAnsi="Times New Roman" w:cs="Times New Roman"/>
        </w:rPr>
        <w:t xml:space="preserve"> районе Курской области»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proofErr w:type="gramStart"/>
      <w:r w:rsidRPr="002F7488">
        <w:rPr>
          <w:rFonts w:ascii="Times New Roman" w:hAnsi="Times New Roman" w:cs="Times New Roman"/>
          <w:snapToGrid w:val="0"/>
        </w:rPr>
        <w:t xml:space="preserve">По данной целевой статье отражаются расходы бюджета </w:t>
      </w:r>
      <w:r w:rsidRPr="002F7488">
        <w:rPr>
          <w:rFonts w:ascii="Times New Roman" w:hAnsi="Times New Roman" w:cs="Times New Roman"/>
          <w:bCs/>
        </w:rPr>
        <w:t xml:space="preserve">муниципального </w:t>
      </w:r>
      <w:r w:rsidRPr="002F7488">
        <w:rPr>
          <w:rFonts w:ascii="Times New Roman" w:hAnsi="Times New Roman" w:cs="Times New Roman"/>
          <w:snapToGrid w:val="0"/>
        </w:rPr>
        <w:t>района «Железногорский район»</w:t>
      </w:r>
      <w:r w:rsidRPr="002F7488">
        <w:rPr>
          <w:rFonts w:ascii="Times New Roman" w:hAnsi="Times New Roman" w:cs="Times New Roman"/>
        </w:rPr>
        <w:t xml:space="preserve"> </w:t>
      </w:r>
      <w:r w:rsidRPr="002F7488">
        <w:rPr>
          <w:rFonts w:ascii="Times New Roman" w:hAnsi="Times New Roman" w:cs="Times New Roman"/>
          <w:snapToGrid w:val="0"/>
        </w:rPr>
        <w:t xml:space="preserve"> на реализацию муниципальной программы «Развитие образования </w:t>
      </w:r>
      <w:r w:rsidRPr="002F7488">
        <w:rPr>
          <w:rFonts w:ascii="Times New Roman" w:hAnsi="Times New Roman" w:cs="Times New Roman"/>
        </w:rPr>
        <w:t>в Железногорском районе Курской области</w:t>
      </w:r>
      <w:r w:rsidRPr="002F7488">
        <w:rPr>
          <w:rFonts w:ascii="Times New Roman" w:hAnsi="Times New Roman" w:cs="Times New Roman"/>
          <w:bCs/>
        </w:rPr>
        <w:t>»</w:t>
      </w:r>
      <w:r w:rsidRPr="002F7488">
        <w:rPr>
          <w:rFonts w:ascii="Times New Roman" w:hAnsi="Times New Roman" w:cs="Times New Roman"/>
          <w:snapToGrid w:val="0"/>
        </w:rPr>
        <w:t>, разработанной в соответствии с Перечнем муниципальных программ, утвержденным распоряжением</w:t>
      </w:r>
      <w:r w:rsidRPr="002F7488">
        <w:rPr>
          <w:rFonts w:ascii="Times New Roman" w:hAnsi="Times New Roman" w:cs="Times New Roman"/>
        </w:rPr>
        <w:t xml:space="preserve"> Администрации Железногорского района Курской области 474-р от 05.11.2019 года (с изменениями и дополнениями от 05.11.2019 года, от 09.12.2019 года, от 04.03.2020)</w:t>
      </w:r>
      <w:r w:rsidRPr="002F7488">
        <w:rPr>
          <w:rFonts w:ascii="Times New Roman" w:hAnsi="Times New Roman" w:cs="Times New Roman"/>
          <w:snapToGrid w:val="0"/>
        </w:rPr>
        <w:t>, осуществляемые по следующим подпрограммам муниципальной программы.</w:t>
      </w:r>
      <w:proofErr w:type="gramEnd"/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2F7488">
        <w:rPr>
          <w:rFonts w:ascii="Times New Roman" w:hAnsi="Times New Roman" w:cs="Times New Roman"/>
          <w:b/>
        </w:rPr>
        <w:t>03 1 00 00000</w:t>
      </w:r>
      <w:r w:rsidRPr="002F7488">
        <w:rPr>
          <w:rFonts w:ascii="Times New Roman" w:hAnsi="Times New Roman" w:cs="Times New Roman"/>
        </w:rPr>
        <w:t xml:space="preserve"> </w:t>
      </w:r>
      <w:r w:rsidRPr="002F7488">
        <w:rPr>
          <w:rFonts w:ascii="Times New Roman" w:hAnsi="Times New Roman" w:cs="Times New Roman"/>
          <w:snapToGrid w:val="0"/>
        </w:rPr>
        <w:t>Подпрограмма «Управление муниципальной программой и обеспечение условий реализации» муниципальной программы «</w:t>
      </w:r>
      <w:r w:rsidRPr="002F7488">
        <w:rPr>
          <w:rFonts w:ascii="Times New Roman" w:hAnsi="Times New Roman" w:cs="Times New Roman"/>
        </w:rPr>
        <w:t xml:space="preserve">Развитие образования </w:t>
      </w:r>
      <w:proofErr w:type="gramStart"/>
      <w:r w:rsidRPr="002F7488">
        <w:rPr>
          <w:rFonts w:ascii="Times New Roman" w:hAnsi="Times New Roman" w:cs="Times New Roman"/>
        </w:rPr>
        <w:t>в</w:t>
      </w:r>
      <w:proofErr w:type="gramEnd"/>
      <w:r w:rsidRPr="002F7488">
        <w:rPr>
          <w:rFonts w:ascii="Times New Roman" w:hAnsi="Times New Roman" w:cs="Times New Roman"/>
        </w:rPr>
        <w:t xml:space="preserve"> </w:t>
      </w:r>
      <w:proofErr w:type="gramStart"/>
      <w:r w:rsidRPr="002F7488">
        <w:rPr>
          <w:rFonts w:ascii="Times New Roman" w:hAnsi="Times New Roman" w:cs="Times New Roman"/>
        </w:rPr>
        <w:t>Железногорском</w:t>
      </w:r>
      <w:proofErr w:type="gramEnd"/>
      <w:r w:rsidRPr="002F7488">
        <w:rPr>
          <w:rFonts w:ascii="Times New Roman" w:hAnsi="Times New Roman" w:cs="Times New Roman"/>
        </w:rPr>
        <w:t xml:space="preserve"> районе Курской области</w:t>
      </w:r>
      <w:r w:rsidRPr="002F7488">
        <w:rPr>
          <w:rFonts w:ascii="Times New Roman" w:hAnsi="Times New Roman" w:cs="Times New Roman"/>
          <w:snapToGrid w:val="0"/>
        </w:rPr>
        <w:t>»</w:t>
      </w:r>
    </w:p>
    <w:p w:rsidR="00162F89" w:rsidRPr="002F7488" w:rsidRDefault="00162F89" w:rsidP="00162F89">
      <w:pPr>
        <w:pStyle w:val="NoSpacing1"/>
        <w:ind w:firstLine="567"/>
        <w:jc w:val="both"/>
        <w:rPr>
          <w:bCs/>
        </w:rPr>
      </w:pPr>
      <w:r w:rsidRPr="002F7488">
        <w:rPr>
          <w:bCs/>
        </w:rPr>
        <w:t xml:space="preserve">По данной целевой статье отражаются расходы бюджета муниципального </w:t>
      </w:r>
      <w:r w:rsidRPr="002F7488">
        <w:rPr>
          <w:snapToGrid w:val="0"/>
        </w:rPr>
        <w:t>района «Железногорский район»</w:t>
      </w:r>
      <w:r w:rsidRPr="002F7488">
        <w:t xml:space="preserve"> </w:t>
      </w:r>
      <w:r w:rsidRPr="002F7488">
        <w:rPr>
          <w:bCs/>
        </w:rPr>
        <w:t xml:space="preserve"> на реализацию подпрограммы по следующим основным мероприятиям:</w:t>
      </w:r>
    </w:p>
    <w:p w:rsidR="00162F89" w:rsidRPr="002F7488" w:rsidRDefault="00162F89" w:rsidP="00162F89">
      <w:pPr>
        <w:pStyle w:val="NoSpacing1"/>
        <w:ind w:firstLine="567"/>
        <w:jc w:val="both"/>
        <w:rPr>
          <w:bCs/>
        </w:rPr>
      </w:pPr>
      <w:r w:rsidRPr="002F7488">
        <w:rPr>
          <w:b/>
          <w:bCs/>
        </w:rPr>
        <w:t>03 1 01 00000</w:t>
      </w:r>
      <w:r w:rsidRPr="002F7488">
        <w:rPr>
          <w:bCs/>
        </w:rPr>
        <w:t xml:space="preserve"> Основное мероприятие «Руководство и управление в сфере установленных функций муниципального органа управления образованием </w:t>
      </w:r>
    </w:p>
    <w:p w:rsidR="00162F89" w:rsidRPr="002F7488" w:rsidRDefault="00162F89" w:rsidP="00162F89">
      <w:pPr>
        <w:pStyle w:val="NoSpacing1"/>
        <w:ind w:firstLine="567"/>
        <w:jc w:val="both"/>
      </w:pPr>
      <w:r w:rsidRPr="002F7488">
        <w:rPr>
          <w:bCs/>
        </w:rPr>
        <w:t>Администрации Железногорского района Курской области, других организаций, подведомственных Управлению образования»</w:t>
      </w: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  <w:snapToGrid w:val="0"/>
        </w:rPr>
      </w:pPr>
    </w:p>
    <w:p w:rsidR="00162F89" w:rsidRPr="002F7488" w:rsidRDefault="00162F89" w:rsidP="00162F89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  <w:b/>
        </w:rPr>
        <w:t xml:space="preserve">        03 2 00 00000 </w:t>
      </w:r>
      <w:hyperlink r:id="rId17" w:history="1">
        <w:r w:rsidRPr="002F7488">
          <w:rPr>
            <w:rFonts w:ascii="Times New Roman" w:hAnsi="Times New Roman" w:cs="Times New Roman"/>
          </w:rPr>
          <w:t>Подпрограмма</w:t>
        </w:r>
      </w:hyperlink>
      <w:r w:rsidRPr="002F7488">
        <w:rPr>
          <w:rFonts w:ascii="Times New Roman" w:hAnsi="Times New Roman" w:cs="Times New Roman"/>
        </w:rPr>
        <w:t xml:space="preserve"> «Развитие дошкольного и общего образования детей» муниципальной программы «Развитие образования </w:t>
      </w:r>
      <w:proofErr w:type="gramStart"/>
      <w:r w:rsidRPr="002F7488">
        <w:rPr>
          <w:rFonts w:ascii="Times New Roman" w:hAnsi="Times New Roman" w:cs="Times New Roman"/>
        </w:rPr>
        <w:t>в</w:t>
      </w:r>
      <w:proofErr w:type="gramEnd"/>
      <w:r w:rsidRPr="002F7488">
        <w:rPr>
          <w:rFonts w:ascii="Times New Roman" w:hAnsi="Times New Roman" w:cs="Times New Roman"/>
        </w:rPr>
        <w:t xml:space="preserve"> </w:t>
      </w:r>
      <w:proofErr w:type="gramStart"/>
      <w:r w:rsidRPr="002F7488">
        <w:rPr>
          <w:rFonts w:ascii="Times New Roman" w:hAnsi="Times New Roman" w:cs="Times New Roman"/>
        </w:rPr>
        <w:t>Железногорском</w:t>
      </w:r>
      <w:proofErr w:type="gramEnd"/>
      <w:r w:rsidRPr="002F7488">
        <w:rPr>
          <w:rFonts w:ascii="Times New Roman" w:hAnsi="Times New Roman" w:cs="Times New Roman"/>
        </w:rPr>
        <w:t xml:space="preserve"> районе Курской области»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По данной целевой статье отражаются расходы  бюджета </w:t>
      </w:r>
      <w:r w:rsidRPr="002F7488">
        <w:rPr>
          <w:rFonts w:ascii="Times New Roman" w:hAnsi="Times New Roman" w:cs="Times New Roman"/>
          <w:bCs/>
        </w:rPr>
        <w:t xml:space="preserve">муниципального </w:t>
      </w:r>
      <w:r w:rsidRPr="002F7488">
        <w:rPr>
          <w:rFonts w:ascii="Times New Roman" w:hAnsi="Times New Roman" w:cs="Times New Roman"/>
          <w:snapToGrid w:val="0"/>
        </w:rPr>
        <w:t>района «Железногорский район»</w:t>
      </w:r>
      <w:r w:rsidRPr="002F7488">
        <w:rPr>
          <w:rFonts w:ascii="Times New Roman" w:hAnsi="Times New Roman" w:cs="Times New Roman"/>
        </w:rPr>
        <w:t xml:space="preserve">  на реализацию </w:t>
      </w:r>
      <w:hyperlink r:id="rId18" w:history="1">
        <w:r w:rsidRPr="002F7488">
          <w:rPr>
            <w:rFonts w:ascii="Times New Roman" w:hAnsi="Times New Roman" w:cs="Times New Roman"/>
          </w:rPr>
          <w:t>подпрограммы</w:t>
        </w:r>
      </w:hyperlink>
      <w:r w:rsidRPr="002F7488">
        <w:rPr>
          <w:rFonts w:ascii="Times New Roman" w:hAnsi="Times New Roman" w:cs="Times New Roman"/>
        </w:rPr>
        <w:t xml:space="preserve"> по следующим основным мероприятиям: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162F89" w:rsidRPr="002F7488" w:rsidRDefault="00162F89" w:rsidP="00162F89">
      <w:pPr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  <w:b/>
        </w:rPr>
        <w:t xml:space="preserve">       03 2 01 00000</w:t>
      </w:r>
      <w:r w:rsidRPr="002F7488">
        <w:rPr>
          <w:rFonts w:ascii="Times New Roman" w:hAnsi="Times New Roman" w:cs="Times New Roman"/>
        </w:rPr>
        <w:t xml:space="preserve">  Основное мероприятие «Развитие дошкольного образования детей»;</w:t>
      </w:r>
    </w:p>
    <w:p w:rsidR="00162F89" w:rsidRPr="002F7488" w:rsidRDefault="00162F89" w:rsidP="00162F89">
      <w:pPr>
        <w:ind w:firstLine="709"/>
        <w:jc w:val="both"/>
        <w:rPr>
          <w:rFonts w:ascii="Times New Roman" w:hAnsi="Times New Roman" w:cs="Times New Roman"/>
        </w:rPr>
      </w:pPr>
    </w:p>
    <w:p w:rsidR="00162F89" w:rsidRPr="002F7488" w:rsidRDefault="00162F89" w:rsidP="00162F89">
      <w:pPr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  <w:b/>
        </w:rPr>
        <w:t xml:space="preserve">       03 2 02 00000</w:t>
      </w:r>
      <w:r w:rsidRPr="002F7488">
        <w:rPr>
          <w:rFonts w:ascii="Times New Roman" w:hAnsi="Times New Roman" w:cs="Times New Roman"/>
        </w:rPr>
        <w:t xml:space="preserve"> Основное мероприятие «Развитие общего образования детей».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62F89" w:rsidRPr="002F7488" w:rsidRDefault="00162F89" w:rsidP="00162F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2F7488">
        <w:rPr>
          <w:rFonts w:ascii="Times New Roman" w:hAnsi="Times New Roman" w:cs="Times New Roman"/>
          <w:b/>
        </w:rPr>
        <w:t>03 3 00 00000</w:t>
      </w:r>
      <w:r w:rsidRPr="002F7488">
        <w:rPr>
          <w:rFonts w:ascii="Times New Roman" w:hAnsi="Times New Roman" w:cs="Times New Roman"/>
        </w:rPr>
        <w:t xml:space="preserve"> </w:t>
      </w:r>
      <w:hyperlink r:id="rId19" w:history="1">
        <w:r w:rsidRPr="002F7488">
          <w:rPr>
            <w:rFonts w:ascii="Times New Roman" w:hAnsi="Times New Roman" w:cs="Times New Roman"/>
          </w:rPr>
          <w:t>Подпрограмма</w:t>
        </w:r>
      </w:hyperlink>
      <w:r w:rsidRPr="002F7488">
        <w:rPr>
          <w:rFonts w:ascii="Times New Roman" w:hAnsi="Times New Roman" w:cs="Times New Roman"/>
        </w:rPr>
        <w:t xml:space="preserve"> «Развитие дополнительного образования и системы воспитания детей»  муниципальной</w:t>
      </w:r>
      <w:r w:rsidRPr="0035642C">
        <w:rPr>
          <w:rFonts w:ascii="Times New Roman" w:hAnsi="Times New Roman" w:cs="Times New Roman"/>
        </w:rPr>
        <w:t xml:space="preserve"> </w:t>
      </w:r>
      <w:r w:rsidRPr="002F7488">
        <w:rPr>
          <w:rFonts w:ascii="Times New Roman" w:hAnsi="Times New Roman" w:cs="Times New Roman"/>
        </w:rPr>
        <w:t xml:space="preserve">программы  «Развитие образования </w:t>
      </w:r>
      <w:proofErr w:type="gramStart"/>
      <w:r w:rsidRPr="002F7488">
        <w:rPr>
          <w:rFonts w:ascii="Times New Roman" w:hAnsi="Times New Roman" w:cs="Times New Roman"/>
        </w:rPr>
        <w:t>в</w:t>
      </w:r>
      <w:proofErr w:type="gramEnd"/>
      <w:r w:rsidRPr="002F7488">
        <w:rPr>
          <w:rFonts w:ascii="Times New Roman" w:hAnsi="Times New Roman" w:cs="Times New Roman"/>
        </w:rPr>
        <w:t xml:space="preserve"> </w:t>
      </w:r>
      <w:proofErr w:type="gramStart"/>
      <w:r w:rsidRPr="002F7488">
        <w:rPr>
          <w:rFonts w:ascii="Times New Roman" w:hAnsi="Times New Roman" w:cs="Times New Roman"/>
        </w:rPr>
        <w:t>Железногорском</w:t>
      </w:r>
      <w:proofErr w:type="gramEnd"/>
      <w:r w:rsidRPr="002F7488">
        <w:rPr>
          <w:rFonts w:ascii="Times New Roman" w:hAnsi="Times New Roman" w:cs="Times New Roman"/>
        </w:rPr>
        <w:t xml:space="preserve"> районе Курской области»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По данной целевой статье отражаются расходы бюджета муниципального района «Железногорский район»   на реализацию </w:t>
      </w:r>
      <w:hyperlink r:id="rId20" w:history="1">
        <w:r w:rsidRPr="002F7488">
          <w:rPr>
            <w:rFonts w:ascii="Times New Roman" w:hAnsi="Times New Roman" w:cs="Times New Roman"/>
          </w:rPr>
          <w:t>подпрограммы</w:t>
        </w:r>
      </w:hyperlink>
      <w:r w:rsidRPr="002F7488">
        <w:rPr>
          <w:rFonts w:ascii="Times New Roman" w:hAnsi="Times New Roman" w:cs="Times New Roman"/>
        </w:rPr>
        <w:t xml:space="preserve"> по следующим основным мероприятиям: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  <w:b/>
        </w:rPr>
        <w:t>03 3 01 00000</w:t>
      </w:r>
      <w:r w:rsidRPr="002F7488">
        <w:rPr>
          <w:rFonts w:ascii="Times New Roman" w:hAnsi="Times New Roman" w:cs="Times New Roman"/>
        </w:rPr>
        <w:t xml:space="preserve"> Основное мероприятие «Развитие дополнительного образования детей. Обеспечение деятельности МКОУ ДОД «Центр детского творчества»;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  <w:b/>
        </w:rPr>
        <w:t>03 3 02 00000</w:t>
      </w:r>
      <w:r w:rsidRPr="002F7488">
        <w:rPr>
          <w:rFonts w:ascii="Times New Roman" w:hAnsi="Times New Roman" w:cs="Times New Roman"/>
        </w:rPr>
        <w:t xml:space="preserve"> Основное мероприятие «Реализация программ художественно-эстетической направленности и </w:t>
      </w:r>
      <w:proofErr w:type="spellStart"/>
      <w:r w:rsidRPr="002F7488">
        <w:rPr>
          <w:rFonts w:ascii="Times New Roman" w:hAnsi="Times New Roman" w:cs="Times New Roman"/>
        </w:rPr>
        <w:t>предпрофессиональных</w:t>
      </w:r>
      <w:proofErr w:type="spellEnd"/>
      <w:r w:rsidRPr="002F7488">
        <w:rPr>
          <w:rFonts w:ascii="Times New Roman" w:hAnsi="Times New Roman" w:cs="Times New Roman"/>
        </w:rPr>
        <w:t xml:space="preserve"> программ».</w:t>
      </w:r>
    </w:p>
    <w:p w:rsidR="00162F89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162F89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</w:rPr>
      </w:pPr>
      <w:r w:rsidRPr="002F7488">
        <w:rPr>
          <w:rFonts w:ascii="Times New Roman" w:hAnsi="Times New Roman" w:cs="Times New Roman"/>
          <w:b/>
        </w:rPr>
        <w:t>1.1.4. Муниципальная программа «Управление муниципальным имуществом и земельными ресурсами   Железногорско</w:t>
      </w:r>
      <w:r>
        <w:rPr>
          <w:rFonts w:ascii="Times New Roman" w:hAnsi="Times New Roman" w:cs="Times New Roman"/>
          <w:b/>
        </w:rPr>
        <w:t xml:space="preserve">го </w:t>
      </w:r>
      <w:r w:rsidRPr="002F7488">
        <w:rPr>
          <w:rFonts w:ascii="Times New Roman" w:hAnsi="Times New Roman" w:cs="Times New Roman"/>
          <w:b/>
        </w:rPr>
        <w:t xml:space="preserve"> район</w:t>
      </w:r>
      <w:r>
        <w:rPr>
          <w:rFonts w:ascii="Times New Roman" w:hAnsi="Times New Roman" w:cs="Times New Roman"/>
          <w:b/>
        </w:rPr>
        <w:t>а</w:t>
      </w:r>
      <w:r w:rsidRPr="002F7488">
        <w:rPr>
          <w:rFonts w:ascii="Times New Roman" w:hAnsi="Times New Roman" w:cs="Times New Roman"/>
          <w:b/>
        </w:rPr>
        <w:t xml:space="preserve"> Курской области»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</w:rPr>
      </w:pP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67"/>
        <w:jc w:val="both"/>
        <w:outlineLvl w:val="5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lastRenderedPageBreak/>
        <w:t>Целевые статьи</w:t>
      </w:r>
      <w:r w:rsidRPr="002F7488">
        <w:rPr>
          <w:rFonts w:ascii="Times New Roman" w:hAnsi="Times New Roman" w:cs="Times New Roman"/>
          <w:b/>
        </w:rPr>
        <w:t xml:space="preserve"> </w:t>
      </w:r>
      <w:r w:rsidRPr="002F7488">
        <w:rPr>
          <w:rFonts w:ascii="Times New Roman" w:hAnsi="Times New Roman" w:cs="Times New Roman"/>
        </w:rPr>
        <w:t xml:space="preserve">муниципальной </w:t>
      </w:r>
      <w:hyperlink r:id="rId21" w:history="1">
        <w:r w:rsidRPr="002F7488">
          <w:rPr>
            <w:rFonts w:ascii="Times New Roman" w:hAnsi="Times New Roman" w:cs="Times New Roman"/>
          </w:rPr>
          <w:t>программ</w:t>
        </w:r>
      </w:hyperlink>
      <w:r w:rsidRPr="002F7488">
        <w:rPr>
          <w:rFonts w:ascii="Times New Roman" w:hAnsi="Times New Roman" w:cs="Times New Roman"/>
        </w:rPr>
        <w:t xml:space="preserve">ы «Управление </w:t>
      </w:r>
      <w:proofErr w:type="gramStart"/>
      <w:r w:rsidRPr="002F7488">
        <w:rPr>
          <w:rFonts w:ascii="Times New Roman" w:hAnsi="Times New Roman" w:cs="Times New Roman"/>
        </w:rPr>
        <w:t>муниципальным</w:t>
      </w:r>
      <w:proofErr w:type="gramEnd"/>
      <w:r w:rsidRPr="002F7488">
        <w:rPr>
          <w:rFonts w:ascii="Times New Roman" w:hAnsi="Times New Roman" w:cs="Times New Roman"/>
        </w:rPr>
        <w:t xml:space="preserve"> 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jc w:val="both"/>
        <w:outlineLvl w:val="5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имуществом и земельными ресурсами </w:t>
      </w:r>
      <w:proofErr w:type="gramStart"/>
      <w:r w:rsidRPr="002F7488">
        <w:rPr>
          <w:rFonts w:ascii="Times New Roman" w:hAnsi="Times New Roman" w:cs="Times New Roman"/>
        </w:rPr>
        <w:t>в</w:t>
      </w:r>
      <w:proofErr w:type="gramEnd"/>
      <w:r w:rsidRPr="002F7488">
        <w:rPr>
          <w:rFonts w:ascii="Times New Roman" w:hAnsi="Times New Roman" w:cs="Times New Roman"/>
        </w:rPr>
        <w:t xml:space="preserve"> </w:t>
      </w:r>
      <w:proofErr w:type="gramStart"/>
      <w:r w:rsidRPr="002F7488">
        <w:rPr>
          <w:rFonts w:ascii="Times New Roman" w:hAnsi="Times New Roman" w:cs="Times New Roman"/>
        </w:rPr>
        <w:t>Железногорском</w:t>
      </w:r>
      <w:proofErr w:type="gramEnd"/>
      <w:r w:rsidRPr="002F7488">
        <w:rPr>
          <w:rFonts w:ascii="Times New Roman" w:hAnsi="Times New Roman" w:cs="Times New Roman"/>
        </w:rPr>
        <w:t xml:space="preserve"> районе Курской области» включают: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67"/>
        <w:jc w:val="both"/>
        <w:outlineLvl w:val="5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  <w:b/>
        </w:rPr>
        <w:t>04 0 00 00000</w:t>
      </w:r>
      <w:r w:rsidRPr="002F7488">
        <w:rPr>
          <w:rFonts w:ascii="Times New Roman" w:hAnsi="Times New Roman" w:cs="Times New Roman"/>
        </w:rPr>
        <w:t xml:space="preserve"> Муниципальная программа «Управление муниципальным имуществом и земельными ресурсами   Железногорско</w:t>
      </w:r>
      <w:r>
        <w:rPr>
          <w:rFonts w:ascii="Times New Roman" w:hAnsi="Times New Roman" w:cs="Times New Roman"/>
        </w:rPr>
        <w:t>го</w:t>
      </w:r>
      <w:r w:rsidRPr="002F7488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2F7488">
        <w:rPr>
          <w:rFonts w:ascii="Times New Roman" w:hAnsi="Times New Roman" w:cs="Times New Roman"/>
        </w:rPr>
        <w:t xml:space="preserve"> Курской области»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67"/>
        <w:jc w:val="both"/>
        <w:outlineLvl w:val="5"/>
        <w:rPr>
          <w:rFonts w:ascii="Times New Roman" w:hAnsi="Times New Roman" w:cs="Times New Roman"/>
          <w:snapToGrid w:val="0"/>
        </w:rPr>
      </w:pPr>
      <w:proofErr w:type="gramStart"/>
      <w:r w:rsidRPr="002F7488">
        <w:rPr>
          <w:rFonts w:ascii="Times New Roman" w:hAnsi="Times New Roman" w:cs="Times New Roman"/>
          <w:snapToGrid w:val="0"/>
        </w:rPr>
        <w:t xml:space="preserve">По данной целевой статье отражаются расходы бюджета </w:t>
      </w:r>
      <w:r w:rsidRPr="002F7488">
        <w:rPr>
          <w:rFonts w:ascii="Times New Roman" w:hAnsi="Times New Roman" w:cs="Times New Roman"/>
        </w:rPr>
        <w:t xml:space="preserve">муниципального района «Железногорский район»  </w:t>
      </w:r>
      <w:r w:rsidRPr="002F7488">
        <w:rPr>
          <w:rFonts w:ascii="Times New Roman" w:hAnsi="Times New Roman" w:cs="Times New Roman"/>
          <w:snapToGrid w:val="0"/>
        </w:rPr>
        <w:t>на реализацию муниципальной программы «</w:t>
      </w:r>
      <w:r w:rsidRPr="002F7488">
        <w:rPr>
          <w:rFonts w:ascii="Times New Roman" w:hAnsi="Times New Roman" w:cs="Times New Roman"/>
        </w:rPr>
        <w:t>Управление муниципальным имуществом и земельными ресурсами  Железногорско</w:t>
      </w:r>
      <w:r>
        <w:rPr>
          <w:rFonts w:ascii="Times New Roman" w:hAnsi="Times New Roman" w:cs="Times New Roman"/>
        </w:rPr>
        <w:t>го</w:t>
      </w:r>
      <w:r w:rsidRPr="002F7488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2F7488">
        <w:rPr>
          <w:rFonts w:ascii="Times New Roman" w:hAnsi="Times New Roman" w:cs="Times New Roman"/>
        </w:rPr>
        <w:t xml:space="preserve"> Курской области</w:t>
      </w:r>
      <w:r w:rsidRPr="002F7488">
        <w:rPr>
          <w:rFonts w:ascii="Times New Roman" w:hAnsi="Times New Roman" w:cs="Times New Roman"/>
          <w:bCs/>
        </w:rPr>
        <w:t>»</w:t>
      </w:r>
      <w:r w:rsidRPr="002F7488">
        <w:rPr>
          <w:rFonts w:ascii="Times New Roman" w:hAnsi="Times New Roman" w:cs="Times New Roman"/>
          <w:snapToGrid w:val="0"/>
        </w:rPr>
        <w:t>, разработанной в соответствии с Перечнем муниципальных программ, утвержденным распоряжением</w:t>
      </w:r>
      <w:r w:rsidRPr="002F7488">
        <w:rPr>
          <w:rFonts w:ascii="Times New Roman" w:hAnsi="Times New Roman" w:cs="Times New Roman"/>
        </w:rPr>
        <w:t xml:space="preserve"> Администрации Железногорского района Курской области 474-р от 05.11.2019 года (с изменениями и дополнениями от 05.11.2019 года, от 09.12.2019 года, от 04.03.2020)</w:t>
      </w:r>
      <w:r w:rsidRPr="002F7488">
        <w:rPr>
          <w:rFonts w:ascii="Times New Roman" w:hAnsi="Times New Roman" w:cs="Times New Roman"/>
          <w:snapToGrid w:val="0"/>
        </w:rPr>
        <w:t>, осуществляемые по следующим подпрограммам муниципальной</w:t>
      </w:r>
      <w:proofErr w:type="gramEnd"/>
      <w:r w:rsidRPr="002F7488">
        <w:rPr>
          <w:rFonts w:ascii="Times New Roman" w:hAnsi="Times New Roman" w:cs="Times New Roman"/>
          <w:snapToGrid w:val="0"/>
        </w:rPr>
        <w:t xml:space="preserve"> программы.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</w:rPr>
      </w:pPr>
      <w:r w:rsidRPr="002F7488">
        <w:rPr>
          <w:rFonts w:ascii="Times New Roman" w:hAnsi="Times New Roman" w:cs="Times New Roman"/>
          <w:snapToGrid w:val="0"/>
        </w:rPr>
        <w:tab/>
      </w:r>
      <w:r w:rsidRPr="002F7488">
        <w:rPr>
          <w:rFonts w:ascii="Times New Roman" w:hAnsi="Times New Roman" w:cs="Times New Roman"/>
          <w:b/>
        </w:rPr>
        <w:t>04 1 00 00000</w:t>
      </w:r>
      <w:r w:rsidRPr="002F7488">
        <w:rPr>
          <w:rFonts w:ascii="Times New Roman" w:hAnsi="Times New Roman" w:cs="Times New Roman"/>
        </w:rPr>
        <w:t xml:space="preserve"> Подпрограмма «Проведение муниципальной политики в области имущественных и земельных отношений на территории Железногорского района Курской области» </w:t>
      </w:r>
      <w:r w:rsidRPr="002F7488">
        <w:rPr>
          <w:rFonts w:ascii="Times New Roman" w:hAnsi="Times New Roman" w:cs="Times New Roman"/>
          <w:snapToGrid w:val="0"/>
        </w:rPr>
        <w:t>муниципальной программы «</w:t>
      </w:r>
      <w:r w:rsidRPr="002F7488">
        <w:rPr>
          <w:rFonts w:ascii="Times New Roman" w:hAnsi="Times New Roman" w:cs="Times New Roman"/>
        </w:rPr>
        <w:t>Управление муниципальным имуществом и земельными ресурсами  Железногорского района Курской области</w:t>
      </w:r>
      <w:r w:rsidRPr="002F7488">
        <w:rPr>
          <w:rFonts w:ascii="Times New Roman" w:hAnsi="Times New Roman" w:cs="Times New Roman"/>
          <w:snapToGrid w:val="0"/>
        </w:rPr>
        <w:t>»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  <w:snapToGrid w:val="0"/>
        </w:rPr>
        <w:tab/>
      </w:r>
      <w:r w:rsidRPr="002F7488">
        <w:rPr>
          <w:rFonts w:ascii="Times New Roman" w:hAnsi="Times New Roman" w:cs="Times New Roman"/>
        </w:rPr>
        <w:t xml:space="preserve">По данной целевой статье отражаются расходы бюджета муниципального района «Железногорский район»   на реализацию </w:t>
      </w:r>
      <w:hyperlink r:id="rId22" w:history="1">
        <w:r w:rsidRPr="002F7488">
          <w:rPr>
            <w:rFonts w:ascii="Times New Roman" w:hAnsi="Times New Roman" w:cs="Times New Roman"/>
          </w:rPr>
          <w:t>подпрограммы</w:t>
        </w:r>
      </w:hyperlink>
      <w:r w:rsidRPr="002F7488">
        <w:rPr>
          <w:rFonts w:ascii="Times New Roman" w:hAnsi="Times New Roman" w:cs="Times New Roman"/>
        </w:rPr>
        <w:t xml:space="preserve"> по следующим основным мероприятиям:</w:t>
      </w:r>
    </w:p>
    <w:p w:rsidR="00162F89" w:rsidRPr="002F7488" w:rsidRDefault="00162F89" w:rsidP="00162F89">
      <w:pPr>
        <w:widowControl w:val="0"/>
        <w:tabs>
          <w:tab w:val="left" w:pos="82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</w:rPr>
      </w:pPr>
      <w:r w:rsidRPr="002F7488">
        <w:rPr>
          <w:rFonts w:ascii="Times New Roman" w:hAnsi="Times New Roman" w:cs="Times New Roman"/>
          <w:snapToGrid w:val="0"/>
        </w:rPr>
        <w:tab/>
      </w:r>
      <w:r w:rsidRPr="002F7488">
        <w:rPr>
          <w:rFonts w:ascii="Times New Roman" w:hAnsi="Times New Roman" w:cs="Times New Roman"/>
          <w:b/>
          <w:snapToGrid w:val="0"/>
        </w:rPr>
        <w:t>04 1 01 00000</w:t>
      </w:r>
      <w:r w:rsidRPr="002F7488">
        <w:rPr>
          <w:rFonts w:ascii="Times New Roman" w:hAnsi="Times New Roman" w:cs="Times New Roman"/>
          <w:snapToGrid w:val="0"/>
        </w:rPr>
        <w:t xml:space="preserve"> Основное мероприятие «Проведение муниципальной политики в области имущественных и земельных отношений на территории Железногорского района Курской области»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</w:rPr>
      </w:pPr>
      <w:r w:rsidRPr="002F7488">
        <w:rPr>
          <w:rFonts w:ascii="Times New Roman" w:hAnsi="Times New Roman" w:cs="Times New Roman"/>
          <w:b/>
        </w:rPr>
        <w:t xml:space="preserve">              04 2 00 00000</w:t>
      </w:r>
      <w:r w:rsidRPr="002F7488">
        <w:rPr>
          <w:rFonts w:ascii="Times New Roman" w:hAnsi="Times New Roman" w:cs="Times New Roman"/>
        </w:rPr>
        <w:t xml:space="preserve"> </w:t>
      </w:r>
      <w:r w:rsidRPr="002F7488">
        <w:rPr>
          <w:rFonts w:ascii="Times New Roman" w:hAnsi="Times New Roman" w:cs="Times New Roman"/>
          <w:snapToGrid w:val="0"/>
        </w:rPr>
        <w:t>Подпрограмма «Обеспечение реализации муниципальной программы» муниципальной программы «</w:t>
      </w:r>
      <w:r w:rsidRPr="002F7488">
        <w:rPr>
          <w:rFonts w:ascii="Times New Roman" w:hAnsi="Times New Roman" w:cs="Times New Roman"/>
        </w:rPr>
        <w:t>Управление муниципальным имуществом и земельными ресурсами  Железногорского района Курской области</w:t>
      </w:r>
      <w:r w:rsidRPr="002F7488">
        <w:rPr>
          <w:rFonts w:ascii="Times New Roman" w:hAnsi="Times New Roman" w:cs="Times New Roman"/>
          <w:snapToGrid w:val="0"/>
        </w:rPr>
        <w:t>»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  <w:bCs/>
        </w:rPr>
        <w:t xml:space="preserve">          По данной целевой статье отражаются расходы бюджета </w:t>
      </w:r>
      <w:r w:rsidRPr="002F7488">
        <w:rPr>
          <w:rFonts w:ascii="Times New Roman" w:hAnsi="Times New Roman" w:cs="Times New Roman"/>
        </w:rPr>
        <w:t xml:space="preserve">муниципального района «Железногорский район»  </w:t>
      </w:r>
      <w:r w:rsidRPr="002F7488">
        <w:rPr>
          <w:rFonts w:ascii="Times New Roman" w:hAnsi="Times New Roman" w:cs="Times New Roman"/>
          <w:bCs/>
        </w:rPr>
        <w:t xml:space="preserve"> на реализацию подпрограммы </w:t>
      </w:r>
      <w:r w:rsidRPr="002F7488">
        <w:rPr>
          <w:rFonts w:ascii="Times New Roman" w:hAnsi="Times New Roman" w:cs="Times New Roman"/>
        </w:rPr>
        <w:t>по следующим основным мероприятиям:</w:t>
      </w:r>
    </w:p>
    <w:p w:rsidR="00162F89" w:rsidRPr="002F7488" w:rsidRDefault="00162F89" w:rsidP="00162F89">
      <w:pPr>
        <w:pStyle w:val="NoSpacing1"/>
        <w:ind w:firstLine="567"/>
        <w:jc w:val="both"/>
        <w:rPr>
          <w:bCs/>
        </w:rPr>
      </w:pPr>
      <w:r>
        <w:rPr>
          <w:b/>
          <w:bCs/>
        </w:rPr>
        <w:t xml:space="preserve">   </w:t>
      </w:r>
      <w:r w:rsidRPr="002F7488">
        <w:rPr>
          <w:b/>
          <w:bCs/>
        </w:rPr>
        <w:t>04 2 01 00000</w:t>
      </w:r>
      <w:r w:rsidRPr="002F7488">
        <w:rPr>
          <w:bCs/>
        </w:rPr>
        <w:t xml:space="preserve"> Основное мероприятие «Обеспечение деятельности и выполнение функций Управления по имуществу, архитектуре, земельным и правовым вопросам Администрации Железногорского района Курской области по осуществлению муниципальной политики в области имущественных и земельных правоотношений на территории Железногорского района Курской области».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162F89" w:rsidRPr="002F7488" w:rsidRDefault="00162F89" w:rsidP="00162F89">
      <w:pPr>
        <w:widowControl w:val="0"/>
        <w:numPr>
          <w:ilvl w:val="2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2F7488">
        <w:rPr>
          <w:rFonts w:ascii="Times New Roman" w:hAnsi="Times New Roman" w:cs="Times New Roman"/>
          <w:b/>
        </w:rPr>
        <w:t xml:space="preserve">     1.1.6. Муниципальная программа  Железногорского района «Охрана окружающей среды  Железногорского района Курской области»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162F89" w:rsidRPr="002F7488" w:rsidRDefault="00162F89" w:rsidP="00162F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Целевые статьи муниципальной программы «Охрана окружающей среды  Железногорского района Курской области » включают:  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  <w:b/>
        </w:rPr>
        <w:t xml:space="preserve">          06 0 00 00000</w:t>
      </w:r>
      <w:r w:rsidRPr="002F7488">
        <w:rPr>
          <w:rFonts w:ascii="Times New Roman" w:hAnsi="Times New Roman" w:cs="Times New Roman"/>
        </w:rPr>
        <w:t xml:space="preserve"> Муниципальная </w:t>
      </w:r>
      <w:hyperlink r:id="rId23" w:history="1">
        <w:r w:rsidRPr="002F7488">
          <w:rPr>
            <w:rFonts w:ascii="Times New Roman" w:hAnsi="Times New Roman" w:cs="Times New Roman"/>
          </w:rPr>
          <w:t>программа</w:t>
        </w:r>
      </w:hyperlink>
      <w:r w:rsidRPr="002F7488">
        <w:rPr>
          <w:rFonts w:ascii="Times New Roman" w:hAnsi="Times New Roman" w:cs="Times New Roman"/>
        </w:rPr>
        <w:t xml:space="preserve">  «Охрана окружающей среды  Железногорского района Курской области»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67"/>
        <w:jc w:val="both"/>
        <w:outlineLvl w:val="5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ab/>
      </w:r>
      <w:proofErr w:type="gramStart"/>
      <w:r w:rsidRPr="002F7488">
        <w:rPr>
          <w:rFonts w:ascii="Times New Roman" w:hAnsi="Times New Roman" w:cs="Times New Roman"/>
          <w:snapToGrid w:val="0"/>
        </w:rPr>
        <w:t xml:space="preserve">По данной целевой статье отражаются расходы бюджета </w:t>
      </w:r>
      <w:r w:rsidRPr="002F7488">
        <w:rPr>
          <w:rFonts w:ascii="Times New Roman" w:hAnsi="Times New Roman" w:cs="Times New Roman"/>
        </w:rPr>
        <w:t xml:space="preserve">муниципального района «Железногорский район»  </w:t>
      </w:r>
      <w:r w:rsidRPr="002F7488">
        <w:rPr>
          <w:rFonts w:ascii="Times New Roman" w:hAnsi="Times New Roman" w:cs="Times New Roman"/>
          <w:snapToGrid w:val="0"/>
        </w:rPr>
        <w:t>на реализацию муниципальной программы «</w:t>
      </w:r>
      <w:r w:rsidRPr="002F7488">
        <w:rPr>
          <w:rFonts w:ascii="Times New Roman" w:hAnsi="Times New Roman" w:cs="Times New Roman"/>
        </w:rPr>
        <w:t>Охрана окружающей среды  Железногорского района Курской области</w:t>
      </w:r>
      <w:r w:rsidRPr="002F7488">
        <w:rPr>
          <w:rFonts w:ascii="Times New Roman" w:hAnsi="Times New Roman" w:cs="Times New Roman"/>
          <w:bCs/>
        </w:rPr>
        <w:t>»</w:t>
      </w:r>
      <w:r w:rsidRPr="002F7488">
        <w:rPr>
          <w:rFonts w:ascii="Times New Roman" w:hAnsi="Times New Roman" w:cs="Times New Roman"/>
          <w:snapToGrid w:val="0"/>
        </w:rPr>
        <w:t>, разработанной в соответствии с Перечнем муниципальных программ, утвержденным распоряжением</w:t>
      </w:r>
      <w:r w:rsidRPr="002F7488">
        <w:rPr>
          <w:rFonts w:ascii="Times New Roman" w:hAnsi="Times New Roman" w:cs="Times New Roman"/>
        </w:rPr>
        <w:t xml:space="preserve"> Администрации Железногорского района Курской области 474-р от 05.11.2019 года (с изменениями и дополнениями от 05.11.2019 года, от 09.12.2019 года, от 04.03.2020)</w:t>
      </w:r>
      <w:r w:rsidRPr="002F7488">
        <w:rPr>
          <w:rFonts w:ascii="Times New Roman" w:hAnsi="Times New Roman" w:cs="Times New Roman"/>
          <w:snapToGrid w:val="0"/>
        </w:rPr>
        <w:t>, осуществляемые по следующим подпрограммам муниципальной программы.</w:t>
      </w:r>
      <w:proofErr w:type="gramEnd"/>
    </w:p>
    <w:p w:rsidR="00162F89" w:rsidRPr="002F7488" w:rsidRDefault="00162F89" w:rsidP="00162F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         </w:t>
      </w:r>
      <w:r w:rsidRPr="002F7488">
        <w:rPr>
          <w:rFonts w:ascii="Times New Roman" w:hAnsi="Times New Roman" w:cs="Times New Roman"/>
          <w:b/>
        </w:rPr>
        <w:t>06 1 00 00000</w:t>
      </w:r>
      <w:r w:rsidRPr="002F7488">
        <w:rPr>
          <w:rFonts w:ascii="Times New Roman" w:hAnsi="Times New Roman" w:cs="Times New Roman"/>
        </w:rPr>
        <w:t xml:space="preserve"> Подпрограмма «Регулирование качества окружающей среды на территории Железногорского района Курской области» муниципальной </w:t>
      </w:r>
      <w:hyperlink r:id="rId24" w:history="1">
        <w:r w:rsidRPr="002F7488">
          <w:rPr>
            <w:rFonts w:ascii="Times New Roman" w:hAnsi="Times New Roman" w:cs="Times New Roman"/>
          </w:rPr>
          <w:t>программы</w:t>
        </w:r>
      </w:hyperlink>
      <w:r w:rsidRPr="002F7488">
        <w:rPr>
          <w:rFonts w:ascii="Times New Roman" w:hAnsi="Times New Roman" w:cs="Times New Roman"/>
        </w:rPr>
        <w:t xml:space="preserve">  Железногорского района «Охрана окружающей среды  Железногорского района Курской </w:t>
      </w:r>
      <w:r w:rsidRPr="002F7488">
        <w:rPr>
          <w:rFonts w:ascii="Times New Roman" w:hAnsi="Times New Roman" w:cs="Times New Roman"/>
        </w:rPr>
        <w:lastRenderedPageBreak/>
        <w:t>области»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По данной целевой статье отражаются расходы бюджета муниципального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района «Железногорский район»  на реализацию </w:t>
      </w:r>
      <w:hyperlink r:id="rId25" w:history="1">
        <w:r w:rsidRPr="002F7488">
          <w:rPr>
            <w:rFonts w:ascii="Times New Roman" w:hAnsi="Times New Roman" w:cs="Times New Roman"/>
          </w:rPr>
          <w:t>подпрограммы</w:t>
        </w:r>
      </w:hyperlink>
      <w:r w:rsidRPr="002F7488">
        <w:rPr>
          <w:rFonts w:ascii="Times New Roman" w:hAnsi="Times New Roman" w:cs="Times New Roman"/>
        </w:rPr>
        <w:t xml:space="preserve">  по следующим основным мероприятиям: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67"/>
        <w:jc w:val="both"/>
        <w:outlineLvl w:val="5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</w:t>
      </w:r>
      <w:r w:rsidRPr="002F7488">
        <w:rPr>
          <w:rFonts w:ascii="Times New Roman" w:hAnsi="Times New Roman" w:cs="Times New Roman"/>
          <w:b/>
        </w:rPr>
        <w:t>06 1 01 00000</w:t>
      </w:r>
      <w:r w:rsidRPr="002F7488">
        <w:rPr>
          <w:rFonts w:ascii="Times New Roman" w:hAnsi="Times New Roman" w:cs="Times New Roman"/>
        </w:rPr>
        <w:t xml:space="preserve"> Основное мероприятие «Создание и содержание мест (площадок) накопления твердых коммунальных отходов»;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  <w:b/>
        </w:rPr>
        <w:t xml:space="preserve">  06 1 02 00000</w:t>
      </w:r>
      <w:r w:rsidRPr="002F7488">
        <w:rPr>
          <w:rFonts w:ascii="Times New Roman" w:hAnsi="Times New Roman" w:cs="Times New Roman"/>
        </w:rPr>
        <w:t xml:space="preserve">   Основное  мероприятие  «Ликвидация аварийных деревьев на территориях поселений»;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  <w:b/>
        </w:rPr>
        <w:t xml:space="preserve">   06 1 03 00000</w:t>
      </w:r>
      <w:r w:rsidRPr="002F7488">
        <w:rPr>
          <w:rFonts w:ascii="Times New Roman" w:hAnsi="Times New Roman" w:cs="Times New Roman"/>
        </w:rPr>
        <w:t xml:space="preserve">  Основное мероприятие  «Подготовка выступлений в средствах массовой информации по вопросам охраны окружающей среды».</w:t>
      </w:r>
    </w:p>
    <w:p w:rsidR="00162F89" w:rsidRPr="002F7488" w:rsidRDefault="00162F89" w:rsidP="00162F89">
      <w:pPr>
        <w:widowControl w:val="0"/>
        <w:tabs>
          <w:tab w:val="left" w:pos="106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</w:t>
      </w:r>
      <w:r w:rsidRPr="002F7488">
        <w:rPr>
          <w:rFonts w:ascii="Times New Roman" w:hAnsi="Times New Roman" w:cs="Times New Roman"/>
          <w:b/>
        </w:rPr>
        <w:t>06 2 00 00000</w:t>
      </w:r>
      <w:r w:rsidRPr="002F7488">
        <w:rPr>
          <w:rFonts w:ascii="Times New Roman" w:hAnsi="Times New Roman" w:cs="Times New Roman"/>
        </w:rPr>
        <w:t xml:space="preserve"> Подпрограмма «Экология и чистая вода Железногорского </w:t>
      </w:r>
    </w:p>
    <w:p w:rsidR="00162F89" w:rsidRPr="002F7488" w:rsidRDefault="00162F89" w:rsidP="00162F89">
      <w:pPr>
        <w:widowControl w:val="0"/>
        <w:tabs>
          <w:tab w:val="left" w:pos="106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>района Курской области»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ab/>
        <w:t>По данной целевой статье отражаются расходы бюджета муниципального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района «Железногорский район»  на реализацию </w:t>
      </w:r>
      <w:hyperlink r:id="rId26" w:history="1">
        <w:r w:rsidRPr="002F7488">
          <w:rPr>
            <w:rFonts w:ascii="Times New Roman" w:hAnsi="Times New Roman" w:cs="Times New Roman"/>
          </w:rPr>
          <w:t>подпрограммы</w:t>
        </w:r>
      </w:hyperlink>
      <w:r w:rsidRPr="002F7488">
        <w:rPr>
          <w:rFonts w:ascii="Times New Roman" w:hAnsi="Times New Roman" w:cs="Times New Roman"/>
        </w:rPr>
        <w:t xml:space="preserve">  по следующим основным мероприятиям:</w:t>
      </w:r>
    </w:p>
    <w:p w:rsidR="00162F89" w:rsidRPr="00162F89" w:rsidRDefault="00162F89" w:rsidP="00162F89">
      <w:pPr>
        <w:widowControl w:val="0"/>
        <w:tabs>
          <w:tab w:val="left" w:pos="106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</w:rPr>
      </w:pPr>
      <w:r w:rsidRPr="002F7488">
        <w:rPr>
          <w:rFonts w:ascii="Times New Roman" w:hAnsi="Times New Roman" w:cs="Times New Roman"/>
          <w:b/>
        </w:rPr>
        <w:t xml:space="preserve">      06 2 01 00000</w:t>
      </w:r>
      <w:r w:rsidRPr="002F7488">
        <w:rPr>
          <w:rFonts w:ascii="Times New Roman" w:hAnsi="Times New Roman" w:cs="Times New Roman"/>
        </w:rPr>
        <w:t xml:space="preserve"> Основное мероприятие </w:t>
      </w:r>
      <w:r w:rsidRPr="002F7488">
        <w:rPr>
          <w:rFonts w:ascii="Times New Roman" w:hAnsi="Times New Roman" w:cs="Times New Roman"/>
          <w:b/>
        </w:rPr>
        <w:t>«</w:t>
      </w:r>
      <w:r w:rsidRPr="002F7488">
        <w:rPr>
          <w:rFonts w:ascii="Times New Roman" w:hAnsi="Times New Roman" w:cs="Times New Roman"/>
        </w:rPr>
        <w:t>Ежегодное строительство, ремонт и реконструкция объектов водоснабжения и водоотведения</w:t>
      </w:r>
      <w:r w:rsidRPr="002F7488">
        <w:rPr>
          <w:rFonts w:ascii="Times New Roman" w:hAnsi="Times New Roman" w:cs="Times New Roman"/>
          <w:b/>
        </w:rPr>
        <w:t xml:space="preserve">». </w:t>
      </w:r>
    </w:p>
    <w:p w:rsidR="00162F89" w:rsidRDefault="00162F89" w:rsidP="00162F89">
      <w:pPr>
        <w:widowControl w:val="0"/>
        <w:autoSpaceDE w:val="0"/>
        <w:autoSpaceDN w:val="0"/>
        <w:adjustRightInd w:val="0"/>
        <w:jc w:val="both"/>
        <w:outlineLvl w:val="5"/>
        <w:rPr>
          <w:rFonts w:ascii="Times New Roman" w:hAnsi="Times New Roman" w:cs="Times New Roman"/>
          <w:b/>
        </w:rPr>
      </w:pPr>
    </w:p>
    <w:p w:rsidR="00162F89" w:rsidRPr="002F7488" w:rsidRDefault="00162F89" w:rsidP="00162F89">
      <w:pPr>
        <w:widowControl w:val="0"/>
        <w:autoSpaceDE w:val="0"/>
        <w:autoSpaceDN w:val="0"/>
        <w:adjustRightInd w:val="0"/>
        <w:jc w:val="both"/>
        <w:outlineLvl w:val="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2F7488">
        <w:rPr>
          <w:rFonts w:ascii="Times New Roman" w:hAnsi="Times New Roman" w:cs="Times New Roman"/>
          <w:b/>
        </w:rPr>
        <w:t xml:space="preserve">  1.1.7. Муниципальная </w:t>
      </w:r>
      <w:hyperlink r:id="rId27" w:history="1">
        <w:r w:rsidRPr="002F7488">
          <w:rPr>
            <w:rFonts w:ascii="Times New Roman" w:hAnsi="Times New Roman" w:cs="Times New Roman"/>
            <w:b/>
          </w:rPr>
          <w:t>программа</w:t>
        </w:r>
      </w:hyperlink>
      <w:r w:rsidRPr="002F7488">
        <w:rPr>
          <w:rFonts w:ascii="Times New Roman" w:hAnsi="Times New Roman" w:cs="Times New Roman"/>
          <w:b/>
        </w:rPr>
        <w:t xml:space="preserve"> «Обеспечение доступным и комфортным жильем и коммунальными услугами граждан Железногорского района Курской области»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jc w:val="both"/>
        <w:outlineLvl w:val="5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>Целевые статьи</w:t>
      </w:r>
      <w:r w:rsidRPr="002F7488">
        <w:rPr>
          <w:rFonts w:ascii="Times New Roman" w:hAnsi="Times New Roman" w:cs="Times New Roman"/>
          <w:b/>
        </w:rPr>
        <w:t xml:space="preserve"> </w:t>
      </w:r>
      <w:r w:rsidRPr="002F7488">
        <w:rPr>
          <w:rFonts w:ascii="Times New Roman" w:hAnsi="Times New Roman" w:cs="Times New Roman"/>
        </w:rPr>
        <w:t xml:space="preserve">муниципальной </w:t>
      </w:r>
      <w:hyperlink r:id="rId28" w:history="1">
        <w:r w:rsidRPr="002F7488">
          <w:rPr>
            <w:rFonts w:ascii="Times New Roman" w:hAnsi="Times New Roman" w:cs="Times New Roman"/>
          </w:rPr>
          <w:t>программ</w:t>
        </w:r>
      </w:hyperlink>
      <w:r w:rsidRPr="002F7488">
        <w:rPr>
          <w:rFonts w:ascii="Times New Roman" w:hAnsi="Times New Roman" w:cs="Times New Roman"/>
        </w:rPr>
        <w:t xml:space="preserve">ы </w:t>
      </w:r>
      <w:r w:rsidRPr="002F7488">
        <w:rPr>
          <w:rFonts w:ascii="Times New Roman" w:hAnsi="Times New Roman" w:cs="Times New Roman"/>
          <w:b/>
        </w:rPr>
        <w:t>«</w:t>
      </w:r>
      <w:r w:rsidRPr="002F7488">
        <w:rPr>
          <w:rFonts w:ascii="Times New Roman" w:hAnsi="Times New Roman" w:cs="Times New Roman"/>
        </w:rPr>
        <w:t>Обеспечение доступным и комфортным жильем и коммунальными услугами граждан Железногорского района Курской области</w:t>
      </w:r>
      <w:r w:rsidRPr="002F7488">
        <w:rPr>
          <w:rFonts w:ascii="Times New Roman" w:hAnsi="Times New Roman" w:cs="Times New Roman"/>
          <w:b/>
        </w:rPr>
        <w:t xml:space="preserve">» </w:t>
      </w:r>
      <w:r w:rsidRPr="002F7488">
        <w:rPr>
          <w:rFonts w:ascii="Times New Roman" w:hAnsi="Times New Roman" w:cs="Times New Roman"/>
        </w:rPr>
        <w:t>включают: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jc w:val="both"/>
        <w:outlineLvl w:val="5"/>
        <w:rPr>
          <w:rFonts w:ascii="Times New Roman" w:hAnsi="Times New Roman" w:cs="Times New Roman"/>
          <w:b/>
        </w:rPr>
      </w:pPr>
      <w:r w:rsidRPr="002F7488">
        <w:rPr>
          <w:rFonts w:ascii="Times New Roman" w:hAnsi="Times New Roman" w:cs="Times New Roman"/>
          <w:b/>
        </w:rPr>
        <w:t xml:space="preserve">           07 0 00 00000</w:t>
      </w:r>
      <w:r w:rsidRPr="002F7488">
        <w:rPr>
          <w:rFonts w:ascii="Times New Roman" w:hAnsi="Times New Roman" w:cs="Times New Roman"/>
        </w:rPr>
        <w:t xml:space="preserve"> Муниципальная </w:t>
      </w:r>
      <w:hyperlink r:id="rId29" w:history="1">
        <w:r w:rsidRPr="002F7488">
          <w:rPr>
            <w:rFonts w:ascii="Times New Roman" w:hAnsi="Times New Roman" w:cs="Times New Roman"/>
          </w:rPr>
          <w:t>программа</w:t>
        </w:r>
      </w:hyperlink>
      <w:r w:rsidRPr="002F7488">
        <w:rPr>
          <w:rFonts w:ascii="Times New Roman" w:hAnsi="Times New Roman" w:cs="Times New Roman"/>
        </w:rPr>
        <w:t xml:space="preserve">  </w:t>
      </w:r>
      <w:r w:rsidRPr="002F7488">
        <w:rPr>
          <w:rFonts w:ascii="Times New Roman" w:hAnsi="Times New Roman" w:cs="Times New Roman"/>
          <w:b/>
        </w:rPr>
        <w:t>«</w:t>
      </w:r>
      <w:r w:rsidRPr="002F7488">
        <w:rPr>
          <w:rFonts w:ascii="Times New Roman" w:hAnsi="Times New Roman" w:cs="Times New Roman"/>
        </w:rPr>
        <w:t>Обеспечение доступным и комфортным жильем и коммунальными услугами граждан Железногорского района Курской области</w:t>
      </w:r>
      <w:r w:rsidRPr="002F7488">
        <w:rPr>
          <w:rFonts w:ascii="Times New Roman" w:hAnsi="Times New Roman" w:cs="Times New Roman"/>
          <w:b/>
        </w:rPr>
        <w:t>»</w:t>
      </w:r>
    </w:p>
    <w:p w:rsidR="00162F89" w:rsidRPr="002F7488" w:rsidRDefault="00162F89" w:rsidP="00162F89">
      <w:pPr>
        <w:widowControl w:val="0"/>
        <w:tabs>
          <w:tab w:val="left" w:pos="905"/>
        </w:tabs>
        <w:autoSpaceDE w:val="0"/>
        <w:autoSpaceDN w:val="0"/>
        <w:adjustRightInd w:val="0"/>
        <w:jc w:val="both"/>
        <w:outlineLvl w:val="5"/>
        <w:rPr>
          <w:rFonts w:ascii="Times New Roman" w:hAnsi="Times New Roman" w:cs="Times New Roman"/>
          <w:snapToGrid w:val="0"/>
        </w:rPr>
      </w:pPr>
      <w:r w:rsidRPr="002F7488">
        <w:rPr>
          <w:rFonts w:ascii="Times New Roman" w:hAnsi="Times New Roman" w:cs="Times New Roman"/>
          <w:snapToGrid w:val="0"/>
        </w:rPr>
        <w:t xml:space="preserve">             </w:t>
      </w:r>
      <w:proofErr w:type="gramStart"/>
      <w:r w:rsidRPr="002F7488">
        <w:rPr>
          <w:rFonts w:ascii="Times New Roman" w:hAnsi="Times New Roman" w:cs="Times New Roman"/>
          <w:snapToGrid w:val="0"/>
        </w:rPr>
        <w:t xml:space="preserve">По данной целевой статье отражаются расходы бюджета </w:t>
      </w:r>
      <w:r w:rsidRPr="002F7488">
        <w:rPr>
          <w:rFonts w:ascii="Times New Roman" w:hAnsi="Times New Roman" w:cs="Times New Roman"/>
        </w:rPr>
        <w:t xml:space="preserve">муниципального района «Железногорский район»  </w:t>
      </w:r>
      <w:r w:rsidRPr="002F7488">
        <w:rPr>
          <w:rFonts w:ascii="Times New Roman" w:hAnsi="Times New Roman" w:cs="Times New Roman"/>
          <w:snapToGrid w:val="0"/>
        </w:rPr>
        <w:t xml:space="preserve"> на реализацию муниципальной программы «</w:t>
      </w:r>
      <w:r w:rsidRPr="002F7488">
        <w:rPr>
          <w:rFonts w:ascii="Times New Roman" w:hAnsi="Times New Roman" w:cs="Times New Roman"/>
        </w:rPr>
        <w:t>Обеспечение доступным и комфортным жильем и коммунальными услугами граждан Железногорского района Курской области</w:t>
      </w:r>
      <w:r w:rsidRPr="002F7488">
        <w:rPr>
          <w:rFonts w:ascii="Times New Roman" w:hAnsi="Times New Roman" w:cs="Times New Roman"/>
          <w:b/>
        </w:rPr>
        <w:t>»</w:t>
      </w:r>
      <w:r w:rsidRPr="002F7488">
        <w:rPr>
          <w:rFonts w:ascii="Times New Roman" w:hAnsi="Times New Roman" w:cs="Times New Roman"/>
          <w:snapToGrid w:val="0"/>
        </w:rPr>
        <w:t>, разработанной в соответствии с Перечнем муниципальных программ, утвержденным распоряжением</w:t>
      </w:r>
      <w:r w:rsidRPr="002F7488">
        <w:rPr>
          <w:rFonts w:ascii="Times New Roman" w:hAnsi="Times New Roman" w:cs="Times New Roman"/>
        </w:rPr>
        <w:t xml:space="preserve"> Администрации Железногорского района Курской области 474-р от 05.11.2019 года (с изменениями и дополнениями от 05.11.2019 года, от 09.12.2019 года, от 04.03.2020)</w:t>
      </w:r>
      <w:r w:rsidRPr="002F7488">
        <w:rPr>
          <w:rFonts w:ascii="Times New Roman" w:hAnsi="Times New Roman" w:cs="Times New Roman"/>
          <w:snapToGrid w:val="0"/>
        </w:rPr>
        <w:t>, осуществляемые по</w:t>
      </w:r>
      <w:proofErr w:type="gramEnd"/>
      <w:r w:rsidRPr="002F7488">
        <w:rPr>
          <w:rFonts w:ascii="Times New Roman" w:hAnsi="Times New Roman" w:cs="Times New Roman"/>
          <w:snapToGrid w:val="0"/>
        </w:rPr>
        <w:t xml:space="preserve"> следующим подпрограммам муниципальной программы.</w:t>
      </w:r>
    </w:p>
    <w:p w:rsidR="00162F89" w:rsidRPr="002F7488" w:rsidRDefault="00162F89" w:rsidP="00162F89">
      <w:pPr>
        <w:widowControl w:val="0"/>
        <w:tabs>
          <w:tab w:val="left" w:pos="905"/>
        </w:tabs>
        <w:autoSpaceDE w:val="0"/>
        <w:autoSpaceDN w:val="0"/>
        <w:adjustRightInd w:val="0"/>
        <w:jc w:val="both"/>
        <w:outlineLvl w:val="5"/>
        <w:rPr>
          <w:rFonts w:ascii="Times New Roman" w:hAnsi="Times New Roman" w:cs="Times New Roman"/>
          <w:b/>
        </w:rPr>
      </w:pPr>
      <w:r w:rsidRPr="002F7488">
        <w:rPr>
          <w:rFonts w:ascii="Times New Roman" w:hAnsi="Times New Roman" w:cs="Times New Roman"/>
          <w:snapToGrid w:val="0"/>
        </w:rPr>
        <w:t xml:space="preserve">          </w:t>
      </w:r>
      <w:r w:rsidRPr="002F7488">
        <w:rPr>
          <w:rFonts w:ascii="Times New Roman" w:hAnsi="Times New Roman" w:cs="Times New Roman"/>
          <w:b/>
          <w:snapToGrid w:val="0"/>
        </w:rPr>
        <w:t>07 1 00 00000</w:t>
      </w:r>
      <w:r w:rsidRPr="002F7488">
        <w:rPr>
          <w:rFonts w:ascii="Times New Roman" w:hAnsi="Times New Roman" w:cs="Times New Roman"/>
          <w:snapToGrid w:val="0"/>
        </w:rPr>
        <w:t xml:space="preserve"> Подпрограмма  «Управление муниципальной программой и обеспечение условий реализации» </w:t>
      </w:r>
      <w:r w:rsidRPr="002F7488">
        <w:rPr>
          <w:rFonts w:ascii="Times New Roman" w:hAnsi="Times New Roman" w:cs="Times New Roman"/>
        </w:rPr>
        <w:t>муниципальной программы «Обеспечение доступным и комфортным жильем и коммунальными услугами граждан Железногорского района Курской области</w:t>
      </w:r>
      <w:r w:rsidRPr="002F7488">
        <w:rPr>
          <w:rFonts w:ascii="Times New Roman" w:hAnsi="Times New Roman" w:cs="Times New Roman"/>
          <w:b/>
        </w:rPr>
        <w:t>»</w:t>
      </w:r>
    </w:p>
    <w:p w:rsidR="00162F89" w:rsidRPr="002F7488" w:rsidRDefault="00162F89" w:rsidP="00162F89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outlineLvl w:val="5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  <w:snapToGrid w:val="0"/>
        </w:rPr>
        <w:t xml:space="preserve">        </w:t>
      </w:r>
      <w:r w:rsidRPr="002F7488">
        <w:rPr>
          <w:rFonts w:ascii="Times New Roman" w:hAnsi="Times New Roman" w:cs="Times New Roman"/>
        </w:rPr>
        <w:t xml:space="preserve">По данной целевой статье отражаются расходы бюджета муниципального района на реализацию </w:t>
      </w:r>
      <w:hyperlink r:id="rId30" w:history="1">
        <w:r w:rsidRPr="002F7488">
          <w:rPr>
            <w:rFonts w:ascii="Times New Roman" w:hAnsi="Times New Roman" w:cs="Times New Roman"/>
          </w:rPr>
          <w:t>подпрограммы</w:t>
        </w:r>
      </w:hyperlink>
      <w:r w:rsidRPr="002F7488">
        <w:rPr>
          <w:rFonts w:ascii="Times New Roman" w:hAnsi="Times New Roman" w:cs="Times New Roman"/>
        </w:rPr>
        <w:t xml:space="preserve"> по следующим основным мероприятиям:</w:t>
      </w:r>
    </w:p>
    <w:p w:rsidR="00162F89" w:rsidRPr="002F7488" w:rsidRDefault="00162F89" w:rsidP="00162F89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outlineLvl w:val="5"/>
        <w:rPr>
          <w:rFonts w:ascii="Times New Roman" w:hAnsi="Times New Roman" w:cs="Times New Roman"/>
          <w:snapToGrid w:val="0"/>
        </w:rPr>
      </w:pPr>
      <w:r w:rsidRPr="002F7488">
        <w:rPr>
          <w:rFonts w:ascii="Times New Roman" w:hAnsi="Times New Roman" w:cs="Times New Roman"/>
        </w:rPr>
        <w:t xml:space="preserve">         </w:t>
      </w:r>
      <w:r w:rsidRPr="002F7488">
        <w:rPr>
          <w:rFonts w:ascii="Times New Roman" w:hAnsi="Times New Roman" w:cs="Times New Roman"/>
          <w:b/>
        </w:rPr>
        <w:t>07 1 01 00000</w:t>
      </w:r>
      <w:r w:rsidRPr="002F7488">
        <w:rPr>
          <w:rFonts w:ascii="Times New Roman" w:hAnsi="Times New Roman" w:cs="Times New Roman"/>
        </w:rPr>
        <w:t xml:space="preserve"> Основное мероприятие «Содержание работников осуществляющих переданные государственные полномочия по организации предоставления гражданам субсидий на оплату жилищных помещений и коммунальных услуг»</w:t>
      </w:r>
    </w:p>
    <w:p w:rsidR="00162F89" w:rsidRPr="002F7488" w:rsidRDefault="00162F89" w:rsidP="00162F89">
      <w:pPr>
        <w:pStyle w:val="NoSpacing1"/>
        <w:ind w:firstLine="567"/>
        <w:jc w:val="both"/>
      </w:pPr>
      <w:r w:rsidRPr="002F7488">
        <w:rPr>
          <w:snapToGrid w:val="0"/>
        </w:rPr>
        <w:t xml:space="preserve"> </w:t>
      </w:r>
      <w:bookmarkStart w:id="8" w:name="Par658"/>
      <w:bookmarkEnd w:id="8"/>
      <w:r w:rsidRPr="002F7488">
        <w:rPr>
          <w:b/>
        </w:rPr>
        <w:t>07 2 00 00000</w:t>
      </w:r>
      <w:r w:rsidRPr="002F7488">
        <w:t xml:space="preserve"> </w:t>
      </w:r>
      <w:hyperlink r:id="rId31" w:history="1">
        <w:r w:rsidRPr="002F7488">
          <w:t>Подпрограмма</w:t>
        </w:r>
      </w:hyperlink>
      <w:r w:rsidRPr="002F7488">
        <w:t xml:space="preserve"> «Создание условий для обеспечения доступным и комфортным жильем </w:t>
      </w:r>
      <w:r>
        <w:t xml:space="preserve"> и коммунальными услугами </w:t>
      </w:r>
      <w:r w:rsidRPr="002F7488">
        <w:t xml:space="preserve">граждан </w:t>
      </w:r>
      <w:r>
        <w:t>на территории</w:t>
      </w:r>
      <w:r w:rsidRPr="002F7488">
        <w:t xml:space="preserve"> Железногорского района Курской области</w:t>
      </w:r>
      <w:r w:rsidRPr="002F7488">
        <w:rPr>
          <w:b/>
        </w:rPr>
        <w:t xml:space="preserve">» </w:t>
      </w:r>
      <w:r w:rsidRPr="002F7488">
        <w:t xml:space="preserve"> муниципальной программы «Обеспечение доступным и комфортным жильем и коммунальными услугами граждан Железногорского района Курской области</w:t>
      </w:r>
      <w:r w:rsidRPr="002F7488">
        <w:rPr>
          <w:b/>
        </w:rPr>
        <w:t>»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По данной целевой статье отражаются расходы бюджета муниципального района на реализацию </w:t>
      </w:r>
      <w:hyperlink r:id="rId32" w:history="1">
        <w:r w:rsidRPr="002F7488">
          <w:rPr>
            <w:rFonts w:ascii="Times New Roman" w:hAnsi="Times New Roman" w:cs="Times New Roman"/>
          </w:rPr>
          <w:t>подпрограммы</w:t>
        </w:r>
      </w:hyperlink>
      <w:r w:rsidRPr="002F7488">
        <w:rPr>
          <w:rFonts w:ascii="Times New Roman" w:hAnsi="Times New Roman" w:cs="Times New Roman"/>
        </w:rPr>
        <w:t xml:space="preserve"> по следующим основным мероприятиям: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  <w:b/>
        </w:rPr>
        <w:t xml:space="preserve"> 07 2 01 00000</w:t>
      </w:r>
      <w:r w:rsidRPr="002F7488">
        <w:rPr>
          <w:rFonts w:ascii="Times New Roman" w:hAnsi="Times New Roman" w:cs="Times New Roman"/>
        </w:rPr>
        <w:t xml:space="preserve"> Основное мероприятие «Создание условий для развития социальной и </w:t>
      </w:r>
      <w:r w:rsidRPr="002F7488">
        <w:rPr>
          <w:rFonts w:ascii="Times New Roman" w:hAnsi="Times New Roman" w:cs="Times New Roman"/>
        </w:rPr>
        <w:lastRenderedPageBreak/>
        <w:t>инженерной инфраструктуры»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jc w:val="both"/>
        <w:outlineLvl w:val="5"/>
        <w:rPr>
          <w:rFonts w:ascii="Times New Roman" w:hAnsi="Times New Roman" w:cs="Times New Roman"/>
        </w:rPr>
      </w:pPr>
      <w:bookmarkStart w:id="9" w:name="Par724"/>
      <w:bookmarkEnd w:id="9"/>
      <w:r w:rsidRPr="002F7488">
        <w:rPr>
          <w:rFonts w:ascii="Times New Roman" w:hAnsi="Times New Roman" w:cs="Times New Roman"/>
        </w:rPr>
        <w:t xml:space="preserve">           </w:t>
      </w:r>
      <w:r w:rsidRPr="002F7488">
        <w:rPr>
          <w:rFonts w:ascii="Times New Roman" w:hAnsi="Times New Roman" w:cs="Times New Roman"/>
          <w:b/>
        </w:rPr>
        <w:t>07 3 00 00000</w:t>
      </w:r>
      <w:r w:rsidRPr="002F7488">
        <w:rPr>
          <w:rFonts w:ascii="Times New Roman" w:hAnsi="Times New Roman" w:cs="Times New Roman"/>
        </w:rPr>
        <w:t xml:space="preserve"> </w:t>
      </w:r>
      <w:hyperlink r:id="rId33" w:history="1">
        <w:r w:rsidRPr="002F7488">
          <w:rPr>
            <w:rFonts w:ascii="Times New Roman" w:hAnsi="Times New Roman" w:cs="Times New Roman"/>
          </w:rPr>
          <w:t>Подпрограмма</w:t>
        </w:r>
      </w:hyperlink>
      <w:r w:rsidRPr="002F7488">
        <w:rPr>
          <w:rFonts w:ascii="Times New Roman" w:hAnsi="Times New Roman" w:cs="Times New Roman"/>
        </w:rPr>
        <w:t xml:space="preserve"> «Обеспечение населения Железногорского района Курской области качественными услугами ЖКХ» муниципальной  программы «Обеспечение доступным и комфортным жильем и коммунальными услугами граждан Железногорского района Курской области»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        По данной целевой статье отражаются расходы бюджета муниципального района «Железногорский район»   на реализацию </w:t>
      </w:r>
      <w:hyperlink r:id="rId34" w:history="1">
        <w:r w:rsidRPr="002F7488">
          <w:rPr>
            <w:rFonts w:ascii="Times New Roman" w:hAnsi="Times New Roman" w:cs="Times New Roman"/>
          </w:rPr>
          <w:t>подпрограммы</w:t>
        </w:r>
      </w:hyperlink>
      <w:r w:rsidRPr="002F7488">
        <w:rPr>
          <w:rFonts w:ascii="Times New Roman" w:hAnsi="Times New Roman" w:cs="Times New Roman"/>
        </w:rPr>
        <w:t xml:space="preserve"> по следующим основным мероприятиям: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 </w:t>
      </w:r>
      <w:r w:rsidRPr="002F7488">
        <w:rPr>
          <w:rFonts w:ascii="Times New Roman" w:hAnsi="Times New Roman" w:cs="Times New Roman"/>
          <w:b/>
        </w:rPr>
        <w:t>07 3 01 00000</w:t>
      </w:r>
      <w:r w:rsidRPr="002F7488">
        <w:rPr>
          <w:rFonts w:ascii="Times New Roman" w:hAnsi="Times New Roman" w:cs="Times New Roman"/>
        </w:rPr>
        <w:t xml:space="preserve"> Основное мероприятие « Мероприятия по модернизации систем коммунальной инфраструктуры, капитальному ремонту муниципального жилищного фонда; мероприятия в области коммунального хозяйства</w:t>
      </w:r>
      <w:r>
        <w:rPr>
          <w:rFonts w:ascii="Times New Roman" w:hAnsi="Times New Roman" w:cs="Times New Roman"/>
        </w:rPr>
        <w:t>,</w:t>
      </w:r>
      <w:r w:rsidRPr="002F7488">
        <w:rPr>
          <w:rFonts w:ascii="Times New Roman" w:hAnsi="Times New Roman" w:cs="Times New Roman"/>
        </w:rPr>
        <w:t xml:space="preserve"> мероприятия по сбору и удалению твердых и жидких бытовых отходов; мероприятия по благоустройству, отлову и содержанию безнадзорных животных»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162F89" w:rsidRDefault="00162F89" w:rsidP="00162F89">
      <w:pPr>
        <w:shd w:val="clear" w:color="auto" w:fill="FFFFFF"/>
        <w:ind w:right="142" w:firstLine="627"/>
        <w:jc w:val="both"/>
        <w:rPr>
          <w:rFonts w:ascii="Times New Roman" w:hAnsi="Times New Roman" w:cs="Times New Roman"/>
          <w:b/>
        </w:rPr>
      </w:pPr>
      <w:r w:rsidRPr="002F7488">
        <w:rPr>
          <w:rFonts w:ascii="Times New Roman" w:hAnsi="Times New Roman" w:cs="Times New Roman"/>
          <w:b/>
          <w:bCs/>
          <w:spacing w:val="-9"/>
        </w:rPr>
        <w:t>1.1.8. Муниципальная программа</w:t>
      </w:r>
      <w:r w:rsidRPr="002F7488">
        <w:rPr>
          <w:rFonts w:ascii="Times New Roman" w:hAnsi="Times New Roman" w:cs="Times New Roman"/>
          <w:b/>
        </w:rPr>
        <w:t xml:space="preserve"> «Повышение эффективности работы с молодежью, организация отдыха и оздоровления детей, молодежи, развитие физической культуры и спорта </w:t>
      </w:r>
      <w:proofErr w:type="gramStart"/>
      <w:r w:rsidRPr="002F7488">
        <w:rPr>
          <w:rFonts w:ascii="Times New Roman" w:hAnsi="Times New Roman" w:cs="Times New Roman"/>
          <w:b/>
        </w:rPr>
        <w:t>в</w:t>
      </w:r>
      <w:proofErr w:type="gramEnd"/>
      <w:r w:rsidRPr="002F7488">
        <w:rPr>
          <w:rFonts w:ascii="Times New Roman" w:hAnsi="Times New Roman" w:cs="Times New Roman"/>
          <w:b/>
        </w:rPr>
        <w:t xml:space="preserve"> </w:t>
      </w:r>
      <w:proofErr w:type="gramStart"/>
      <w:r w:rsidRPr="002F7488">
        <w:rPr>
          <w:rFonts w:ascii="Times New Roman" w:hAnsi="Times New Roman" w:cs="Times New Roman"/>
          <w:b/>
        </w:rPr>
        <w:t>Железногорском</w:t>
      </w:r>
      <w:proofErr w:type="gramEnd"/>
      <w:r w:rsidRPr="002F7488">
        <w:rPr>
          <w:rFonts w:ascii="Times New Roman" w:hAnsi="Times New Roman" w:cs="Times New Roman"/>
          <w:b/>
        </w:rPr>
        <w:t xml:space="preserve"> районе Курской области»</w:t>
      </w:r>
    </w:p>
    <w:p w:rsidR="00162F89" w:rsidRDefault="00162F89" w:rsidP="00162F89">
      <w:pPr>
        <w:shd w:val="clear" w:color="auto" w:fill="FFFFFF"/>
        <w:ind w:right="142" w:firstLine="627"/>
        <w:jc w:val="both"/>
        <w:rPr>
          <w:rFonts w:ascii="Times New Roman" w:hAnsi="Times New Roman" w:cs="Times New Roman"/>
          <w:b/>
        </w:rPr>
      </w:pPr>
    </w:p>
    <w:p w:rsidR="00162F89" w:rsidRPr="002F7488" w:rsidRDefault="00162F89" w:rsidP="00162F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2F7488">
        <w:rPr>
          <w:rFonts w:ascii="Times New Roman" w:hAnsi="Times New Roman" w:cs="Times New Roman"/>
          <w:bCs/>
        </w:rPr>
        <w:t xml:space="preserve">Целевые статьи муниципальной программы </w:t>
      </w:r>
      <w:r w:rsidRPr="002F7488">
        <w:rPr>
          <w:rFonts w:ascii="Times New Roman" w:hAnsi="Times New Roman" w:cs="Times New Roman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спорта»</w:t>
      </w:r>
      <w:r w:rsidRPr="002F7488">
        <w:rPr>
          <w:rFonts w:ascii="Times New Roman" w:hAnsi="Times New Roman" w:cs="Times New Roman"/>
          <w:bCs/>
        </w:rPr>
        <w:t xml:space="preserve"> включают:</w:t>
      </w:r>
    </w:p>
    <w:p w:rsidR="00162F89" w:rsidRPr="002F7488" w:rsidRDefault="00162F89" w:rsidP="00162F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2F7488">
        <w:rPr>
          <w:rFonts w:ascii="Times New Roman" w:hAnsi="Times New Roman" w:cs="Times New Roman"/>
          <w:b/>
          <w:bCs/>
        </w:rPr>
        <w:t xml:space="preserve"> 08 0 00 00000</w:t>
      </w:r>
      <w:r w:rsidRPr="002F7488">
        <w:rPr>
          <w:rFonts w:ascii="Times New Roman" w:hAnsi="Times New Roman" w:cs="Times New Roman"/>
          <w:bCs/>
        </w:rPr>
        <w:t xml:space="preserve"> Муниципальная программа </w:t>
      </w:r>
      <w:r w:rsidRPr="002F7488">
        <w:rPr>
          <w:rFonts w:ascii="Times New Roman" w:hAnsi="Times New Roman" w:cs="Times New Roman"/>
        </w:rPr>
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</w:t>
      </w:r>
      <w:proofErr w:type="gramStart"/>
      <w:r w:rsidRPr="002F7488">
        <w:rPr>
          <w:rFonts w:ascii="Times New Roman" w:hAnsi="Times New Roman" w:cs="Times New Roman"/>
        </w:rPr>
        <w:t>в</w:t>
      </w:r>
      <w:proofErr w:type="gramEnd"/>
      <w:r w:rsidRPr="002F7488">
        <w:rPr>
          <w:rFonts w:ascii="Times New Roman" w:hAnsi="Times New Roman" w:cs="Times New Roman"/>
        </w:rPr>
        <w:t xml:space="preserve"> </w:t>
      </w:r>
      <w:proofErr w:type="gramStart"/>
      <w:r w:rsidRPr="002F7488">
        <w:rPr>
          <w:rFonts w:ascii="Times New Roman" w:hAnsi="Times New Roman" w:cs="Times New Roman"/>
        </w:rPr>
        <w:t>Железногорском</w:t>
      </w:r>
      <w:proofErr w:type="gramEnd"/>
      <w:r w:rsidRPr="002F7488">
        <w:rPr>
          <w:rFonts w:ascii="Times New Roman" w:hAnsi="Times New Roman" w:cs="Times New Roman"/>
        </w:rPr>
        <w:t xml:space="preserve"> районе Курской области»</w:t>
      </w:r>
    </w:p>
    <w:p w:rsidR="00162F89" w:rsidRPr="002F7488" w:rsidRDefault="00162F89" w:rsidP="00162F89">
      <w:pPr>
        <w:shd w:val="clear" w:color="auto" w:fill="FFFFFF"/>
        <w:ind w:right="142" w:firstLine="567"/>
        <w:jc w:val="both"/>
        <w:rPr>
          <w:rFonts w:ascii="Times New Roman" w:hAnsi="Times New Roman" w:cs="Times New Roman"/>
          <w:snapToGrid w:val="0"/>
        </w:rPr>
      </w:pPr>
      <w:proofErr w:type="gramStart"/>
      <w:r w:rsidRPr="002F7488">
        <w:rPr>
          <w:rFonts w:ascii="Times New Roman" w:hAnsi="Times New Roman" w:cs="Times New Roman"/>
          <w:snapToGrid w:val="0"/>
        </w:rPr>
        <w:t>По данной целевой статье отражаются расходы бюджета муниципального района «Железногорский район» на реализацию муниципальной программы «</w:t>
      </w:r>
      <w:r w:rsidRPr="002F7488">
        <w:rPr>
          <w:rFonts w:ascii="Times New Roman" w:hAnsi="Times New Roman" w:cs="Times New Roman"/>
        </w:rPr>
        <w:t>Повышение эффективности работы с молодежью, организация отдыха и оздоровления детей, молодежи, развитие физической культуры и спорта</w:t>
      </w:r>
      <w:r w:rsidRPr="002F7488">
        <w:rPr>
          <w:rFonts w:ascii="Times New Roman" w:hAnsi="Times New Roman" w:cs="Times New Roman"/>
          <w:bCs/>
        </w:rPr>
        <w:t>»</w:t>
      </w:r>
      <w:r w:rsidRPr="002F7488">
        <w:rPr>
          <w:rFonts w:ascii="Times New Roman" w:hAnsi="Times New Roman" w:cs="Times New Roman"/>
          <w:snapToGrid w:val="0"/>
        </w:rPr>
        <w:t>, разработанной в соответствии с Перечнем муниципальных программ, утвержденным распоряжением</w:t>
      </w:r>
      <w:r w:rsidRPr="002F7488">
        <w:rPr>
          <w:rFonts w:ascii="Times New Roman" w:hAnsi="Times New Roman" w:cs="Times New Roman"/>
        </w:rPr>
        <w:t xml:space="preserve"> Администрации Железногорского района Курской области 474-р от 05.11.2019 года (с изменениями и дополнениями от 05.11.2019 года, от 09.12.2019 года, от</w:t>
      </w:r>
      <w:proofErr w:type="gramEnd"/>
      <w:r w:rsidRPr="002F7488">
        <w:rPr>
          <w:rFonts w:ascii="Times New Roman" w:hAnsi="Times New Roman" w:cs="Times New Roman"/>
        </w:rPr>
        <w:t xml:space="preserve"> </w:t>
      </w:r>
      <w:proofErr w:type="gramStart"/>
      <w:r w:rsidRPr="002F7488">
        <w:rPr>
          <w:rFonts w:ascii="Times New Roman" w:hAnsi="Times New Roman" w:cs="Times New Roman"/>
        </w:rPr>
        <w:t>04.03.2020)</w:t>
      </w:r>
      <w:r w:rsidRPr="002F7488">
        <w:rPr>
          <w:rFonts w:ascii="Times New Roman" w:hAnsi="Times New Roman" w:cs="Times New Roman"/>
          <w:snapToGrid w:val="0"/>
        </w:rPr>
        <w:t>, осуществляемые по следующим подпрограммам муниципальной программы.</w:t>
      </w:r>
      <w:proofErr w:type="gramEnd"/>
    </w:p>
    <w:p w:rsidR="00162F89" w:rsidRPr="002F7488" w:rsidRDefault="00162F89" w:rsidP="00162F89">
      <w:pPr>
        <w:shd w:val="clear" w:color="auto" w:fill="FFFFFF"/>
        <w:ind w:right="142" w:firstLine="567"/>
        <w:jc w:val="both"/>
        <w:rPr>
          <w:rFonts w:ascii="Times New Roman" w:hAnsi="Times New Roman" w:cs="Times New Roman"/>
          <w:snapToGrid w:val="0"/>
        </w:rPr>
      </w:pPr>
    </w:p>
    <w:p w:rsidR="00162F89" w:rsidRPr="002F7488" w:rsidRDefault="00162F89" w:rsidP="00162F89">
      <w:pPr>
        <w:shd w:val="clear" w:color="auto" w:fill="FFFFFF"/>
        <w:ind w:right="142" w:firstLine="567"/>
        <w:jc w:val="both"/>
        <w:rPr>
          <w:rFonts w:ascii="Times New Roman" w:hAnsi="Times New Roman" w:cs="Times New Roman"/>
          <w:bCs/>
        </w:rPr>
      </w:pPr>
      <w:r w:rsidRPr="002F7488">
        <w:rPr>
          <w:rFonts w:ascii="Times New Roman" w:hAnsi="Times New Roman" w:cs="Times New Roman"/>
          <w:b/>
          <w:snapToGrid w:val="0"/>
        </w:rPr>
        <w:t>08 1 00 00000</w:t>
      </w:r>
      <w:r w:rsidRPr="002F7488">
        <w:rPr>
          <w:rFonts w:ascii="Times New Roman" w:hAnsi="Times New Roman" w:cs="Times New Roman"/>
          <w:snapToGrid w:val="0"/>
        </w:rPr>
        <w:t xml:space="preserve"> Подпрограмма «Управление муниципальной программой и обеспечение условий реализации» муниципальной программы «</w:t>
      </w:r>
      <w:r w:rsidRPr="002F7488">
        <w:rPr>
          <w:rFonts w:ascii="Times New Roman" w:hAnsi="Times New Roman" w:cs="Times New Roman"/>
        </w:rPr>
        <w:t xml:space="preserve">Повышение эффективности работы с молодежью, организация отдыха и оздоровления детей, молодежи, развитие физической культуры и спорта </w:t>
      </w:r>
      <w:proofErr w:type="gramStart"/>
      <w:r w:rsidRPr="002F7488">
        <w:rPr>
          <w:rFonts w:ascii="Times New Roman" w:hAnsi="Times New Roman" w:cs="Times New Roman"/>
        </w:rPr>
        <w:t>в</w:t>
      </w:r>
      <w:proofErr w:type="gramEnd"/>
      <w:r w:rsidRPr="002F7488">
        <w:rPr>
          <w:rFonts w:ascii="Times New Roman" w:hAnsi="Times New Roman" w:cs="Times New Roman"/>
        </w:rPr>
        <w:t xml:space="preserve"> </w:t>
      </w:r>
      <w:proofErr w:type="gramStart"/>
      <w:r w:rsidRPr="002F7488">
        <w:rPr>
          <w:rFonts w:ascii="Times New Roman" w:hAnsi="Times New Roman" w:cs="Times New Roman"/>
        </w:rPr>
        <w:t>Железногорском</w:t>
      </w:r>
      <w:proofErr w:type="gramEnd"/>
      <w:r w:rsidRPr="002F7488">
        <w:rPr>
          <w:rFonts w:ascii="Times New Roman" w:hAnsi="Times New Roman" w:cs="Times New Roman"/>
        </w:rPr>
        <w:t xml:space="preserve"> районе Курской области</w:t>
      </w:r>
      <w:r w:rsidRPr="002F7488">
        <w:rPr>
          <w:rFonts w:ascii="Times New Roman" w:hAnsi="Times New Roman" w:cs="Times New Roman"/>
          <w:snapToGrid w:val="0"/>
        </w:rPr>
        <w:t>»</w:t>
      </w:r>
    </w:p>
    <w:p w:rsidR="00162F89" w:rsidRPr="002F7488" w:rsidRDefault="00162F89" w:rsidP="00162F89">
      <w:pPr>
        <w:pStyle w:val="NoSpacing1"/>
        <w:ind w:firstLine="567"/>
        <w:jc w:val="both"/>
        <w:rPr>
          <w:bCs/>
        </w:rPr>
      </w:pPr>
    </w:p>
    <w:p w:rsidR="00162F89" w:rsidRPr="002F7488" w:rsidRDefault="00162F89" w:rsidP="00162F89">
      <w:pPr>
        <w:pStyle w:val="NoSpacing1"/>
        <w:ind w:firstLine="567"/>
        <w:jc w:val="both"/>
        <w:rPr>
          <w:bCs/>
        </w:rPr>
      </w:pPr>
      <w:r w:rsidRPr="002F7488">
        <w:rPr>
          <w:bCs/>
        </w:rPr>
        <w:t xml:space="preserve">По данной целевой статье отражаются расходы бюджета </w:t>
      </w:r>
      <w:r w:rsidRPr="002F7488">
        <w:rPr>
          <w:snapToGrid w:val="0"/>
        </w:rPr>
        <w:t>муниципального района «Железногорский район»</w:t>
      </w:r>
      <w:r w:rsidRPr="002F7488">
        <w:rPr>
          <w:bCs/>
        </w:rPr>
        <w:t xml:space="preserve"> на реализацию подпрограммы по следующим основным мероприятиям:</w:t>
      </w:r>
    </w:p>
    <w:p w:rsidR="00162F89" w:rsidRPr="002F7488" w:rsidRDefault="00162F89" w:rsidP="00162F89">
      <w:pPr>
        <w:adjustRightInd w:val="0"/>
        <w:jc w:val="both"/>
        <w:outlineLvl w:val="4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Pr="002F7488">
        <w:rPr>
          <w:rFonts w:ascii="Times New Roman" w:hAnsi="Times New Roman" w:cs="Times New Roman"/>
        </w:rPr>
        <w:t xml:space="preserve">   </w:t>
      </w:r>
      <w:r w:rsidRPr="002F7488">
        <w:rPr>
          <w:rFonts w:ascii="Times New Roman" w:hAnsi="Times New Roman" w:cs="Times New Roman"/>
          <w:b/>
        </w:rPr>
        <w:t>08 1 01 00000</w:t>
      </w:r>
      <w:r w:rsidRPr="002F7488">
        <w:rPr>
          <w:rFonts w:ascii="Times New Roman" w:hAnsi="Times New Roman" w:cs="Times New Roman"/>
        </w:rPr>
        <w:t xml:space="preserve"> Основное мероприятие «Управление муниципальной программой и обеспечение условий реализации»</w:t>
      </w:r>
    </w:p>
    <w:p w:rsidR="00162F89" w:rsidRPr="002F7488" w:rsidRDefault="00162F89" w:rsidP="00162F89">
      <w:pPr>
        <w:adjustRightInd w:val="0"/>
        <w:jc w:val="both"/>
        <w:outlineLvl w:val="4"/>
        <w:rPr>
          <w:rFonts w:ascii="Times New Roman" w:hAnsi="Times New Roman" w:cs="Times New Roman"/>
          <w:snapToGrid w:val="0"/>
        </w:rPr>
      </w:pPr>
      <w:r w:rsidRPr="002F748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Pr="002F7488">
        <w:rPr>
          <w:rFonts w:ascii="Times New Roman" w:hAnsi="Times New Roman" w:cs="Times New Roman"/>
        </w:rPr>
        <w:t xml:space="preserve">  </w:t>
      </w:r>
      <w:r w:rsidRPr="002F7488">
        <w:rPr>
          <w:rFonts w:ascii="Times New Roman" w:hAnsi="Times New Roman" w:cs="Times New Roman"/>
          <w:b/>
        </w:rPr>
        <w:t>08 2 00 00000</w:t>
      </w:r>
      <w:r w:rsidRPr="002F7488">
        <w:rPr>
          <w:rFonts w:ascii="Times New Roman" w:hAnsi="Times New Roman" w:cs="Times New Roman"/>
        </w:rPr>
        <w:t xml:space="preserve"> </w:t>
      </w:r>
      <w:r w:rsidRPr="002F7488">
        <w:rPr>
          <w:rFonts w:ascii="Times New Roman" w:hAnsi="Times New Roman" w:cs="Times New Roman"/>
          <w:snapToGrid w:val="0"/>
        </w:rPr>
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</w:r>
      <w:proofErr w:type="gramStart"/>
      <w:r w:rsidRPr="002F7488">
        <w:rPr>
          <w:rFonts w:ascii="Times New Roman" w:hAnsi="Times New Roman" w:cs="Times New Roman"/>
          <w:snapToGrid w:val="0"/>
        </w:rPr>
        <w:t>в</w:t>
      </w:r>
      <w:proofErr w:type="gramEnd"/>
      <w:r w:rsidRPr="002F7488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Pr="002F7488">
        <w:rPr>
          <w:rFonts w:ascii="Times New Roman" w:hAnsi="Times New Roman" w:cs="Times New Roman"/>
          <w:snapToGrid w:val="0"/>
        </w:rPr>
        <w:t>Железногорском</w:t>
      </w:r>
      <w:proofErr w:type="gramEnd"/>
      <w:r w:rsidRPr="002F7488">
        <w:rPr>
          <w:rFonts w:ascii="Times New Roman" w:hAnsi="Times New Roman" w:cs="Times New Roman"/>
          <w:snapToGrid w:val="0"/>
        </w:rPr>
        <w:t xml:space="preserve"> районе Курской области»</w:t>
      </w:r>
    </w:p>
    <w:p w:rsidR="00162F89" w:rsidRPr="002F7488" w:rsidRDefault="00162F89" w:rsidP="00162F89">
      <w:pPr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      По данной целевой статье отражаются расходы бюджета </w:t>
      </w:r>
      <w:r w:rsidRPr="002F7488">
        <w:rPr>
          <w:rFonts w:ascii="Times New Roman" w:hAnsi="Times New Roman" w:cs="Times New Roman"/>
          <w:snapToGrid w:val="0"/>
        </w:rPr>
        <w:t>муниципального района «Железногорский район»</w:t>
      </w:r>
      <w:r w:rsidRPr="002F7488">
        <w:rPr>
          <w:rFonts w:ascii="Times New Roman" w:hAnsi="Times New Roman" w:cs="Times New Roman"/>
        </w:rPr>
        <w:t xml:space="preserve"> на реализацию подпрограммы по </w:t>
      </w:r>
      <w:r w:rsidRPr="002F7488">
        <w:rPr>
          <w:rFonts w:ascii="Times New Roman" w:hAnsi="Times New Roman" w:cs="Times New Roman"/>
          <w:bCs/>
        </w:rPr>
        <w:t>следующим основным мероприятиям</w:t>
      </w:r>
      <w:r w:rsidRPr="002F7488">
        <w:rPr>
          <w:rFonts w:ascii="Times New Roman" w:hAnsi="Times New Roman" w:cs="Times New Roman"/>
        </w:rPr>
        <w:t>:</w:t>
      </w:r>
    </w:p>
    <w:p w:rsidR="00162F89" w:rsidRPr="002F7488" w:rsidRDefault="00162F89" w:rsidP="00162F89">
      <w:pPr>
        <w:adjustRightInd w:val="0"/>
        <w:jc w:val="both"/>
        <w:outlineLvl w:val="4"/>
        <w:rPr>
          <w:rFonts w:ascii="Times New Roman" w:hAnsi="Times New Roman" w:cs="Times New Roman"/>
          <w:bCs/>
        </w:rPr>
      </w:pPr>
      <w:r w:rsidRPr="002F7488">
        <w:rPr>
          <w:rFonts w:ascii="Times New Roman" w:hAnsi="Times New Roman" w:cs="Times New Roman"/>
          <w:bCs/>
        </w:rPr>
        <w:lastRenderedPageBreak/>
        <w:t xml:space="preserve">      </w:t>
      </w:r>
      <w:r>
        <w:rPr>
          <w:rFonts w:ascii="Times New Roman" w:hAnsi="Times New Roman" w:cs="Times New Roman"/>
          <w:bCs/>
        </w:rPr>
        <w:t xml:space="preserve">      </w:t>
      </w:r>
      <w:r w:rsidRPr="002F7488">
        <w:rPr>
          <w:rFonts w:ascii="Times New Roman" w:hAnsi="Times New Roman" w:cs="Times New Roman"/>
          <w:b/>
          <w:bCs/>
        </w:rPr>
        <w:t>08 2 01 00000</w:t>
      </w:r>
      <w:r w:rsidRPr="002F7488">
        <w:rPr>
          <w:rFonts w:ascii="Times New Roman" w:hAnsi="Times New Roman" w:cs="Times New Roman"/>
          <w:bCs/>
        </w:rPr>
        <w:t xml:space="preserve"> Основное мероприятие «Создание условий для эффективности реализации молодежной политики»</w:t>
      </w:r>
    </w:p>
    <w:p w:rsidR="00162F89" w:rsidRPr="002F7488" w:rsidRDefault="00162F89" w:rsidP="00162F89">
      <w:pPr>
        <w:adjustRightInd w:val="0"/>
        <w:jc w:val="both"/>
        <w:outlineLvl w:val="4"/>
        <w:rPr>
          <w:rFonts w:ascii="Times New Roman" w:hAnsi="Times New Roman" w:cs="Times New Roman"/>
          <w:snapToGrid w:val="0"/>
        </w:rPr>
      </w:pPr>
      <w:r w:rsidRPr="002F7488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 xml:space="preserve">      </w:t>
      </w:r>
      <w:r w:rsidRPr="002F7488">
        <w:rPr>
          <w:rFonts w:ascii="Times New Roman" w:hAnsi="Times New Roman" w:cs="Times New Roman"/>
          <w:bCs/>
        </w:rPr>
        <w:t xml:space="preserve"> </w:t>
      </w:r>
      <w:r w:rsidRPr="002F7488">
        <w:rPr>
          <w:rFonts w:ascii="Times New Roman" w:hAnsi="Times New Roman" w:cs="Times New Roman"/>
          <w:b/>
          <w:bCs/>
        </w:rPr>
        <w:t>08 3 00 00000</w:t>
      </w:r>
      <w:r w:rsidRPr="002F7488">
        <w:rPr>
          <w:rFonts w:ascii="Times New Roman" w:hAnsi="Times New Roman" w:cs="Times New Roman"/>
          <w:bCs/>
        </w:rPr>
        <w:t xml:space="preserve"> </w:t>
      </w:r>
      <w:r w:rsidRPr="002F7488">
        <w:rPr>
          <w:rFonts w:ascii="Times New Roman" w:hAnsi="Times New Roman" w:cs="Times New Roman"/>
          <w:snapToGrid w:val="0"/>
        </w:rPr>
        <w:t xml:space="preserve">Подпрограмма «Развитие физической культуры и массового спорта </w:t>
      </w:r>
      <w:proofErr w:type="gramStart"/>
      <w:r w:rsidRPr="002F7488">
        <w:rPr>
          <w:rFonts w:ascii="Times New Roman" w:hAnsi="Times New Roman" w:cs="Times New Roman"/>
          <w:snapToGrid w:val="0"/>
        </w:rPr>
        <w:t>в</w:t>
      </w:r>
      <w:proofErr w:type="gramEnd"/>
      <w:r w:rsidRPr="002F7488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Pr="002F7488">
        <w:rPr>
          <w:rFonts w:ascii="Times New Roman" w:hAnsi="Times New Roman" w:cs="Times New Roman"/>
          <w:snapToGrid w:val="0"/>
        </w:rPr>
        <w:t>Железногорском</w:t>
      </w:r>
      <w:proofErr w:type="gramEnd"/>
      <w:r w:rsidRPr="002F7488">
        <w:rPr>
          <w:rFonts w:ascii="Times New Roman" w:hAnsi="Times New Roman" w:cs="Times New Roman"/>
          <w:snapToGrid w:val="0"/>
        </w:rPr>
        <w:t xml:space="preserve"> районе Курской области 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Железногорском районе Курской области»</w:t>
      </w:r>
    </w:p>
    <w:p w:rsidR="00162F89" w:rsidRPr="002F7488" w:rsidRDefault="00162F89" w:rsidP="00162F89">
      <w:pPr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      По данной целевой статье отражаются расходы бюджета муниципального образования на реализацию подпрограммы по </w:t>
      </w:r>
      <w:r w:rsidRPr="002F7488">
        <w:rPr>
          <w:rFonts w:ascii="Times New Roman" w:hAnsi="Times New Roman" w:cs="Times New Roman"/>
          <w:bCs/>
        </w:rPr>
        <w:t>следующим основным мероприятиям</w:t>
      </w:r>
      <w:r w:rsidRPr="002F7488">
        <w:rPr>
          <w:rFonts w:ascii="Times New Roman" w:hAnsi="Times New Roman" w:cs="Times New Roman"/>
        </w:rPr>
        <w:t>:</w:t>
      </w:r>
    </w:p>
    <w:p w:rsidR="00162F89" w:rsidRPr="002F7488" w:rsidRDefault="00162F89" w:rsidP="00162F89">
      <w:pPr>
        <w:adjustRightInd w:val="0"/>
        <w:jc w:val="both"/>
        <w:outlineLvl w:val="4"/>
        <w:rPr>
          <w:rFonts w:ascii="Times New Roman" w:hAnsi="Times New Roman" w:cs="Times New Roman"/>
          <w:snapToGrid w:val="0"/>
        </w:rPr>
      </w:pPr>
      <w:r w:rsidRPr="002F7488">
        <w:rPr>
          <w:rFonts w:ascii="Times New Roman" w:hAnsi="Times New Roman" w:cs="Times New Roman"/>
          <w:snapToGrid w:val="0"/>
        </w:rPr>
        <w:t xml:space="preserve">     </w:t>
      </w:r>
      <w:r>
        <w:rPr>
          <w:rFonts w:ascii="Times New Roman" w:hAnsi="Times New Roman" w:cs="Times New Roman"/>
          <w:snapToGrid w:val="0"/>
        </w:rPr>
        <w:t xml:space="preserve">      </w:t>
      </w:r>
      <w:r w:rsidRPr="002F7488">
        <w:rPr>
          <w:rFonts w:ascii="Times New Roman" w:hAnsi="Times New Roman" w:cs="Times New Roman"/>
          <w:snapToGrid w:val="0"/>
        </w:rPr>
        <w:t xml:space="preserve"> </w:t>
      </w:r>
      <w:r w:rsidRPr="002F7488">
        <w:rPr>
          <w:rFonts w:ascii="Times New Roman" w:hAnsi="Times New Roman" w:cs="Times New Roman"/>
          <w:b/>
          <w:snapToGrid w:val="0"/>
        </w:rPr>
        <w:t>08 3 01 00000</w:t>
      </w:r>
      <w:r w:rsidRPr="002F7488">
        <w:rPr>
          <w:rFonts w:ascii="Times New Roman" w:hAnsi="Times New Roman" w:cs="Times New Roman"/>
          <w:snapToGrid w:val="0"/>
        </w:rPr>
        <w:t xml:space="preserve"> Основное мероприятие «Создание условий для развития физической культуры и массового спорта </w:t>
      </w:r>
      <w:proofErr w:type="gramStart"/>
      <w:r w:rsidRPr="002F7488">
        <w:rPr>
          <w:rFonts w:ascii="Times New Roman" w:hAnsi="Times New Roman" w:cs="Times New Roman"/>
          <w:snapToGrid w:val="0"/>
        </w:rPr>
        <w:t>в</w:t>
      </w:r>
      <w:proofErr w:type="gramEnd"/>
      <w:r w:rsidRPr="002F7488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Pr="002F7488">
        <w:rPr>
          <w:rFonts w:ascii="Times New Roman" w:hAnsi="Times New Roman" w:cs="Times New Roman"/>
          <w:snapToGrid w:val="0"/>
        </w:rPr>
        <w:t>Железногорском</w:t>
      </w:r>
      <w:proofErr w:type="gramEnd"/>
      <w:r w:rsidRPr="002F7488">
        <w:rPr>
          <w:rFonts w:ascii="Times New Roman" w:hAnsi="Times New Roman" w:cs="Times New Roman"/>
          <w:snapToGrid w:val="0"/>
        </w:rPr>
        <w:t xml:space="preserve"> районе»</w:t>
      </w: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  <w:snapToGrid w:val="0"/>
        </w:rPr>
      </w:pPr>
    </w:p>
    <w:p w:rsidR="00162F89" w:rsidRPr="002F7488" w:rsidRDefault="00162F89" w:rsidP="00162F8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</w:rPr>
      </w:pPr>
      <w:r w:rsidRPr="002F7488">
        <w:rPr>
          <w:rFonts w:ascii="Times New Roman" w:hAnsi="Times New Roman" w:cs="Times New Roman"/>
          <w:bCs/>
        </w:rPr>
        <w:t xml:space="preserve">            </w:t>
      </w:r>
      <w:r w:rsidRPr="002F7488">
        <w:rPr>
          <w:rFonts w:ascii="Times New Roman" w:hAnsi="Times New Roman" w:cs="Times New Roman"/>
          <w:b/>
          <w:bCs/>
        </w:rPr>
        <w:t>08 4 00 00000</w:t>
      </w:r>
      <w:r w:rsidRPr="002F7488">
        <w:rPr>
          <w:rFonts w:ascii="Times New Roman" w:hAnsi="Times New Roman" w:cs="Times New Roman"/>
          <w:bCs/>
        </w:rPr>
        <w:t xml:space="preserve"> </w:t>
      </w:r>
      <w:hyperlink r:id="rId35" w:history="1">
        <w:r w:rsidRPr="002F7488">
          <w:rPr>
            <w:rFonts w:ascii="Times New Roman" w:hAnsi="Times New Roman" w:cs="Times New Roman"/>
            <w:bCs/>
          </w:rPr>
          <w:t>Подпрограмма</w:t>
        </w:r>
      </w:hyperlink>
      <w:r w:rsidRPr="002F7488">
        <w:rPr>
          <w:rFonts w:ascii="Times New Roman" w:hAnsi="Times New Roman" w:cs="Times New Roman"/>
          <w:bCs/>
        </w:rPr>
        <w:t xml:space="preserve"> «Оздоровление и отдых детей» муниципальной  программы </w:t>
      </w:r>
      <w:r w:rsidRPr="002F7488">
        <w:rPr>
          <w:rFonts w:ascii="Times New Roman" w:hAnsi="Times New Roman" w:cs="Times New Roman"/>
        </w:rPr>
        <w:t>«</w:t>
      </w:r>
      <w:r w:rsidRPr="002F7488">
        <w:rPr>
          <w:rFonts w:ascii="Times New Roman" w:hAnsi="Times New Roman" w:cs="Times New Roman"/>
          <w:snapToGrid w:val="0"/>
        </w:rPr>
        <w:t xml:space="preserve">Повышение эффективности работы с молодежью, организация отдыха и оздоровления детей, молодежи, развитие физической культуры и спорта </w:t>
      </w:r>
      <w:proofErr w:type="gramStart"/>
      <w:r w:rsidRPr="002F7488">
        <w:rPr>
          <w:rFonts w:ascii="Times New Roman" w:hAnsi="Times New Roman" w:cs="Times New Roman"/>
          <w:snapToGrid w:val="0"/>
        </w:rPr>
        <w:t>в</w:t>
      </w:r>
      <w:proofErr w:type="gramEnd"/>
      <w:r w:rsidRPr="002F7488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Pr="002F7488">
        <w:rPr>
          <w:rFonts w:ascii="Times New Roman" w:hAnsi="Times New Roman" w:cs="Times New Roman"/>
          <w:snapToGrid w:val="0"/>
        </w:rPr>
        <w:t>Железногорском</w:t>
      </w:r>
      <w:proofErr w:type="gramEnd"/>
      <w:r w:rsidRPr="002F7488">
        <w:rPr>
          <w:rFonts w:ascii="Times New Roman" w:hAnsi="Times New Roman" w:cs="Times New Roman"/>
          <w:snapToGrid w:val="0"/>
        </w:rPr>
        <w:t xml:space="preserve"> районе Курской области</w:t>
      </w:r>
      <w:r w:rsidRPr="002F7488">
        <w:rPr>
          <w:rFonts w:ascii="Times New Roman" w:hAnsi="Times New Roman" w:cs="Times New Roman"/>
        </w:rPr>
        <w:t>»</w:t>
      </w:r>
    </w:p>
    <w:p w:rsidR="00162F89" w:rsidRPr="002F7488" w:rsidRDefault="00162F89" w:rsidP="00162F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2F7488">
        <w:rPr>
          <w:rFonts w:ascii="Times New Roman" w:hAnsi="Times New Roman" w:cs="Times New Roman"/>
          <w:bCs/>
        </w:rPr>
        <w:t xml:space="preserve">   По данной целевой статье отражаются расходы бюджета </w:t>
      </w:r>
      <w:r w:rsidRPr="002F7488">
        <w:rPr>
          <w:rFonts w:ascii="Times New Roman" w:hAnsi="Times New Roman" w:cs="Times New Roman"/>
          <w:snapToGrid w:val="0"/>
        </w:rPr>
        <w:t>муниципального района «Железногорский район»</w:t>
      </w:r>
      <w:r w:rsidRPr="002F7488">
        <w:rPr>
          <w:rFonts w:ascii="Times New Roman" w:hAnsi="Times New Roman" w:cs="Times New Roman"/>
          <w:bCs/>
        </w:rPr>
        <w:t xml:space="preserve"> на реализацию </w:t>
      </w:r>
      <w:hyperlink r:id="rId36" w:history="1">
        <w:r w:rsidRPr="002F7488">
          <w:rPr>
            <w:rFonts w:ascii="Times New Roman" w:hAnsi="Times New Roman" w:cs="Times New Roman"/>
            <w:bCs/>
          </w:rPr>
          <w:t>подпрограммы</w:t>
        </w:r>
      </w:hyperlink>
      <w:r w:rsidRPr="002F7488">
        <w:rPr>
          <w:rFonts w:ascii="Times New Roman" w:hAnsi="Times New Roman" w:cs="Times New Roman"/>
          <w:bCs/>
        </w:rPr>
        <w:t xml:space="preserve"> по следующим основным мероприятиям:</w:t>
      </w:r>
    </w:p>
    <w:p w:rsidR="00162F89" w:rsidRPr="002F7488" w:rsidRDefault="00162F89" w:rsidP="00162F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2F7488">
        <w:rPr>
          <w:rFonts w:ascii="Times New Roman" w:hAnsi="Times New Roman" w:cs="Times New Roman"/>
          <w:bCs/>
        </w:rPr>
        <w:t xml:space="preserve">           08 4 01 00000 Основное мероприятие «Создание условий для оздоровления и отдыха детей Железногорского района Курской области»</w:t>
      </w:r>
    </w:p>
    <w:p w:rsidR="00162F89" w:rsidRPr="002F7488" w:rsidRDefault="00162F89" w:rsidP="00162F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  <w:b/>
          <w:snapToGrid w:val="0"/>
        </w:rPr>
      </w:pPr>
      <w:r w:rsidRPr="002F7488">
        <w:rPr>
          <w:rFonts w:ascii="Times New Roman" w:hAnsi="Times New Roman" w:cs="Times New Roman"/>
          <w:b/>
          <w:bCs/>
        </w:rPr>
        <w:t xml:space="preserve">1.1.9. </w:t>
      </w:r>
      <w:r w:rsidRPr="002F7488">
        <w:rPr>
          <w:rFonts w:ascii="Times New Roman" w:hAnsi="Times New Roman" w:cs="Times New Roman"/>
          <w:b/>
          <w:snapToGrid w:val="0"/>
        </w:rPr>
        <w:t xml:space="preserve">Муниципальная программа «Развитие муниципальной службы </w:t>
      </w:r>
      <w:proofErr w:type="gramStart"/>
      <w:r w:rsidRPr="002F7488">
        <w:rPr>
          <w:rFonts w:ascii="Times New Roman" w:hAnsi="Times New Roman" w:cs="Times New Roman"/>
          <w:b/>
          <w:snapToGrid w:val="0"/>
        </w:rPr>
        <w:t>в</w:t>
      </w:r>
      <w:proofErr w:type="gramEnd"/>
      <w:r w:rsidRPr="002F7488">
        <w:rPr>
          <w:rFonts w:ascii="Times New Roman" w:hAnsi="Times New Roman" w:cs="Times New Roman"/>
          <w:b/>
          <w:snapToGrid w:val="0"/>
        </w:rPr>
        <w:t xml:space="preserve"> </w:t>
      </w:r>
      <w:proofErr w:type="gramStart"/>
      <w:r w:rsidRPr="002F7488">
        <w:rPr>
          <w:rFonts w:ascii="Times New Roman" w:hAnsi="Times New Roman" w:cs="Times New Roman"/>
          <w:b/>
          <w:snapToGrid w:val="0"/>
        </w:rPr>
        <w:t>Железногорском</w:t>
      </w:r>
      <w:proofErr w:type="gramEnd"/>
      <w:r w:rsidRPr="002F7488">
        <w:rPr>
          <w:rFonts w:ascii="Times New Roman" w:hAnsi="Times New Roman" w:cs="Times New Roman"/>
          <w:b/>
          <w:snapToGrid w:val="0"/>
        </w:rPr>
        <w:t xml:space="preserve"> районе Курской области»</w:t>
      </w: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  <w:b/>
          <w:snapToGrid w:val="0"/>
        </w:rPr>
      </w:pP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  <w:snapToGrid w:val="0"/>
        </w:rPr>
      </w:pPr>
      <w:r w:rsidRPr="002F7488">
        <w:rPr>
          <w:rFonts w:ascii="Times New Roman" w:hAnsi="Times New Roman" w:cs="Times New Roman"/>
          <w:snapToGrid w:val="0"/>
        </w:rPr>
        <w:t xml:space="preserve">Целевые статьи муниципальной программы «Развитие муниципальной службы </w:t>
      </w:r>
      <w:proofErr w:type="gramStart"/>
      <w:r w:rsidRPr="002F7488">
        <w:rPr>
          <w:rFonts w:ascii="Times New Roman" w:hAnsi="Times New Roman" w:cs="Times New Roman"/>
          <w:snapToGrid w:val="0"/>
        </w:rPr>
        <w:t>в</w:t>
      </w:r>
      <w:proofErr w:type="gramEnd"/>
      <w:r w:rsidRPr="002F7488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Pr="002F7488">
        <w:rPr>
          <w:rFonts w:ascii="Times New Roman" w:hAnsi="Times New Roman" w:cs="Times New Roman"/>
          <w:snapToGrid w:val="0"/>
        </w:rPr>
        <w:t>Железногорском</w:t>
      </w:r>
      <w:proofErr w:type="gramEnd"/>
      <w:r w:rsidRPr="002F7488">
        <w:rPr>
          <w:rFonts w:ascii="Times New Roman" w:hAnsi="Times New Roman" w:cs="Times New Roman"/>
          <w:snapToGrid w:val="0"/>
        </w:rPr>
        <w:t xml:space="preserve"> районе Курской области» включают:</w:t>
      </w: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  <w:snapToGrid w:val="0"/>
        </w:rPr>
      </w:pP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  <w:snapToGrid w:val="0"/>
        </w:rPr>
      </w:pPr>
      <w:r w:rsidRPr="002F7488">
        <w:rPr>
          <w:rFonts w:ascii="Times New Roman" w:hAnsi="Times New Roman" w:cs="Times New Roman"/>
          <w:b/>
          <w:snapToGrid w:val="0"/>
        </w:rPr>
        <w:t>09 0 00 00000</w:t>
      </w:r>
      <w:r w:rsidRPr="002F7488">
        <w:rPr>
          <w:rFonts w:ascii="Times New Roman" w:hAnsi="Times New Roman" w:cs="Times New Roman"/>
          <w:snapToGrid w:val="0"/>
        </w:rPr>
        <w:t xml:space="preserve"> Муниципальная программа «Развитие муниципальной службы </w:t>
      </w:r>
      <w:proofErr w:type="gramStart"/>
      <w:r w:rsidRPr="002F7488">
        <w:rPr>
          <w:rFonts w:ascii="Times New Roman" w:hAnsi="Times New Roman" w:cs="Times New Roman"/>
          <w:snapToGrid w:val="0"/>
        </w:rPr>
        <w:t>в</w:t>
      </w:r>
      <w:proofErr w:type="gramEnd"/>
      <w:r w:rsidRPr="002F7488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Pr="002F7488">
        <w:rPr>
          <w:rFonts w:ascii="Times New Roman" w:hAnsi="Times New Roman" w:cs="Times New Roman"/>
          <w:snapToGrid w:val="0"/>
        </w:rPr>
        <w:t>Железногорском</w:t>
      </w:r>
      <w:proofErr w:type="gramEnd"/>
      <w:r w:rsidRPr="002F7488">
        <w:rPr>
          <w:rFonts w:ascii="Times New Roman" w:hAnsi="Times New Roman" w:cs="Times New Roman"/>
          <w:snapToGrid w:val="0"/>
        </w:rPr>
        <w:t xml:space="preserve"> районе Курской области»</w:t>
      </w: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  <w:proofErr w:type="gramStart"/>
      <w:r w:rsidRPr="002F7488">
        <w:rPr>
          <w:rFonts w:ascii="Times New Roman" w:hAnsi="Times New Roman" w:cs="Times New Roman"/>
        </w:rPr>
        <w:t>По данной целевой статье отражаются расходы бюджета муниципального района «Железногорский район» на реализацию муниципальной программы «</w:t>
      </w:r>
      <w:r w:rsidRPr="002F7488">
        <w:rPr>
          <w:rFonts w:ascii="Times New Roman" w:hAnsi="Times New Roman" w:cs="Times New Roman"/>
          <w:snapToGrid w:val="0"/>
        </w:rPr>
        <w:t>Развитие муниципальной службы в Железногорском районе Курской области</w:t>
      </w:r>
      <w:r w:rsidRPr="002F7488">
        <w:rPr>
          <w:rFonts w:ascii="Times New Roman" w:hAnsi="Times New Roman" w:cs="Times New Roman"/>
        </w:rPr>
        <w:t>», разработанной в соответствии с Перечнем муниципальных программ, утвержденным распоряжением Администрации Железногорского района Курской области 474-р от 05.11.2019 года (с изменениями и дополнениями от 05.11.2019 года, от 09.12.2019 года, от 04.03.2020)</w:t>
      </w:r>
      <w:r w:rsidRPr="002F7488">
        <w:rPr>
          <w:rFonts w:ascii="Times New Roman" w:hAnsi="Times New Roman" w:cs="Times New Roman"/>
          <w:snapToGrid w:val="0"/>
        </w:rPr>
        <w:t>, осуществляемые по следующим подпрограммам муниципальной программы.</w:t>
      </w:r>
      <w:proofErr w:type="gramEnd"/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  <w:snapToGrid w:val="0"/>
        </w:rPr>
      </w:pPr>
      <w:r w:rsidRPr="002F7488">
        <w:rPr>
          <w:rFonts w:ascii="Times New Roman" w:hAnsi="Times New Roman" w:cs="Times New Roman"/>
          <w:b/>
          <w:snapToGrid w:val="0"/>
        </w:rPr>
        <w:t>09 1 00 00000</w:t>
      </w:r>
      <w:r w:rsidRPr="002F7488">
        <w:rPr>
          <w:rFonts w:ascii="Times New Roman" w:hAnsi="Times New Roman" w:cs="Times New Roman"/>
          <w:snapToGrid w:val="0"/>
        </w:rPr>
        <w:t xml:space="preserve"> Подпрограмма «Реализация мероприятий, направленных на развитие муниципальной службы  Железногорско</w:t>
      </w:r>
      <w:r>
        <w:rPr>
          <w:rFonts w:ascii="Times New Roman" w:hAnsi="Times New Roman" w:cs="Times New Roman"/>
          <w:snapToGrid w:val="0"/>
        </w:rPr>
        <w:t>го</w:t>
      </w:r>
      <w:r w:rsidRPr="002F7488">
        <w:rPr>
          <w:rFonts w:ascii="Times New Roman" w:hAnsi="Times New Roman" w:cs="Times New Roman"/>
          <w:snapToGrid w:val="0"/>
        </w:rPr>
        <w:t xml:space="preserve"> район</w:t>
      </w:r>
      <w:r>
        <w:rPr>
          <w:rFonts w:ascii="Times New Roman" w:hAnsi="Times New Roman" w:cs="Times New Roman"/>
          <w:snapToGrid w:val="0"/>
        </w:rPr>
        <w:t>а</w:t>
      </w:r>
      <w:r w:rsidRPr="002F7488">
        <w:rPr>
          <w:rFonts w:ascii="Times New Roman" w:hAnsi="Times New Roman" w:cs="Times New Roman"/>
          <w:snapToGrid w:val="0"/>
        </w:rPr>
        <w:t xml:space="preserve"> Курской области» муниципальной программы «Развитие муниципальной службы </w:t>
      </w:r>
      <w:proofErr w:type="gramStart"/>
      <w:r w:rsidRPr="002F7488">
        <w:rPr>
          <w:rFonts w:ascii="Times New Roman" w:hAnsi="Times New Roman" w:cs="Times New Roman"/>
          <w:snapToGrid w:val="0"/>
        </w:rPr>
        <w:t>в</w:t>
      </w:r>
      <w:proofErr w:type="gramEnd"/>
      <w:r w:rsidRPr="002F7488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Pr="002F7488">
        <w:rPr>
          <w:rFonts w:ascii="Times New Roman" w:hAnsi="Times New Roman" w:cs="Times New Roman"/>
          <w:snapToGrid w:val="0"/>
        </w:rPr>
        <w:t>Железногорском</w:t>
      </w:r>
      <w:proofErr w:type="gramEnd"/>
      <w:r w:rsidRPr="002F7488">
        <w:rPr>
          <w:rFonts w:ascii="Times New Roman" w:hAnsi="Times New Roman" w:cs="Times New Roman"/>
          <w:snapToGrid w:val="0"/>
        </w:rPr>
        <w:t xml:space="preserve"> районе Курской области»</w:t>
      </w:r>
    </w:p>
    <w:p w:rsidR="00162F89" w:rsidRPr="002F7488" w:rsidRDefault="00162F89" w:rsidP="00162F89">
      <w:pPr>
        <w:pStyle w:val="NoSpacing1"/>
        <w:ind w:firstLine="567"/>
        <w:jc w:val="both"/>
        <w:rPr>
          <w:bCs/>
          <w:color w:val="000000"/>
        </w:rPr>
      </w:pPr>
      <w:r w:rsidRPr="002F7488">
        <w:rPr>
          <w:bCs/>
          <w:color w:val="000000"/>
        </w:rPr>
        <w:t>По данной целевой статье отражаются расходы бюджета муниципального района «Железногорский район» на реализацию подпрограммы по следующим основным мероприятиям:</w:t>
      </w:r>
    </w:p>
    <w:p w:rsidR="00162F89" w:rsidRPr="002F7488" w:rsidRDefault="00162F89" w:rsidP="00162F89">
      <w:pPr>
        <w:pStyle w:val="NoSpacing1"/>
        <w:ind w:firstLine="567"/>
        <w:jc w:val="both"/>
        <w:rPr>
          <w:color w:val="000000"/>
        </w:rPr>
      </w:pPr>
      <w:r w:rsidRPr="002F7488">
        <w:rPr>
          <w:b/>
          <w:color w:val="000000"/>
        </w:rPr>
        <w:t>09 1 01 00000</w:t>
      </w:r>
      <w:r w:rsidRPr="002F7488">
        <w:rPr>
          <w:color w:val="000000"/>
        </w:rPr>
        <w:t xml:space="preserve"> Основное мероприятие «Организация прохождения муниципальной службы </w:t>
      </w:r>
      <w:proofErr w:type="gramStart"/>
      <w:r w:rsidRPr="002F7488">
        <w:rPr>
          <w:color w:val="000000"/>
        </w:rPr>
        <w:t>в</w:t>
      </w:r>
      <w:proofErr w:type="gramEnd"/>
      <w:r w:rsidRPr="002F7488">
        <w:rPr>
          <w:color w:val="000000"/>
        </w:rPr>
        <w:t xml:space="preserve"> </w:t>
      </w:r>
      <w:proofErr w:type="gramStart"/>
      <w:r w:rsidRPr="002F7488">
        <w:rPr>
          <w:color w:val="000000"/>
        </w:rPr>
        <w:t>Железногорском</w:t>
      </w:r>
      <w:proofErr w:type="gramEnd"/>
      <w:r w:rsidRPr="002F7488">
        <w:rPr>
          <w:color w:val="000000"/>
        </w:rPr>
        <w:t xml:space="preserve"> районе Курской области»</w:t>
      </w:r>
    </w:p>
    <w:p w:rsidR="00162F89" w:rsidRPr="002F7488" w:rsidRDefault="00162F89" w:rsidP="00162F89">
      <w:pPr>
        <w:pStyle w:val="NoSpacing1"/>
        <w:ind w:firstLine="567"/>
        <w:jc w:val="both"/>
        <w:rPr>
          <w:color w:val="000000"/>
        </w:rPr>
      </w:pPr>
    </w:p>
    <w:p w:rsidR="00162F89" w:rsidRDefault="00162F89" w:rsidP="00162F89">
      <w:pPr>
        <w:pStyle w:val="NoSpacing1"/>
        <w:ind w:firstLine="567"/>
        <w:jc w:val="both"/>
        <w:rPr>
          <w:b/>
          <w:color w:val="000000"/>
        </w:rPr>
      </w:pPr>
      <w:r w:rsidRPr="002F7488">
        <w:rPr>
          <w:b/>
          <w:color w:val="000000"/>
        </w:rPr>
        <w:t xml:space="preserve"> </w:t>
      </w:r>
    </w:p>
    <w:p w:rsidR="00162F89" w:rsidRPr="002F7488" w:rsidRDefault="00162F89" w:rsidP="00162F89">
      <w:pPr>
        <w:pStyle w:val="NoSpacing1"/>
        <w:ind w:firstLine="567"/>
        <w:jc w:val="both"/>
        <w:rPr>
          <w:b/>
        </w:rPr>
      </w:pPr>
      <w:r w:rsidRPr="002F7488">
        <w:rPr>
          <w:b/>
          <w:color w:val="000000"/>
        </w:rPr>
        <w:t xml:space="preserve">   1.1.10. </w:t>
      </w:r>
      <w:r w:rsidRPr="002F7488">
        <w:rPr>
          <w:b/>
        </w:rPr>
        <w:t xml:space="preserve">Муниципальная программа «Сохранение и развитие архивного дела </w:t>
      </w:r>
      <w:proofErr w:type="gramStart"/>
      <w:r w:rsidRPr="002F7488">
        <w:rPr>
          <w:b/>
        </w:rPr>
        <w:t>в</w:t>
      </w:r>
      <w:proofErr w:type="gramEnd"/>
      <w:r w:rsidRPr="002F7488">
        <w:rPr>
          <w:b/>
        </w:rPr>
        <w:t xml:space="preserve"> </w:t>
      </w:r>
      <w:proofErr w:type="gramStart"/>
      <w:r w:rsidRPr="002F7488">
        <w:rPr>
          <w:b/>
        </w:rPr>
        <w:t>Железногорском</w:t>
      </w:r>
      <w:proofErr w:type="gramEnd"/>
      <w:r w:rsidRPr="002F7488">
        <w:rPr>
          <w:b/>
        </w:rPr>
        <w:t xml:space="preserve"> районе Курской области»</w:t>
      </w:r>
    </w:p>
    <w:p w:rsidR="00162F89" w:rsidRPr="002F7488" w:rsidRDefault="00162F89" w:rsidP="00162F89">
      <w:pPr>
        <w:pStyle w:val="NoSpacing1"/>
        <w:ind w:firstLine="567"/>
        <w:jc w:val="both"/>
      </w:pPr>
      <w:r w:rsidRPr="002F7488">
        <w:t xml:space="preserve">Целевые статьи муниципальной программы «Сохранение и развитие архивного дела </w:t>
      </w:r>
      <w:proofErr w:type="gramStart"/>
      <w:r w:rsidRPr="002F7488">
        <w:t>в</w:t>
      </w:r>
      <w:proofErr w:type="gramEnd"/>
      <w:r w:rsidRPr="002F7488">
        <w:t xml:space="preserve"> </w:t>
      </w:r>
      <w:proofErr w:type="gramStart"/>
      <w:r w:rsidRPr="002F7488">
        <w:t>Железногорском</w:t>
      </w:r>
      <w:proofErr w:type="gramEnd"/>
      <w:r w:rsidRPr="002F7488">
        <w:t xml:space="preserve"> районе Курской области » включают:</w:t>
      </w:r>
    </w:p>
    <w:p w:rsidR="00162F89" w:rsidRPr="002F7488" w:rsidRDefault="00162F89" w:rsidP="00162F89">
      <w:pPr>
        <w:pStyle w:val="NoSpacing1"/>
        <w:ind w:firstLine="567"/>
        <w:jc w:val="both"/>
      </w:pPr>
    </w:p>
    <w:p w:rsidR="00162F89" w:rsidRPr="002F7488" w:rsidRDefault="00162F89" w:rsidP="00162F89">
      <w:pPr>
        <w:pStyle w:val="NoSpacing1"/>
        <w:ind w:firstLine="567"/>
        <w:jc w:val="both"/>
        <w:rPr>
          <w:lang w:eastAsia="ru-RU"/>
        </w:rPr>
      </w:pPr>
      <w:r w:rsidRPr="002F7488">
        <w:rPr>
          <w:b/>
        </w:rPr>
        <w:t>10 0 00 00000</w:t>
      </w:r>
      <w:r w:rsidRPr="002F7488">
        <w:t xml:space="preserve"> Муниципальная программа «Сохранение и развитие архивного дела </w:t>
      </w:r>
      <w:proofErr w:type="gramStart"/>
      <w:r w:rsidRPr="002F7488">
        <w:t>в</w:t>
      </w:r>
      <w:proofErr w:type="gramEnd"/>
      <w:r w:rsidRPr="002F7488">
        <w:t xml:space="preserve"> </w:t>
      </w:r>
      <w:proofErr w:type="gramStart"/>
      <w:r w:rsidRPr="002F7488">
        <w:t>Железногорском</w:t>
      </w:r>
      <w:proofErr w:type="gramEnd"/>
      <w:r w:rsidRPr="002F7488">
        <w:t xml:space="preserve"> районе Курской области »</w:t>
      </w:r>
    </w:p>
    <w:p w:rsidR="00162F89" w:rsidRPr="002F7488" w:rsidRDefault="00162F89" w:rsidP="00162F89">
      <w:pPr>
        <w:pStyle w:val="NoSpacing1"/>
        <w:ind w:firstLine="567"/>
        <w:jc w:val="both"/>
      </w:pPr>
      <w:r w:rsidRPr="002F7488">
        <w:t xml:space="preserve">По данной целевой статье отражаются расходы бюджета </w:t>
      </w:r>
      <w:r w:rsidRPr="002F7488">
        <w:rPr>
          <w:snapToGrid w:val="0"/>
        </w:rPr>
        <w:t>муниципального района «Железногорский район»</w:t>
      </w:r>
      <w:r w:rsidRPr="002F7488">
        <w:t xml:space="preserve"> на реализацию муниципальной программы   «Сохранение и развитие архивного дела </w:t>
      </w:r>
      <w:proofErr w:type="gramStart"/>
      <w:r w:rsidRPr="002F7488">
        <w:t>в</w:t>
      </w:r>
      <w:proofErr w:type="gramEnd"/>
      <w:r w:rsidRPr="002F7488">
        <w:t xml:space="preserve"> </w:t>
      </w:r>
      <w:proofErr w:type="gramStart"/>
      <w:r w:rsidRPr="002F7488">
        <w:t>Железногорском</w:t>
      </w:r>
      <w:proofErr w:type="gramEnd"/>
      <w:r w:rsidRPr="002F7488">
        <w:t xml:space="preserve"> районе Курской области», </w:t>
      </w:r>
    </w:p>
    <w:p w:rsidR="00162F89" w:rsidRPr="002F7488" w:rsidRDefault="00162F89" w:rsidP="00162F89">
      <w:pPr>
        <w:pStyle w:val="NoSpacing1"/>
        <w:jc w:val="both"/>
        <w:rPr>
          <w:lang w:eastAsia="ru-RU"/>
        </w:rPr>
      </w:pPr>
      <w:r w:rsidRPr="002F7488">
        <w:t xml:space="preserve"> разработанной в соответствии с Перечнем муниципальных программ, утвержденным распоряжением Администрации Железногорского района Курской области 474-р от 05.11.2019 года (с изменениями и дополнениями от 05.11.2019 года, от 09.12.2019 года, от 04.03.2020)</w:t>
      </w:r>
      <w:r w:rsidRPr="002F7488">
        <w:rPr>
          <w:snapToGrid w:val="0"/>
        </w:rPr>
        <w:t>, осуществляемые по следующим подпрограммам муниципальной программы.</w:t>
      </w:r>
      <w:r w:rsidRPr="002F7488">
        <w:rPr>
          <w:lang w:eastAsia="ru-RU"/>
        </w:rPr>
        <w:t xml:space="preserve"> </w:t>
      </w: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  <w:b/>
        </w:rPr>
        <w:t>10 1 00 00000</w:t>
      </w:r>
      <w:r w:rsidRPr="002F7488">
        <w:rPr>
          <w:rFonts w:ascii="Times New Roman" w:hAnsi="Times New Roman" w:cs="Times New Roman"/>
        </w:rPr>
        <w:t xml:space="preserve"> «Подпрограмма «Управление муниципальной программой  и обеспечение условий реализации» муниципальной программы «Сохранение и развитие архивного дела </w:t>
      </w:r>
      <w:proofErr w:type="gramStart"/>
      <w:r w:rsidRPr="002F7488">
        <w:rPr>
          <w:rFonts w:ascii="Times New Roman" w:hAnsi="Times New Roman" w:cs="Times New Roman"/>
        </w:rPr>
        <w:t>в</w:t>
      </w:r>
      <w:proofErr w:type="gramEnd"/>
      <w:r w:rsidRPr="002F7488">
        <w:rPr>
          <w:rFonts w:ascii="Times New Roman" w:hAnsi="Times New Roman" w:cs="Times New Roman"/>
        </w:rPr>
        <w:t xml:space="preserve"> </w:t>
      </w:r>
      <w:proofErr w:type="gramStart"/>
      <w:r w:rsidRPr="002F7488">
        <w:rPr>
          <w:rFonts w:ascii="Times New Roman" w:hAnsi="Times New Roman" w:cs="Times New Roman"/>
        </w:rPr>
        <w:t>Железногорском</w:t>
      </w:r>
      <w:proofErr w:type="gramEnd"/>
      <w:r w:rsidRPr="002F7488">
        <w:rPr>
          <w:rFonts w:ascii="Times New Roman" w:hAnsi="Times New Roman" w:cs="Times New Roman"/>
        </w:rPr>
        <w:t xml:space="preserve"> районе Курской области»</w:t>
      </w:r>
    </w:p>
    <w:p w:rsidR="00162F89" w:rsidRPr="002F7488" w:rsidRDefault="00162F89" w:rsidP="00162F89">
      <w:pPr>
        <w:pStyle w:val="NoSpacing1"/>
        <w:ind w:firstLine="567"/>
        <w:jc w:val="both"/>
        <w:rPr>
          <w:lang w:eastAsia="ru-RU"/>
        </w:rPr>
      </w:pPr>
      <w:r w:rsidRPr="002F7488">
        <w:rPr>
          <w:lang w:eastAsia="ru-RU"/>
        </w:rPr>
        <w:t>По данной целевой статье отражаются расходы бюджета муниципального района «Железногорский район» на реализацию подпрограммы по следующим основным мероприятиям:</w:t>
      </w:r>
    </w:p>
    <w:p w:rsidR="00162F89" w:rsidRPr="002F7488" w:rsidRDefault="00162F89" w:rsidP="00162F89">
      <w:pPr>
        <w:pStyle w:val="NoSpacing1"/>
        <w:ind w:firstLine="567"/>
        <w:jc w:val="both"/>
        <w:rPr>
          <w:lang w:eastAsia="ru-RU"/>
        </w:rPr>
      </w:pPr>
    </w:p>
    <w:p w:rsidR="00162F89" w:rsidRPr="002F7488" w:rsidRDefault="00162F89" w:rsidP="00162F89">
      <w:pPr>
        <w:pStyle w:val="NoSpacing1"/>
        <w:ind w:firstLine="567"/>
        <w:jc w:val="both"/>
        <w:rPr>
          <w:lang w:eastAsia="ru-RU"/>
        </w:rPr>
      </w:pPr>
      <w:r w:rsidRPr="002F7488">
        <w:rPr>
          <w:b/>
          <w:lang w:eastAsia="ru-RU"/>
        </w:rPr>
        <w:t>10 1 01 00000</w:t>
      </w:r>
      <w:r w:rsidRPr="002F7488">
        <w:rPr>
          <w:lang w:eastAsia="ru-RU"/>
        </w:rPr>
        <w:t xml:space="preserve"> Основное мероприятие «</w:t>
      </w:r>
      <w:r w:rsidRPr="002F7488">
        <w:t>Управление муниципальной программой  и обеспечение условий реализации».</w:t>
      </w: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  <w:b/>
        </w:rPr>
        <w:t>10 2 00 00000</w:t>
      </w:r>
      <w:r w:rsidRPr="002F7488">
        <w:rPr>
          <w:rFonts w:ascii="Times New Roman" w:hAnsi="Times New Roman" w:cs="Times New Roman"/>
        </w:rPr>
        <w:t xml:space="preserve"> </w:t>
      </w:r>
      <w:r w:rsidRPr="002F7488">
        <w:rPr>
          <w:rFonts w:ascii="Times New Roman" w:hAnsi="Times New Roman" w:cs="Times New Roman"/>
          <w:snapToGrid w:val="0"/>
        </w:rPr>
        <w:t>Подпрограмма «</w:t>
      </w:r>
      <w:r w:rsidRPr="002F7488">
        <w:rPr>
          <w:rFonts w:ascii="Times New Roman" w:hAnsi="Times New Roman" w:cs="Times New Roman"/>
        </w:rPr>
        <w:t xml:space="preserve">Организация хранения, комплектования и использования документов </w:t>
      </w:r>
      <w:r>
        <w:rPr>
          <w:rFonts w:ascii="Times New Roman" w:hAnsi="Times New Roman" w:cs="Times New Roman"/>
        </w:rPr>
        <w:t>а</w:t>
      </w:r>
      <w:r w:rsidRPr="002F7488">
        <w:rPr>
          <w:rFonts w:ascii="Times New Roman" w:hAnsi="Times New Roman" w:cs="Times New Roman"/>
        </w:rPr>
        <w:t xml:space="preserve">рхивного фонда Курской области и иных архивных документов» муниципальной программы «Сохранение и развитие архивного дела </w:t>
      </w:r>
      <w:proofErr w:type="gramStart"/>
      <w:r w:rsidRPr="002F7488">
        <w:rPr>
          <w:rFonts w:ascii="Times New Roman" w:hAnsi="Times New Roman" w:cs="Times New Roman"/>
        </w:rPr>
        <w:t>в</w:t>
      </w:r>
      <w:proofErr w:type="gramEnd"/>
      <w:r w:rsidRPr="002F7488">
        <w:rPr>
          <w:rFonts w:ascii="Times New Roman" w:hAnsi="Times New Roman" w:cs="Times New Roman"/>
        </w:rPr>
        <w:t xml:space="preserve"> </w:t>
      </w:r>
      <w:proofErr w:type="gramStart"/>
      <w:r w:rsidRPr="002F7488">
        <w:rPr>
          <w:rFonts w:ascii="Times New Roman" w:hAnsi="Times New Roman" w:cs="Times New Roman"/>
        </w:rPr>
        <w:t>Железногорском</w:t>
      </w:r>
      <w:proofErr w:type="gramEnd"/>
      <w:r w:rsidRPr="002F7488">
        <w:rPr>
          <w:rFonts w:ascii="Times New Roman" w:hAnsi="Times New Roman" w:cs="Times New Roman"/>
        </w:rPr>
        <w:t xml:space="preserve"> районе Курской области»</w:t>
      </w:r>
    </w:p>
    <w:p w:rsidR="00162F89" w:rsidRPr="002F7488" w:rsidRDefault="00162F89" w:rsidP="00162F89">
      <w:pPr>
        <w:pStyle w:val="NoSpacing1"/>
        <w:ind w:firstLine="567"/>
        <w:jc w:val="both"/>
        <w:rPr>
          <w:bCs/>
        </w:rPr>
      </w:pPr>
      <w:r w:rsidRPr="002F7488">
        <w:rPr>
          <w:bCs/>
        </w:rPr>
        <w:t xml:space="preserve">По данной целевой статье отражаются расходы бюджета </w:t>
      </w:r>
      <w:r w:rsidRPr="002F7488">
        <w:rPr>
          <w:snapToGrid w:val="0"/>
        </w:rPr>
        <w:t>муниципального района «Железногорский район»</w:t>
      </w:r>
      <w:r w:rsidRPr="002F7488">
        <w:rPr>
          <w:bCs/>
        </w:rPr>
        <w:t xml:space="preserve"> на реализацию подпрограммы по </w:t>
      </w:r>
      <w:r w:rsidRPr="002F7488">
        <w:rPr>
          <w:lang w:eastAsia="ru-RU"/>
        </w:rPr>
        <w:t>следующим основным мероприятиям</w:t>
      </w:r>
      <w:r w:rsidRPr="002F7488">
        <w:rPr>
          <w:bCs/>
        </w:rPr>
        <w:t>:</w:t>
      </w:r>
    </w:p>
    <w:p w:rsidR="00162F89" w:rsidRPr="002F7488" w:rsidRDefault="00162F89" w:rsidP="00162F89">
      <w:pPr>
        <w:pStyle w:val="NoSpacing1"/>
        <w:ind w:firstLine="567"/>
        <w:jc w:val="both"/>
        <w:rPr>
          <w:bCs/>
        </w:rPr>
      </w:pPr>
      <w:r w:rsidRPr="002F7488">
        <w:rPr>
          <w:b/>
          <w:bCs/>
        </w:rPr>
        <w:t>10 2 01 00000</w:t>
      </w:r>
      <w:r w:rsidRPr="002F7488">
        <w:rPr>
          <w:bCs/>
        </w:rPr>
        <w:t xml:space="preserve"> Основное  мероприятие « Мероприятия по обеспечению сохранности документов  архивного отдела Администрации Железногорского района Курской области»</w:t>
      </w:r>
    </w:p>
    <w:p w:rsidR="00162F89" w:rsidRPr="002F7488" w:rsidRDefault="00162F89" w:rsidP="00162F89">
      <w:pPr>
        <w:pStyle w:val="NoSpacing1"/>
        <w:ind w:firstLine="567"/>
        <w:jc w:val="both"/>
        <w:rPr>
          <w:bCs/>
        </w:rPr>
      </w:pPr>
    </w:p>
    <w:p w:rsidR="00162F89" w:rsidRPr="002F7488" w:rsidRDefault="00162F89" w:rsidP="00162F89">
      <w:pPr>
        <w:widowControl w:val="0"/>
        <w:autoSpaceDE w:val="0"/>
        <w:autoSpaceDN w:val="0"/>
        <w:adjustRightInd w:val="0"/>
        <w:jc w:val="both"/>
        <w:outlineLvl w:val="5"/>
        <w:rPr>
          <w:rFonts w:ascii="Times New Roman" w:hAnsi="Times New Roman" w:cs="Times New Roman"/>
          <w:b/>
        </w:rPr>
      </w:pPr>
      <w:r w:rsidRPr="002F7488">
        <w:rPr>
          <w:rFonts w:ascii="Times New Roman" w:hAnsi="Times New Roman" w:cs="Times New Roman"/>
          <w:b/>
        </w:rPr>
        <w:t xml:space="preserve">           1.1.11. Муниципальная </w:t>
      </w:r>
      <w:hyperlink r:id="rId37" w:history="1">
        <w:r w:rsidRPr="002F7488">
          <w:rPr>
            <w:rFonts w:ascii="Times New Roman" w:hAnsi="Times New Roman" w:cs="Times New Roman"/>
            <w:b/>
          </w:rPr>
          <w:t>программа</w:t>
        </w:r>
      </w:hyperlink>
      <w:r w:rsidRPr="002F7488">
        <w:rPr>
          <w:rFonts w:ascii="Times New Roman" w:hAnsi="Times New Roman" w:cs="Times New Roman"/>
          <w:b/>
        </w:rPr>
        <w:t xml:space="preserve"> «Развитие транспортной системы, обеспечение перевозки пассажиров на территории Железногорского района Курской области  и безопасности дорожного движения»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Целевые статьи муниципальной  </w:t>
      </w:r>
      <w:hyperlink r:id="rId38" w:history="1">
        <w:r w:rsidRPr="002F7488">
          <w:rPr>
            <w:rFonts w:ascii="Times New Roman" w:hAnsi="Times New Roman" w:cs="Times New Roman"/>
          </w:rPr>
          <w:t>программ</w:t>
        </w:r>
      </w:hyperlink>
      <w:r w:rsidRPr="002F7488">
        <w:rPr>
          <w:rFonts w:ascii="Times New Roman" w:hAnsi="Times New Roman" w:cs="Times New Roman"/>
        </w:rPr>
        <w:t xml:space="preserve">ы  «Развитие транспортной системы, обеспечение перевозки пассажиров на территории Железногорского района Курской области  и безопасности дорожного движения»  включают: 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rFonts w:ascii="Times New Roman" w:hAnsi="Times New Roman" w:cs="Times New Roman"/>
        </w:rPr>
      </w:pPr>
      <w:bookmarkStart w:id="10" w:name="Par1627"/>
      <w:bookmarkEnd w:id="10"/>
      <w:r w:rsidRPr="002F7488">
        <w:rPr>
          <w:rFonts w:ascii="Times New Roman" w:hAnsi="Times New Roman" w:cs="Times New Roman"/>
          <w:b/>
        </w:rPr>
        <w:t>11 0 00 00000</w:t>
      </w:r>
      <w:r w:rsidRPr="002F7488">
        <w:rPr>
          <w:rFonts w:ascii="Times New Roman" w:hAnsi="Times New Roman" w:cs="Times New Roman"/>
        </w:rPr>
        <w:t xml:space="preserve"> Муниципальная </w:t>
      </w:r>
      <w:hyperlink r:id="rId39" w:history="1">
        <w:r w:rsidRPr="002F7488">
          <w:rPr>
            <w:rFonts w:ascii="Times New Roman" w:hAnsi="Times New Roman" w:cs="Times New Roman"/>
          </w:rPr>
          <w:t>программа</w:t>
        </w:r>
      </w:hyperlink>
      <w:r w:rsidRPr="002F7488">
        <w:rPr>
          <w:rFonts w:ascii="Times New Roman" w:hAnsi="Times New Roman" w:cs="Times New Roman"/>
        </w:rPr>
        <w:t xml:space="preserve"> Курской области «Развитие транспортной системы, обеспечение перевозки пассажиров на территории Железногорского района Курской области  и безопасности дорожного движения»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67"/>
        <w:jc w:val="both"/>
        <w:outlineLvl w:val="5"/>
        <w:rPr>
          <w:rFonts w:ascii="Times New Roman" w:hAnsi="Times New Roman" w:cs="Times New Roman"/>
          <w:snapToGrid w:val="0"/>
        </w:rPr>
      </w:pPr>
      <w:proofErr w:type="gramStart"/>
      <w:r w:rsidRPr="002F7488">
        <w:rPr>
          <w:rFonts w:ascii="Times New Roman" w:hAnsi="Times New Roman" w:cs="Times New Roman"/>
          <w:snapToGrid w:val="0"/>
        </w:rPr>
        <w:t xml:space="preserve">По данной целевой статье отражаются расходы бюджета муниципального района «Железногорский район» на реализацию муниципальной программы </w:t>
      </w:r>
      <w:r w:rsidRPr="002F7488">
        <w:rPr>
          <w:rFonts w:ascii="Times New Roman" w:hAnsi="Times New Roman" w:cs="Times New Roman"/>
        </w:rPr>
        <w:t>«Развитие транспортной системы, обеспечение перевозки пассажиров на территории Железногорского района Курской области  и безопасности дорожного движения»</w:t>
      </w:r>
      <w:r w:rsidRPr="002F7488">
        <w:rPr>
          <w:rFonts w:ascii="Times New Roman" w:hAnsi="Times New Roman" w:cs="Times New Roman"/>
          <w:snapToGrid w:val="0"/>
        </w:rPr>
        <w:t xml:space="preserve">, разработанной в соответствии с Перечнем муниципальных программ, утвержденным </w:t>
      </w:r>
      <w:r w:rsidRPr="002F7488">
        <w:rPr>
          <w:rFonts w:ascii="Times New Roman" w:hAnsi="Times New Roman" w:cs="Times New Roman"/>
        </w:rPr>
        <w:t>распоряжением Администрации Железногорского района Курской области 474-р от 05.11.2019 года (с изменениями и дополнениями от 05.11.2019 года, от 09.12.2019 года, от</w:t>
      </w:r>
      <w:proofErr w:type="gramEnd"/>
      <w:r w:rsidRPr="002F7488">
        <w:rPr>
          <w:rFonts w:ascii="Times New Roman" w:hAnsi="Times New Roman" w:cs="Times New Roman"/>
        </w:rPr>
        <w:t xml:space="preserve"> </w:t>
      </w:r>
      <w:proofErr w:type="gramStart"/>
      <w:r w:rsidRPr="002F7488">
        <w:rPr>
          <w:rFonts w:ascii="Times New Roman" w:hAnsi="Times New Roman" w:cs="Times New Roman"/>
        </w:rPr>
        <w:t>04.03.2020)</w:t>
      </w:r>
      <w:r w:rsidRPr="002F7488">
        <w:rPr>
          <w:rFonts w:ascii="Times New Roman" w:hAnsi="Times New Roman" w:cs="Times New Roman"/>
          <w:snapToGrid w:val="0"/>
        </w:rPr>
        <w:t>, осуществляемые по следующим подпрограммам муниципальной программы.</w:t>
      </w:r>
      <w:proofErr w:type="gramEnd"/>
    </w:p>
    <w:p w:rsidR="00162F89" w:rsidRPr="002F7488" w:rsidRDefault="00162F89" w:rsidP="00162F89">
      <w:pPr>
        <w:pStyle w:val="NoSpacing1"/>
        <w:ind w:firstLine="567"/>
        <w:jc w:val="both"/>
      </w:pPr>
      <w:bookmarkStart w:id="11" w:name="Par1634"/>
      <w:bookmarkEnd w:id="11"/>
      <w:r w:rsidRPr="002F7488">
        <w:rPr>
          <w:b/>
        </w:rPr>
        <w:t>11 2 00 00000</w:t>
      </w:r>
      <w:r w:rsidRPr="002F7488">
        <w:t xml:space="preserve"> </w:t>
      </w:r>
      <w:hyperlink r:id="rId40" w:history="1">
        <w:r w:rsidRPr="002F7488">
          <w:t>Подпрограмма</w:t>
        </w:r>
      </w:hyperlink>
      <w:r w:rsidRPr="002F7488">
        <w:t xml:space="preserve"> «Развитие сети автомобильных дорог общего пользования местного значения Железногорского района Курской области» муниципальной программы «Развитие транспортной системы, обеспечение перевозки пассажиров на территории Железногорского района Курской области  и безопасности дорожного движения»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lastRenderedPageBreak/>
        <w:t xml:space="preserve">По данной целевой статье отражаются расходы бюджета муниципального района «Железногорский район» на реализацию </w:t>
      </w:r>
      <w:hyperlink r:id="rId41" w:history="1">
        <w:r w:rsidRPr="002F7488">
          <w:rPr>
            <w:rFonts w:ascii="Times New Roman" w:hAnsi="Times New Roman" w:cs="Times New Roman"/>
          </w:rPr>
          <w:t>подпрограммы</w:t>
        </w:r>
      </w:hyperlink>
      <w:r w:rsidRPr="002F7488">
        <w:rPr>
          <w:rFonts w:ascii="Times New Roman" w:hAnsi="Times New Roman" w:cs="Times New Roman"/>
        </w:rPr>
        <w:t xml:space="preserve"> по следующим основным мероприятиям: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</w:t>
      </w:r>
      <w:r w:rsidRPr="002F7488">
        <w:rPr>
          <w:rFonts w:ascii="Times New Roman" w:hAnsi="Times New Roman" w:cs="Times New Roman"/>
          <w:b/>
        </w:rPr>
        <w:t>11 2 01 00000</w:t>
      </w:r>
      <w:r w:rsidRPr="002F7488">
        <w:rPr>
          <w:rFonts w:ascii="Times New Roman" w:hAnsi="Times New Roman" w:cs="Times New Roman"/>
        </w:rPr>
        <w:t xml:space="preserve"> Основное мероприятие «Обеспечение требуемого технического состояния сети автомобильных дорог района, их пропускной способности, эффективно содействующей развитию экономики, улучшению качества жизни населения района, созданию безопасных условий движения»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jc w:val="both"/>
        <w:outlineLvl w:val="5"/>
        <w:rPr>
          <w:rFonts w:ascii="Times New Roman" w:hAnsi="Times New Roman" w:cs="Times New Roman"/>
        </w:rPr>
      </w:pPr>
      <w:bookmarkStart w:id="12" w:name="Par1675"/>
      <w:bookmarkEnd w:id="12"/>
      <w:r w:rsidRPr="002F7488">
        <w:rPr>
          <w:rFonts w:ascii="Times New Roman" w:hAnsi="Times New Roman" w:cs="Times New Roman"/>
        </w:rPr>
        <w:t xml:space="preserve">          </w:t>
      </w:r>
      <w:r w:rsidRPr="002F7488">
        <w:rPr>
          <w:rFonts w:ascii="Times New Roman" w:hAnsi="Times New Roman" w:cs="Times New Roman"/>
          <w:b/>
        </w:rPr>
        <w:t>11 3 00 00000</w:t>
      </w:r>
      <w:r w:rsidRPr="002F7488">
        <w:rPr>
          <w:rFonts w:ascii="Times New Roman" w:hAnsi="Times New Roman" w:cs="Times New Roman"/>
        </w:rPr>
        <w:t xml:space="preserve"> </w:t>
      </w:r>
      <w:hyperlink r:id="rId42" w:history="1">
        <w:r w:rsidRPr="002F7488">
          <w:rPr>
            <w:rFonts w:ascii="Times New Roman" w:hAnsi="Times New Roman" w:cs="Times New Roman"/>
          </w:rPr>
          <w:t>Подпрограмма</w:t>
        </w:r>
      </w:hyperlink>
      <w:r w:rsidRPr="002F7488">
        <w:rPr>
          <w:rFonts w:ascii="Times New Roman" w:hAnsi="Times New Roman" w:cs="Times New Roman"/>
        </w:rPr>
        <w:t xml:space="preserve"> «Развитие пассажирских перевозок на территории Железногорского района Курской области» муниципальной программы «Развитие транспортной системы, обеспечение перевозки пассажиров на территории Железногорского района Курской области  и безопасности дорожного движения»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По данной целевой статье отражаются расходы бюджета муниципального района «Железногорский район» на реализацию </w:t>
      </w:r>
      <w:hyperlink r:id="rId43" w:history="1">
        <w:r w:rsidRPr="002F7488">
          <w:rPr>
            <w:rFonts w:ascii="Times New Roman" w:hAnsi="Times New Roman" w:cs="Times New Roman"/>
          </w:rPr>
          <w:t>подпрограммы</w:t>
        </w:r>
      </w:hyperlink>
      <w:r w:rsidRPr="002F7488">
        <w:rPr>
          <w:rFonts w:ascii="Times New Roman" w:hAnsi="Times New Roman" w:cs="Times New Roman"/>
        </w:rPr>
        <w:t xml:space="preserve"> по следующим основным мероприятиям: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       </w:t>
      </w:r>
      <w:r w:rsidRPr="002F7488">
        <w:rPr>
          <w:rFonts w:ascii="Times New Roman" w:hAnsi="Times New Roman" w:cs="Times New Roman"/>
          <w:b/>
        </w:rPr>
        <w:t>11 3 01 00000</w:t>
      </w:r>
      <w:r w:rsidRPr="002F7488">
        <w:rPr>
          <w:rFonts w:ascii="Times New Roman" w:hAnsi="Times New Roman" w:cs="Times New Roman"/>
        </w:rPr>
        <w:t xml:space="preserve"> Основное мероприятие «Удовлетворение потребностей населения района в безопасных и качественных перевозках автомобильным транспортом»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jc w:val="both"/>
        <w:outlineLvl w:val="5"/>
        <w:rPr>
          <w:rFonts w:ascii="Times New Roman" w:hAnsi="Times New Roman" w:cs="Times New Roman"/>
        </w:rPr>
      </w:pPr>
      <w:bookmarkStart w:id="13" w:name="Par1706"/>
      <w:bookmarkEnd w:id="13"/>
      <w:r w:rsidRPr="002F7488">
        <w:rPr>
          <w:rFonts w:ascii="Times New Roman" w:hAnsi="Times New Roman" w:cs="Times New Roman"/>
        </w:rPr>
        <w:t xml:space="preserve">          </w:t>
      </w:r>
      <w:r w:rsidRPr="002F7488">
        <w:rPr>
          <w:rFonts w:ascii="Times New Roman" w:hAnsi="Times New Roman" w:cs="Times New Roman"/>
          <w:b/>
        </w:rPr>
        <w:t>11  4  00 00000</w:t>
      </w:r>
      <w:r w:rsidRPr="002F7488">
        <w:rPr>
          <w:rFonts w:ascii="Times New Roman" w:hAnsi="Times New Roman" w:cs="Times New Roman"/>
        </w:rPr>
        <w:t xml:space="preserve">  </w:t>
      </w:r>
      <w:hyperlink r:id="rId44" w:history="1">
        <w:r w:rsidRPr="002F7488">
          <w:rPr>
            <w:rFonts w:ascii="Times New Roman" w:hAnsi="Times New Roman" w:cs="Times New Roman"/>
          </w:rPr>
          <w:t>Подпрограмма</w:t>
        </w:r>
      </w:hyperlink>
      <w:r w:rsidRPr="002F7488">
        <w:rPr>
          <w:rFonts w:ascii="Times New Roman" w:hAnsi="Times New Roman" w:cs="Times New Roman"/>
        </w:rPr>
        <w:t xml:space="preserve"> «Повышение безопасности дорожного движения </w:t>
      </w:r>
      <w:proofErr w:type="gramStart"/>
      <w:r w:rsidRPr="002F7488">
        <w:rPr>
          <w:rFonts w:ascii="Times New Roman" w:hAnsi="Times New Roman" w:cs="Times New Roman"/>
        </w:rPr>
        <w:t>в</w:t>
      </w:r>
      <w:proofErr w:type="gramEnd"/>
      <w:r w:rsidRPr="002F7488">
        <w:rPr>
          <w:rFonts w:ascii="Times New Roman" w:hAnsi="Times New Roman" w:cs="Times New Roman"/>
        </w:rPr>
        <w:t xml:space="preserve"> </w:t>
      </w:r>
      <w:proofErr w:type="gramStart"/>
      <w:r w:rsidRPr="002F7488">
        <w:rPr>
          <w:rFonts w:ascii="Times New Roman" w:hAnsi="Times New Roman" w:cs="Times New Roman"/>
        </w:rPr>
        <w:t>Железногорском</w:t>
      </w:r>
      <w:proofErr w:type="gramEnd"/>
      <w:r w:rsidRPr="002F7488">
        <w:rPr>
          <w:rFonts w:ascii="Times New Roman" w:hAnsi="Times New Roman" w:cs="Times New Roman"/>
        </w:rPr>
        <w:t xml:space="preserve"> районе Курской области» муниципальной программы «Развитие транспортной системы, обеспечение перевозки пассажиров на территории Железногорского района Курской области  и безопасности дорожного движения»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По данной целевой статье отражаются расходы бюджета муниципального района «Железногорский район»  на реализацию </w:t>
      </w:r>
      <w:hyperlink r:id="rId45" w:history="1">
        <w:r w:rsidRPr="002F7488">
          <w:rPr>
            <w:rFonts w:ascii="Times New Roman" w:hAnsi="Times New Roman" w:cs="Times New Roman"/>
          </w:rPr>
          <w:t>подпрограммы</w:t>
        </w:r>
      </w:hyperlink>
      <w:r w:rsidRPr="002F7488">
        <w:rPr>
          <w:rFonts w:ascii="Times New Roman" w:hAnsi="Times New Roman" w:cs="Times New Roman"/>
        </w:rPr>
        <w:t xml:space="preserve"> по следующим основным мероприятиям: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 </w:t>
      </w:r>
      <w:r w:rsidRPr="002F7488">
        <w:rPr>
          <w:rFonts w:ascii="Times New Roman" w:hAnsi="Times New Roman" w:cs="Times New Roman"/>
          <w:b/>
        </w:rPr>
        <w:t>11 4 01 00000</w:t>
      </w:r>
      <w:r w:rsidRPr="002F7488">
        <w:rPr>
          <w:rFonts w:ascii="Times New Roman" w:hAnsi="Times New Roman" w:cs="Times New Roman"/>
        </w:rPr>
        <w:t xml:space="preserve"> Основное мероприятие «Уменьшение количества погибших в дорожно-транспортных происшествиях».</w:t>
      </w: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  <w:snapToGrid w:val="0"/>
        </w:rPr>
      </w:pPr>
    </w:p>
    <w:p w:rsidR="00162F89" w:rsidRPr="002F7488" w:rsidRDefault="00162F89" w:rsidP="00162F89">
      <w:pPr>
        <w:pStyle w:val="NoSpacing1"/>
        <w:ind w:firstLine="567"/>
        <w:jc w:val="both"/>
        <w:rPr>
          <w:b/>
          <w:lang w:eastAsia="ru-RU"/>
        </w:rPr>
      </w:pPr>
      <w:r w:rsidRPr="002F7488">
        <w:rPr>
          <w:b/>
          <w:color w:val="000000"/>
        </w:rPr>
        <w:t>1.1.12.</w:t>
      </w:r>
      <w:r w:rsidRPr="002F7488">
        <w:rPr>
          <w:b/>
          <w:lang w:eastAsia="ru-RU"/>
        </w:rPr>
        <w:t xml:space="preserve"> </w:t>
      </w:r>
      <w:r w:rsidRPr="002F7488">
        <w:rPr>
          <w:b/>
          <w:color w:val="000000"/>
        </w:rPr>
        <w:t xml:space="preserve">Муниципальная программа «Профилактика правонарушений  </w:t>
      </w:r>
      <w:proofErr w:type="gramStart"/>
      <w:r>
        <w:rPr>
          <w:b/>
          <w:color w:val="000000"/>
        </w:rPr>
        <w:t>в</w:t>
      </w:r>
      <w:proofErr w:type="gramEnd"/>
      <w:r w:rsidRPr="002F7488">
        <w:rPr>
          <w:b/>
          <w:color w:val="000000"/>
        </w:rPr>
        <w:t xml:space="preserve">  </w:t>
      </w:r>
      <w:proofErr w:type="gramStart"/>
      <w:r w:rsidRPr="002F7488">
        <w:rPr>
          <w:b/>
          <w:color w:val="000000"/>
        </w:rPr>
        <w:t>Железногорско</w:t>
      </w:r>
      <w:r>
        <w:rPr>
          <w:b/>
          <w:color w:val="000000"/>
        </w:rPr>
        <w:t>м</w:t>
      </w:r>
      <w:proofErr w:type="gramEnd"/>
      <w:r w:rsidRPr="002F7488">
        <w:rPr>
          <w:b/>
          <w:color w:val="000000"/>
        </w:rPr>
        <w:t xml:space="preserve"> район</w:t>
      </w:r>
      <w:r>
        <w:rPr>
          <w:b/>
          <w:color w:val="000000"/>
        </w:rPr>
        <w:t>е</w:t>
      </w:r>
      <w:r w:rsidRPr="002F7488">
        <w:rPr>
          <w:b/>
          <w:color w:val="000000"/>
        </w:rPr>
        <w:t xml:space="preserve"> Курской области »</w:t>
      </w:r>
      <w:r w:rsidRPr="002F7488">
        <w:rPr>
          <w:b/>
          <w:lang w:eastAsia="ru-RU"/>
        </w:rPr>
        <w:t xml:space="preserve"> </w:t>
      </w:r>
    </w:p>
    <w:p w:rsidR="00162F89" w:rsidRPr="002F7488" w:rsidRDefault="00162F89" w:rsidP="00162F89">
      <w:pPr>
        <w:pStyle w:val="NoSpacing1"/>
        <w:ind w:firstLine="567"/>
        <w:jc w:val="both"/>
        <w:rPr>
          <w:lang w:eastAsia="ru-RU"/>
        </w:rPr>
      </w:pPr>
    </w:p>
    <w:p w:rsidR="00162F89" w:rsidRPr="002F7488" w:rsidRDefault="00162F89" w:rsidP="00162F89">
      <w:pPr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     Целевые статьи муниципальной программы «</w:t>
      </w:r>
      <w:r w:rsidRPr="002F7488">
        <w:rPr>
          <w:rFonts w:ascii="Times New Roman" w:hAnsi="Times New Roman" w:cs="Times New Roman"/>
          <w:b/>
        </w:rPr>
        <w:t xml:space="preserve"> </w:t>
      </w:r>
      <w:r w:rsidRPr="002F7488">
        <w:rPr>
          <w:rFonts w:ascii="Times New Roman" w:hAnsi="Times New Roman" w:cs="Times New Roman"/>
        </w:rPr>
        <w:t xml:space="preserve">Профилактика правонарушений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 w:rsidRPr="002F7488">
        <w:rPr>
          <w:rFonts w:ascii="Times New Roman" w:hAnsi="Times New Roman" w:cs="Times New Roman"/>
        </w:rPr>
        <w:t xml:space="preserve">  </w:t>
      </w:r>
      <w:proofErr w:type="gramStart"/>
      <w:r w:rsidRPr="002F7488">
        <w:rPr>
          <w:rFonts w:ascii="Times New Roman" w:hAnsi="Times New Roman" w:cs="Times New Roman"/>
        </w:rPr>
        <w:t>Железногорско</w:t>
      </w:r>
      <w:r>
        <w:rPr>
          <w:rFonts w:ascii="Times New Roman" w:hAnsi="Times New Roman" w:cs="Times New Roman"/>
        </w:rPr>
        <w:t>м</w:t>
      </w:r>
      <w:proofErr w:type="gramEnd"/>
      <w:r w:rsidRPr="002F7488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е</w:t>
      </w:r>
      <w:r w:rsidRPr="002F7488">
        <w:rPr>
          <w:rFonts w:ascii="Times New Roman" w:hAnsi="Times New Roman" w:cs="Times New Roman"/>
        </w:rPr>
        <w:t xml:space="preserve"> Курской области » включают:</w:t>
      </w:r>
    </w:p>
    <w:p w:rsidR="00162F89" w:rsidRPr="002F7488" w:rsidRDefault="00162F89" w:rsidP="00162F89">
      <w:pPr>
        <w:jc w:val="both"/>
        <w:rPr>
          <w:rFonts w:ascii="Times New Roman" w:hAnsi="Times New Roman" w:cs="Times New Roman"/>
          <w:b/>
        </w:rPr>
      </w:pPr>
    </w:p>
    <w:p w:rsidR="00162F89" w:rsidRPr="002F7488" w:rsidRDefault="00162F89" w:rsidP="00162F89">
      <w:pPr>
        <w:jc w:val="both"/>
        <w:rPr>
          <w:rFonts w:ascii="Times New Roman" w:hAnsi="Times New Roman" w:cs="Times New Roman"/>
          <w:b/>
        </w:rPr>
      </w:pPr>
      <w:r w:rsidRPr="002F7488">
        <w:rPr>
          <w:rFonts w:ascii="Times New Roman" w:hAnsi="Times New Roman" w:cs="Times New Roman"/>
          <w:b/>
        </w:rPr>
        <w:t xml:space="preserve">       12 0 00 00000</w:t>
      </w:r>
      <w:r w:rsidRPr="002F7488">
        <w:rPr>
          <w:rFonts w:ascii="Times New Roman" w:hAnsi="Times New Roman" w:cs="Times New Roman"/>
        </w:rPr>
        <w:t xml:space="preserve"> Муниципальная программа « Профилактика правонарушений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 w:rsidRPr="002F7488">
        <w:rPr>
          <w:rFonts w:ascii="Times New Roman" w:hAnsi="Times New Roman" w:cs="Times New Roman"/>
        </w:rPr>
        <w:t xml:space="preserve"> </w:t>
      </w:r>
      <w:proofErr w:type="gramStart"/>
      <w:r w:rsidRPr="002F7488">
        <w:rPr>
          <w:rFonts w:ascii="Times New Roman" w:hAnsi="Times New Roman" w:cs="Times New Roman"/>
        </w:rPr>
        <w:t>Железногорском</w:t>
      </w:r>
      <w:proofErr w:type="gramEnd"/>
      <w:r w:rsidRPr="002F7488">
        <w:rPr>
          <w:rFonts w:ascii="Times New Roman" w:hAnsi="Times New Roman" w:cs="Times New Roman"/>
        </w:rPr>
        <w:t xml:space="preserve"> районе Курской области »</w:t>
      </w:r>
    </w:p>
    <w:p w:rsidR="00162F89" w:rsidRPr="002F7488" w:rsidRDefault="00162F89" w:rsidP="00162F89">
      <w:pPr>
        <w:jc w:val="both"/>
        <w:rPr>
          <w:rFonts w:ascii="Times New Roman" w:hAnsi="Times New Roman" w:cs="Times New Roman"/>
          <w:snapToGrid w:val="0"/>
        </w:rPr>
      </w:pPr>
      <w:r w:rsidRPr="002F7488">
        <w:rPr>
          <w:rFonts w:ascii="Times New Roman" w:hAnsi="Times New Roman" w:cs="Times New Roman"/>
          <w:snapToGrid w:val="0"/>
        </w:rPr>
        <w:t xml:space="preserve">          По данной целевой статье отражаются расходы бюджета муниципального района «Железногорский район» на реализацию муниципальной программы</w:t>
      </w:r>
    </w:p>
    <w:p w:rsidR="00162F89" w:rsidRPr="002F7488" w:rsidRDefault="00162F89" w:rsidP="00162F89">
      <w:pPr>
        <w:jc w:val="both"/>
        <w:rPr>
          <w:rFonts w:ascii="Times New Roman" w:hAnsi="Times New Roman" w:cs="Times New Roman"/>
          <w:snapToGrid w:val="0"/>
        </w:rPr>
      </w:pPr>
      <w:r w:rsidRPr="002F7488">
        <w:rPr>
          <w:rFonts w:ascii="Times New Roman" w:hAnsi="Times New Roman" w:cs="Times New Roman"/>
          <w:snapToGrid w:val="0"/>
        </w:rPr>
        <w:t xml:space="preserve"> «</w:t>
      </w:r>
      <w:r w:rsidRPr="002F7488">
        <w:rPr>
          <w:rFonts w:ascii="Times New Roman" w:hAnsi="Times New Roman" w:cs="Times New Roman"/>
        </w:rPr>
        <w:t xml:space="preserve">Профилактика правонарушений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 w:rsidRPr="002F7488">
        <w:rPr>
          <w:rFonts w:ascii="Times New Roman" w:hAnsi="Times New Roman" w:cs="Times New Roman"/>
        </w:rPr>
        <w:t xml:space="preserve">  </w:t>
      </w:r>
      <w:proofErr w:type="gramStart"/>
      <w:r w:rsidRPr="002F7488">
        <w:rPr>
          <w:rFonts w:ascii="Times New Roman" w:hAnsi="Times New Roman" w:cs="Times New Roman"/>
        </w:rPr>
        <w:t>Железногорско</w:t>
      </w:r>
      <w:r>
        <w:rPr>
          <w:rFonts w:ascii="Times New Roman" w:hAnsi="Times New Roman" w:cs="Times New Roman"/>
        </w:rPr>
        <w:t>м</w:t>
      </w:r>
      <w:proofErr w:type="gramEnd"/>
      <w:r w:rsidRPr="002F7488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е</w:t>
      </w:r>
      <w:r w:rsidRPr="002F7488">
        <w:rPr>
          <w:rFonts w:ascii="Times New Roman" w:hAnsi="Times New Roman" w:cs="Times New Roman"/>
        </w:rPr>
        <w:t xml:space="preserve"> Курской области </w:t>
      </w:r>
      <w:r w:rsidRPr="002F7488">
        <w:rPr>
          <w:rFonts w:ascii="Times New Roman" w:hAnsi="Times New Roman" w:cs="Times New Roman"/>
          <w:bCs/>
        </w:rPr>
        <w:t>»</w:t>
      </w:r>
      <w:r w:rsidRPr="002F7488">
        <w:rPr>
          <w:rFonts w:ascii="Times New Roman" w:hAnsi="Times New Roman" w:cs="Times New Roman"/>
          <w:snapToGrid w:val="0"/>
        </w:rPr>
        <w:t xml:space="preserve">,  разработанной в соответствии с Перечнем муниципальных программ, утвержденным </w:t>
      </w:r>
      <w:r w:rsidRPr="002F7488">
        <w:rPr>
          <w:rFonts w:ascii="Times New Roman" w:hAnsi="Times New Roman" w:cs="Times New Roman"/>
        </w:rPr>
        <w:t>распоряжением Администрации Железногорского района Курской области 474-р от 05.11.2019 года (с изменениями и дополнениями от 05.11.2019 года, от 09.12.2019 года, от 04.03.2020)</w:t>
      </w:r>
      <w:r w:rsidRPr="002F7488">
        <w:rPr>
          <w:rFonts w:ascii="Times New Roman" w:hAnsi="Times New Roman" w:cs="Times New Roman"/>
          <w:snapToGrid w:val="0"/>
        </w:rPr>
        <w:t>, осуществляемые по следующим подпрограммам муниципальной программы.</w:t>
      </w:r>
    </w:p>
    <w:p w:rsidR="00162F89" w:rsidRPr="002F7488" w:rsidRDefault="00162F89" w:rsidP="00162F89">
      <w:pPr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     </w:t>
      </w:r>
      <w:r w:rsidRPr="002F7488">
        <w:rPr>
          <w:rFonts w:ascii="Times New Roman" w:hAnsi="Times New Roman" w:cs="Times New Roman"/>
          <w:b/>
        </w:rPr>
        <w:t>12 1 00 00000</w:t>
      </w:r>
      <w:r w:rsidRPr="002F7488">
        <w:rPr>
          <w:rFonts w:ascii="Times New Roman" w:hAnsi="Times New Roman" w:cs="Times New Roman"/>
        </w:rPr>
        <w:t xml:space="preserve"> </w:t>
      </w:r>
      <w:r w:rsidRPr="002F7488">
        <w:rPr>
          <w:rFonts w:ascii="Times New Roman" w:hAnsi="Times New Roman" w:cs="Times New Roman"/>
          <w:snapToGrid w:val="0"/>
        </w:rPr>
        <w:t>Подпрограмма «Управление муниципальной программой и обеспечение условий реализации» муниципальной программы  «</w:t>
      </w:r>
      <w:r w:rsidRPr="002F7488">
        <w:rPr>
          <w:rFonts w:ascii="Times New Roman" w:hAnsi="Times New Roman" w:cs="Times New Roman"/>
        </w:rPr>
        <w:t xml:space="preserve"> Профилактика правонарушений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r w:rsidRPr="002F7488">
        <w:rPr>
          <w:rFonts w:ascii="Times New Roman" w:hAnsi="Times New Roman" w:cs="Times New Roman"/>
        </w:rPr>
        <w:t xml:space="preserve">  </w:t>
      </w:r>
      <w:proofErr w:type="gramStart"/>
      <w:r w:rsidRPr="002F7488">
        <w:rPr>
          <w:rFonts w:ascii="Times New Roman" w:hAnsi="Times New Roman" w:cs="Times New Roman"/>
        </w:rPr>
        <w:t>Железногорско</w:t>
      </w:r>
      <w:r>
        <w:rPr>
          <w:rFonts w:ascii="Times New Roman" w:hAnsi="Times New Roman" w:cs="Times New Roman"/>
        </w:rPr>
        <w:t>м</w:t>
      </w:r>
      <w:proofErr w:type="gramEnd"/>
      <w:r w:rsidRPr="002F7488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е</w:t>
      </w:r>
      <w:r w:rsidRPr="002F7488">
        <w:rPr>
          <w:rFonts w:ascii="Times New Roman" w:hAnsi="Times New Roman" w:cs="Times New Roman"/>
        </w:rPr>
        <w:t xml:space="preserve"> Курской области </w:t>
      </w:r>
      <w:r w:rsidRPr="002F7488">
        <w:rPr>
          <w:rFonts w:ascii="Times New Roman" w:hAnsi="Times New Roman" w:cs="Times New Roman"/>
          <w:snapToGrid w:val="0"/>
        </w:rPr>
        <w:t>»</w:t>
      </w:r>
      <w:r w:rsidRPr="002F7488">
        <w:rPr>
          <w:rFonts w:ascii="Times New Roman" w:hAnsi="Times New Roman" w:cs="Times New Roman"/>
        </w:rPr>
        <w:t xml:space="preserve"> </w:t>
      </w:r>
    </w:p>
    <w:p w:rsidR="00162F89" w:rsidRPr="002F7488" w:rsidRDefault="00162F89" w:rsidP="00162F89">
      <w:pPr>
        <w:jc w:val="both"/>
        <w:rPr>
          <w:rFonts w:ascii="Times New Roman" w:hAnsi="Times New Roman" w:cs="Times New Roman"/>
          <w:bCs/>
        </w:rPr>
      </w:pPr>
      <w:r w:rsidRPr="002F7488">
        <w:rPr>
          <w:rFonts w:ascii="Times New Roman" w:hAnsi="Times New Roman" w:cs="Times New Roman"/>
          <w:bCs/>
        </w:rPr>
        <w:t xml:space="preserve">    По данной целевой статье отражаются расходы бюджета </w:t>
      </w:r>
      <w:r w:rsidRPr="002F7488">
        <w:rPr>
          <w:rFonts w:ascii="Times New Roman" w:hAnsi="Times New Roman" w:cs="Times New Roman"/>
          <w:snapToGrid w:val="0"/>
        </w:rPr>
        <w:t>муниципального района «Железногорский район»</w:t>
      </w:r>
      <w:r w:rsidRPr="002F7488">
        <w:rPr>
          <w:rFonts w:ascii="Times New Roman" w:hAnsi="Times New Roman" w:cs="Times New Roman"/>
          <w:bCs/>
        </w:rPr>
        <w:t xml:space="preserve"> на реализацию подпрограммы по следующим основным мероприятиям:</w:t>
      </w:r>
    </w:p>
    <w:p w:rsidR="00162F89" w:rsidRPr="002F7488" w:rsidRDefault="00162F89" w:rsidP="00162F89">
      <w:pPr>
        <w:jc w:val="both"/>
        <w:rPr>
          <w:rFonts w:ascii="Times New Roman" w:hAnsi="Times New Roman" w:cs="Times New Roman"/>
          <w:bCs/>
        </w:rPr>
      </w:pPr>
      <w:r w:rsidRPr="002F7488">
        <w:rPr>
          <w:rFonts w:ascii="Times New Roman" w:hAnsi="Times New Roman" w:cs="Times New Roman"/>
          <w:bCs/>
        </w:rPr>
        <w:t xml:space="preserve">       </w:t>
      </w:r>
      <w:r w:rsidRPr="002F7488">
        <w:rPr>
          <w:rFonts w:ascii="Times New Roman" w:hAnsi="Times New Roman" w:cs="Times New Roman"/>
          <w:b/>
        </w:rPr>
        <w:t>12 1 01 00000</w:t>
      </w:r>
      <w:r w:rsidRPr="002F7488">
        <w:rPr>
          <w:rFonts w:ascii="Times New Roman" w:hAnsi="Times New Roman" w:cs="Times New Roman"/>
        </w:rPr>
        <w:t xml:space="preserve"> Основное мероприятие «Обеспечение деятельности и выполнение функций органов местного самоуправления»</w:t>
      </w:r>
    </w:p>
    <w:p w:rsidR="00162F89" w:rsidRPr="002F7488" w:rsidRDefault="00162F89" w:rsidP="00162F89">
      <w:pPr>
        <w:adjustRightInd w:val="0"/>
        <w:jc w:val="both"/>
        <w:outlineLvl w:val="4"/>
        <w:rPr>
          <w:rFonts w:ascii="Times New Roman" w:hAnsi="Times New Roman" w:cs="Times New Roman"/>
          <w:snapToGrid w:val="0"/>
        </w:rPr>
      </w:pPr>
      <w:r w:rsidRPr="002F7488">
        <w:rPr>
          <w:rFonts w:ascii="Times New Roman" w:hAnsi="Times New Roman" w:cs="Times New Roman"/>
          <w:b/>
        </w:rPr>
        <w:t xml:space="preserve">       12 2 00 00000</w:t>
      </w:r>
      <w:r w:rsidRPr="002F7488">
        <w:rPr>
          <w:rFonts w:ascii="Times New Roman" w:hAnsi="Times New Roman" w:cs="Times New Roman"/>
        </w:rPr>
        <w:t xml:space="preserve"> </w:t>
      </w:r>
      <w:r w:rsidRPr="002F7488">
        <w:rPr>
          <w:rFonts w:ascii="Times New Roman" w:hAnsi="Times New Roman" w:cs="Times New Roman"/>
          <w:snapToGrid w:val="0"/>
        </w:rPr>
        <w:t>Подпрограмма</w:t>
      </w:r>
      <w:r w:rsidRPr="002F7488">
        <w:rPr>
          <w:rFonts w:ascii="Times New Roman" w:hAnsi="Times New Roman" w:cs="Times New Roman"/>
        </w:rPr>
        <w:t xml:space="preserve"> «Обеспечение  правопорядка  на  территории  Железногорского района» </w:t>
      </w:r>
      <w:r w:rsidRPr="002F7488">
        <w:rPr>
          <w:rFonts w:ascii="Times New Roman" w:hAnsi="Times New Roman" w:cs="Times New Roman"/>
          <w:snapToGrid w:val="0"/>
        </w:rPr>
        <w:t>муниципальной программы  «</w:t>
      </w:r>
      <w:r w:rsidRPr="002F7488">
        <w:rPr>
          <w:rFonts w:ascii="Times New Roman" w:hAnsi="Times New Roman" w:cs="Times New Roman"/>
        </w:rPr>
        <w:t xml:space="preserve">Профилактика правонарушений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 w:rsidRPr="002F7488">
        <w:rPr>
          <w:rFonts w:ascii="Times New Roman" w:hAnsi="Times New Roman" w:cs="Times New Roman"/>
        </w:rPr>
        <w:t xml:space="preserve"> </w:t>
      </w:r>
      <w:proofErr w:type="gramStart"/>
      <w:r w:rsidRPr="002F7488">
        <w:rPr>
          <w:rFonts w:ascii="Times New Roman" w:hAnsi="Times New Roman" w:cs="Times New Roman"/>
        </w:rPr>
        <w:t>Железногорско</w:t>
      </w:r>
      <w:r>
        <w:rPr>
          <w:rFonts w:ascii="Times New Roman" w:hAnsi="Times New Roman" w:cs="Times New Roman"/>
        </w:rPr>
        <w:t>м</w:t>
      </w:r>
      <w:proofErr w:type="gramEnd"/>
      <w:r w:rsidRPr="002F7488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е</w:t>
      </w:r>
      <w:r w:rsidRPr="002F7488">
        <w:rPr>
          <w:rFonts w:ascii="Times New Roman" w:hAnsi="Times New Roman" w:cs="Times New Roman"/>
        </w:rPr>
        <w:t xml:space="preserve"> Курской области</w:t>
      </w:r>
      <w:r w:rsidRPr="002F7488">
        <w:rPr>
          <w:rFonts w:ascii="Times New Roman" w:hAnsi="Times New Roman" w:cs="Times New Roman"/>
          <w:snapToGrid w:val="0"/>
        </w:rPr>
        <w:t>»</w:t>
      </w:r>
    </w:p>
    <w:p w:rsidR="00162F89" w:rsidRPr="002F7488" w:rsidRDefault="00162F89" w:rsidP="00162F89">
      <w:pPr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lastRenderedPageBreak/>
        <w:t xml:space="preserve">                По данной целевой статье отражаются расходы бюджета </w:t>
      </w:r>
      <w:r w:rsidRPr="002F7488">
        <w:rPr>
          <w:rFonts w:ascii="Times New Roman" w:hAnsi="Times New Roman" w:cs="Times New Roman"/>
          <w:snapToGrid w:val="0"/>
        </w:rPr>
        <w:t>муниципального района «Железногорский район»</w:t>
      </w:r>
      <w:r w:rsidRPr="002F7488">
        <w:rPr>
          <w:rFonts w:ascii="Times New Roman" w:hAnsi="Times New Roman" w:cs="Times New Roman"/>
        </w:rPr>
        <w:t xml:space="preserve"> на реализацию подпрограммы по следующим основным мероприятиям:</w:t>
      </w:r>
    </w:p>
    <w:p w:rsidR="00162F89" w:rsidRPr="002F7488" w:rsidRDefault="00162F89" w:rsidP="00162F89">
      <w:pPr>
        <w:adjustRightInd w:val="0"/>
        <w:jc w:val="both"/>
        <w:outlineLvl w:val="4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     </w:t>
      </w:r>
      <w:r w:rsidRPr="002F7488">
        <w:rPr>
          <w:rFonts w:ascii="Times New Roman" w:hAnsi="Times New Roman" w:cs="Times New Roman"/>
          <w:b/>
        </w:rPr>
        <w:t>12 2 01 00000</w:t>
      </w:r>
      <w:r w:rsidRPr="002F7488">
        <w:rPr>
          <w:rFonts w:ascii="Times New Roman" w:hAnsi="Times New Roman" w:cs="Times New Roman"/>
        </w:rPr>
        <w:t xml:space="preserve"> Основное мероприятие «Реализация мероприятий, направленных на обеспечение правопорядка на территории Железногорского района»</w:t>
      </w:r>
    </w:p>
    <w:p w:rsidR="00162F89" w:rsidRPr="002F7488" w:rsidRDefault="00162F89" w:rsidP="00162F89">
      <w:pPr>
        <w:adjustRightInd w:val="0"/>
        <w:jc w:val="both"/>
        <w:outlineLvl w:val="4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  <w:b/>
        </w:rPr>
        <w:t xml:space="preserve">       12 2 02</w:t>
      </w:r>
      <w:r>
        <w:rPr>
          <w:rFonts w:ascii="Times New Roman" w:hAnsi="Times New Roman" w:cs="Times New Roman"/>
          <w:b/>
        </w:rPr>
        <w:t xml:space="preserve"> </w:t>
      </w:r>
      <w:r w:rsidRPr="002F7488">
        <w:rPr>
          <w:rFonts w:ascii="Times New Roman" w:hAnsi="Times New Roman" w:cs="Times New Roman"/>
          <w:b/>
        </w:rPr>
        <w:t xml:space="preserve"> 00000</w:t>
      </w:r>
      <w:r w:rsidRPr="002F7488">
        <w:rPr>
          <w:rFonts w:ascii="Times New Roman" w:hAnsi="Times New Roman" w:cs="Times New Roman"/>
        </w:rPr>
        <w:t xml:space="preserve"> Основное мероприятие «Создание на территории Железногорского района комплексной </w:t>
      </w:r>
      <w:proofErr w:type="gramStart"/>
      <w:r w:rsidRPr="002F7488">
        <w:rPr>
          <w:rFonts w:ascii="Times New Roman" w:hAnsi="Times New Roman" w:cs="Times New Roman"/>
        </w:rPr>
        <w:t>системы обеспечения безопасности жизнедеятельности населения</w:t>
      </w:r>
      <w:proofErr w:type="gramEnd"/>
      <w:r w:rsidRPr="002F7488">
        <w:rPr>
          <w:rFonts w:ascii="Times New Roman" w:hAnsi="Times New Roman" w:cs="Times New Roman"/>
        </w:rPr>
        <w:t xml:space="preserve"> Железногорского района аппаратно-программного комплекса «Безопасный город»</w:t>
      </w: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</w:p>
    <w:p w:rsidR="00162F89" w:rsidRPr="002F7488" w:rsidRDefault="00162F89" w:rsidP="00162F89">
      <w:pPr>
        <w:pStyle w:val="NoSpacing1"/>
        <w:ind w:firstLine="567"/>
        <w:jc w:val="both"/>
        <w:rPr>
          <w:b/>
        </w:rPr>
      </w:pPr>
      <w:r w:rsidRPr="002F7488">
        <w:t xml:space="preserve">      </w:t>
      </w:r>
      <w:r w:rsidRPr="002F7488">
        <w:rPr>
          <w:b/>
        </w:rPr>
        <w:t xml:space="preserve">1.1.13. Муниципальная </w:t>
      </w:r>
      <w:hyperlink r:id="rId46" w:history="1">
        <w:r w:rsidRPr="002F7488">
          <w:rPr>
            <w:b/>
          </w:rPr>
          <w:t>программа</w:t>
        </w:r>
      </w:hyperlink>
      <w:r w:rsidRPr="002F7488">
        <w:rPr>
          <w:b/>
        </w:rPr>
        <w:t xml:space="preserve">  «Защита населения и территории от чрезвычайных ситуаций, обеспечения пожарной безопасности и безопасности людей 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jc w:val="both"/>
        <w:outlineLvl w:val="5"/>
        <w:rPr>
          <w:rFonts w:ascii="Times New Roman" w:hAnsi="Times New Roman" w:cs="Times New Roman"/>
          <w:b/>
        </w:rPr>
      </w:pPr>
      <w:r w:rsidRPr="002F7488">
        <w:rPr>
          <w:rFonts w:ascii="Times New Roman" w:hAnsi="Times New Roman" w:cs="Times New Roman"/>
          <w:b/>
        </w:rPr>
        <w:t>на водных объектах  Железногорского района Курской области»</w:t>
      </w:r>
    </w:p>
    <w:p w:rsidR="00162F89" w:rsidRPr="002F7488" w:rsidRDefault="00162F89" w:rsidP="00162F89">
      <w:pPr>
        <w:ind w:firstLine="708"/>
        <w:jc w:val="both"/>
        <w:rPr>
          <w:rFonts w:ascii="Times New Roman" w:hAnsi="Times New Roman" w:cs="Times New Roman"/>
        </w:rPr>
      </w:pP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bookmarkStart w:id="14" w:name="Par799"/>
      <w:bookmarkEnd w:id="14"/>
      <w:r w:rsidRPr="002F7488">
        <w:rPr>
          <w:rFonts w:ascii="Times New Roman" w:hAnsi="Times New Roman" w:cs="Times New Roman"/>
        </w:rPr>
        <w:t xml:space="preserve">Целевые статьи муниципальной  </w:t>
      </w:r>
      <w:hyperlink r:id="rId47" w:history="1">
        <w:r w:rsidRPr="002F7488">
          <w:rPr>
            <w:rFonts w:ascii="Times New Roman" w:hAnsi="Times New Roman" w:cs="Times New Roman"/>
          </w:rPr>
          <w:t>программ</w:t>
        </w:r>
      </w:hyperlink>
      <w:r w:rsidRPr="002F7488">
        <w:rPr>
          <w:rFonts w:ascii="Times New Roman" w:hAnsi="Times New Roman" w:cs="Times New Roman"/>
        </w:rPr>
        <w:t>ы  «Защита населения и территории от чрезвычайных ситуаций, обеспечения пожарной безопасности и безопасности людей на водных объектах  Железногорского района Курской области»</w:t>
      </w:r>
      <w:r w:rsidRPr="002F7488">
        <w:rPr>
          <w:rFonts w:ascii="Times New Roman" w:hAnsi="Times New Roman" w:cs="Times New Roman"/>
          <w:b/>
        </w:rPr>
        <w:t xml:space="preserve"> </w:t>
      </w:r>
      <w:r w:rsidRPr="002F7488">
        <w:rPr>
          <w:rFonts w:ascii="Times New Roman" w:hAnsi="Times New Roman" w:cs="Times New Roman"/>
        </w:rPr>
        <w:t xml:space="preserve">включают: 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jc w:val="both"/>
        <w:outlineLvl w:val="5"/>
        <w:rPr>
          <w:rFonts w:ascii="Times New Roman" w:hAnsi="Times New Roman" w:cs="Times New Roman"/>
        </w:rPr>
      </w:pPr>
      <w:bookmarkStart w:id="15" w:name="Par959"/>
      <w:bookmarkEnd w:id="15"/>
      <w:r w:rsidRPr="002F7488">
        <w:rPr>
          <w:rFonts w:ascii="Times New Roman" w:hAnsi="Times New Roman" w:cs="Times New Roman"/>
        </w:rPr>
        <w:t xml:space="preserve">         </w:t>
      </w:r>
      <w:r w:rsidRPr="002F7488">
        <w:rPr>
          <w:rFonts w:ascii="Times New Roman" w:hAnsi="Times New Roman" w:cs="Times New Roman"/>
          <w:b/>
        </w:rPr>
        <w:t>13 0 00 00000</w:t>
      </w:r>
      <w:r w:rsidRPr="002F7488">
        <w:rPr>
          <w:rFonts w:ascii="Times New Roman" w:hAnsi="Times New Roman" w:cs="Times New Roman"/>
        </w:rPr>
        <w:t xml:space="preserve"> Муниципальная </w:t>
      </w:r>
      <w:hyperlink r:id="rId48" w:history="1">
        <w:r w:rsidRPr="002F7488">
          <w:rPr>
            <w:rFonts w:ascii="Times New Roman" w:hAnsi="Times New Roman" w:cs="Times New Roman"/>
          </w:rPr>
          <w:t>программа</w:t>
        </w:r>
      </w:hyperlink>
      <w:r w:rsidRPr="002F7488">
        <w:rPr>
          <w:rFonts w:ascii="Times New Roman" w:hAnsi="Times New Roman" w:cs="Times New Roman"/>
        </w:rPr>
        <w:t xml:space="preserve">  «Защита населения и территории от чрезвычайных ситуаций, обеспечения пожарной безопасности и безопасности людей 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jc w:val="both"/>
        <w:outlineLvl w:val="5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>на водных объектах  Железногорского района Курской области»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67"/>
        <w:jc w:val="both"/>
        <w:outlineLvl w:val="5"/>
        <w:rPr>
          <w:rFonts w:ascii="Times New Roman" w:hAnsi="Times New Roman" w:cs="Times New Roman"/>
          <w:snapToGrid w:val="0"/>
        </w:rPr>
      </w:pPr>
      <w:proofErr w:type="gramStart"/>
      <w:r w:rsidRPr="002F7488">
        <w:rPr>
          <w:rFonts w:ascii="Times New Roman" w:hAnsi="Times New Roman" w:cs="Times New Roman"/>
          <w:snapToGrid w:val="0"/>
        </w:rPr>
        <w:t xml:space="preserve">По данной целевой статье отражаются расходы бюджета </w:t>
      </w:r>
      <w:r>
        <w:rPr>
          <w:rFonts w:ascii="Times New Roman" w:hAnsi="Times New Roman" w:cs="Times New Roman"/>
          <w:snapToGrid w:val="0"/>
        </w:rPr>
        <w:t xml:space="preserve">муниципального </w:t>
      </w:r>
      <w:r w:rsidRPr="002F7488">
        <w:rPr>
          <w:rFonts w:ascii="Times New Roman" w:hAnsi="Times New Roman" w:cs="Times New Roman"/>
          <w:snapToGrid w:val="0"/>
        </w:rPr>
        <w:t xml:space="preserve">района «Железногорский район» на реализацию муниципальной программы </w:t>
      </w:r>
      <w:r w:rsidRPr="002F7488">
        <w:rPr>
          <w:rFonts w:ascii="Times New Roman" w:hAnsi="Times New Roman" w:cs="Times New Roman"/>
        </w:rPr>
        <w:t>«Защита населения и территории от чрезвычайных ситуаций, обеспечения пожарной безопасности и безопасности людей на</w:t>
      </w:r>
      <w:r w:rsidRPr="002F7488">
        <w:rPr>
          <w:rFonts w:ascii="Times New Roman" w:hAnsi="Times New Roman" w:cs="Times New Roman"/>
          <w:b/>
        </w:rPr>
        <w:t xml:space="preserve"> </w:t>
      </w:r>
      <w:r w:rsidRPr="002F7488">
        <w:rPr>
          <w:rFonts w:ascii="Times New Roman" w:hAnsi="Times New Roman" w:cs="Times New Roman"/>
        </w:rPr>
        <w:t>водных объектах  Железногорского района Курской области»</w:t>
      </w:r>
      <w:r w:rsidRPr="002F7488">
        <w:rPr>
          <w:rFonts w:ascii="Times New Roman" w:hAnsi="Times New Roman" w:cs="Times New Roman"/>
          <w:snapToGrid w:val="0"/>
        </w:rPr>
        <w:t xml:space="preserve">, разработанной в соответствии с Перечнем муниципальных программ, утвержденным </w:t>
      </w:r>
      <w:r w:rsidRPr="002F7488">
        <w:rPr>
          <w:rFonts w:ascii="Times New Roman" w:hAnsi="Times New Roman" w:cs="Times New Roman"/>
        </w:rPr>
        <w:t>распоряжением Администрации  Железногорского района Курской области 474-р от 05.11.2019 года (с изменениями и дополнениями от 05.11.2019 года</w:t>
      </w:r>
      <w:proofErr w:type="gramEnd"/>
      <w:r w:rsidRPr="002F7488">
        <w:rPr>
          <w:rFonts w:ascii="Times New Roman" w:hAnsi="Times New Roman" w:cs="Times New Roman"/>
        </w:rPr>
        <w:t xml:space="preserve">, </w:t>
      </w:r>
      <w:proofErr w:type="gramStart"/>
      <w:r w:rsidRPr="002F7488">
        <w:rPr>
          <w:rFonts w:ascii="Times New Roman" w:hAnsi="Times New Roman" w:cs="Times New Roman"/>
        </w:rPr>
        <w:t>от 09.12.2019 года, от 04.03.2020)</w:t>
      </w:r>
      <w:r w:rsidRPr="002F7488">
        <w:rPr>
          <w:rFonts w:ascii="Times New Roman" w:hAnsi="Times New Roman" w:cs="Times New Roman"/>
          <w:snapToGrid w:val="0"/>
        </w:rPr>
        <w:t>, осуществляемые по следующим подпрограммам муниципальной программы.</w:t>
      </w:r>
      <w:proofErr w:type="gramEnd"/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67"/>
        <w:jc w:val="both"/>
        <w:outlineLvl w:val="5"/>
        <w:rPr>
          <w:rFonts w:ascii="Times New Roman" w:hAnsi="Times New Roman" w:cs="Times New Roman"/>
          <w:snapToGrid w:val="0"/>
        </w:rPr>
      </w:pP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67"/>
        <w:jc w:val="both"/>
        <w:outlineLvl w:val="5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  <w:b/>
          <w:snapToGrid w:val="0"/>
        </w:rPr>
        <w:t>13 1 00 00000</w:t>
      </w:r>
      <w:r w:rsidRPr="002F7488">
        <w:rPr>
          <w:rFonts w:ascii="Times New Roman" w:hAnsi="Times New Roman" w:cs="Times New Roman"/>
          <w:snapToGrid w:val="0"/>
        </w:rPr>
        <w:t xml:space="preserve"> Подпрограмма «</w:t>
      </w:r>
      <w:r w:rsidRPr="002F7488">
        <w:rPr>
          <w:rFonts w:ascii="Times New Roman" w:hAnsi="Times New Roman" w:cs="Times New Roman"/>
        </w:rPr>
        <w:t xml:space="preserve"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</w:t>
      </w:r>
      <w:proofErr w:type="gramStart"/>
      <w:r w:rsidRPr="002F7488">
        <w:rPr>
          <w:rFonts w:ascii="Times New Roman" w:hAnsi="Times New Roman" w:cs="Times New Roman"/>
        </w:rPr>
        <w:t>в</w:t>
      </w:r>
      <w:proofErr w:type="gramEnd"/>
      <w:r w:rsidRPr="002F7488">
        <w:rPr>
          <w:rFonts w:ascii="Times New Roman" w:hAnsi="Times New Roman" w:cs="Times New Roman"/>
        </w:rPr>
        <w:t xml:space="preserve"> </w:t>
      </w:r>
      <w:proofErr w:type="gramStart"/>
      <w:r w:rsidRPr="002F7488">
        <w:rPr>
          <w:rFonts w:ascii="Times New Roman" w:hAnsi="Times New Roman" w:cs="Times New Roman"/>
        </w:rPr>
        <w:t>Железногорском</w:t>
      </w:r>
      <w:proofErr w:type="gramEnd"/>
      <w:r w:rsidRPr="002F7488">
        <w:rPr>
          <w:rFonts w:ascii="Times New Roman" w:hAnsi="Times New Roman" w:cs="Times New Roman"/>
        </w:rPr>
        <w:t xml:space="preserve"> районе Курской области</w:t>
      </w:r>
      <w:r w:rsidRPr="002F7488">
        <w:rPr>
          <w:rFonts w:ascii="Times New Roman" w:hAnsi="Times New Roman" w:cs="Times New Roman"/>
          <w:snapToGrid w:val="0"/>
        </w:rPr>
        <w:t xml:space="preserve">» муниципальной программы  </w:t>
      </w:r>
      <w:r w:rsidRPr="002F7488">
        <w:rPr>
          <w:rFonts w:ascii="Times New Roman" w:hAnsi="Times New Roman" w:cs="Times New Roman"/>
        </w:rPr>
        <w:t xml:space="preserve">«Защита населения и территории от чрезвычайных ситуаций, обеспечения пожарной безопасности и безопасности людей 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67"/>
        <w:jc w:val="both"/>
        <w:outlineLvl w:val="5"/>
        <w:rPr>
          <w:rFonts w:ascii="Times New Roman" w:hAnsi="Times New Roman" w:cs="Times New Roman"/>
          <w:snapToGrid w:val="0"/>
        </w:rPr>
      </w:pPr>
      <w:r w:rsidRPr="002F7488">
        <w:rPr>
          <w:rFonts w:ascii="Times New Roman" w:hAnsi="Times New Roman" w:cs="Times New Roman"/>
        </w:rPr>
        <w:t>на</w:t>
      </w:r>
      <w:r w:rsidRPr="002F7488">
        <w:rPr>
          <w:rFonts w:ascii="Times New Roman" w:hAnsi="Times New Roman" w:cs="Times New Roman"/>
          <w:b/>
        </w:rPr>
        <w:t xml:space="preserve"> </w:t>
      </w:r>
      <w:r w:rsidRPr="002F7488">
        <w:rPr>
          <w:rFonts w:ascii="Times New Roman" w:hAnsi="Times New Roman" w:cs="Times New Roman"/>
        </w:rPr>
        <w:t>водных объектах  Железногорского района Курской области»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67"/>
        <w:jc w:val="both"/>
        <w:outlineLvl w:val="5"/>
        <w:rPr>
          <w:rFonts w:ascii="Times New Roman" w:hAnsi="Times New Roman" w:cs="Times New Roman"/>
          <w:snapToGrid w:val="0"/>
        </w:rPr>
      </w:pPr>
    </w:p>
    <w:p w:rsidR="00162F89" w:rsidRPr="002F7488" w:rsidRDefault="00162F89" w:rsidP="00162F89">
      <w:pPr>
        <w:pStyle w:val="NoSpacing1"/>
        <w:ind w:firstLine="567"/>
        <w:jc w:val="both"/>
        <w:rPr>
          <w:bCs/>
        </w:rPr>
      </w:pPr>
      <w:r w:rsidRPr="002F7488">
        <w:rPr>
          <w:bCs/>
        </w:rPr>
        <w:t xml:space="preserve">По данной целевой статье отражаются расходы бюджета </w:t>
      </w:r>
      <w:r w:rsidRPr="002F7488">
        <w:rPr>
          <w:snapToGrid w:val="0"/>
        </w:rPr>
        <w:t>муниципального района «Железногорский район»</w:t>
      </w:r>
      <w:r w:rsidRPr="002F7488">
        <w:rPr>
          <w:bCs/>
        </w:rPr>
        <w:t xml:space="preserve"> на реализацию подпрограммы по следующим основным мероприятиям:</w:t>
      </w:r>
    </w:p>
    <w:p w:rsidR="00162F89" w:rsidRPr="002F7488" w:rsidRDefault="00162F89" w:rsidP="00162F89">
      <w:pPr>
        <w:pStyle w:val="NoSpacing1"/>
        <w:ind w:firstLine="567"/>
        <w:jc w:val="both"/>
        <w:rPr>
          <w:bCs/>
        </w:rPr>
      </w:pPr>
    </w:p>
    <w:p w:rsidR="00162F89" w:rsidRPr="002F7488" w:rsidRDefault="00162F89" w:rsidP="00162F89">
      <w:pPr>
        <w:tabs>
          <w:tab w:val="left" w:pos="900"/>
        </w:tabs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.     </w:t>
      </w:r>
      <w:r w:rsidRPr="002F7488">
        <w:rPr>
          <w:rFonts w:ascii="Times New Roman" w:hAnsi="Times New Roman" w:cs="Times New Roman"/>
          <w:b/>
        </w:rPr>
        <w:t>13 1 01 00000</w:t>
      </w:r>
      <w:r w:rsidRPr="002F7488">
        <w:rPr>
          <w:rFonts w:ascii="Times New Roman" w:hAnsi="Times New Roman" w:cs="Times New Roman"/>
        </w:rPr>
        <w:t xml:space="preserve">  Основное мероприятие «Мероприятия по предупреждению возникновения чрезвычайных ситуаций»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jc w:val="both"/>
        <w:outlineLvl w:val="5"/>
        <w:rPr>
          <w:rFonts w:ascii="Times New Roman" w:hAnsi="Times New Roman" w:cs="Times New Roman"/>
        </w:rPr>
      </w:pPr>
      <w:bookmarkStart w:id="16" w:name="Par969"/>
      <w:bookmarkEnd w:id="16"/>
      <w:r w:rsidRPr="002F7488">
        <w:rPr>
          <w:rFonts w:ascii="Times New Roman" w:hAnsi="Times New Roman" w:cs="Times New Roman"/>
        </w:rPr>
        <w:t xml:space="preserve">      </w:t>
      </w:r>
      <w:r w:rsidRPr="002F7488">
        <w:rPr>
          <w:rFonts w:ascii="Times New Roman" w:hAnsi="Times New Roman" w:cs="Times New Roman"/>
          <w:b/>
        </w:rPr>
        <w:t>13 2 00 00000</w:t>
      </w:r>
      <w:r w:rsidRPr="002F7488">
        <w:rPr>
          <w:rFonts w:ascii="Times New Roman" w:hAnsi="Times New Roman" w:cs="Times New Roman"/>
        </w:rPr>
        <w:t xml:space="preserve"> </w:t>
      </w:r>
      <w:hyperlink r:id="rId49" w:history="1">
        <w:r w:rsidRPr="002F7488">
          <w:rPr>
            <w:rFonts w:ascii="Times New Roman" w:hAnsi="Times New Roman" w:cs="Times New Roman"/>
          </w:rPr>
          <w:t>Подпрограмма</w:t>
        </w:r>
      </w:hyperlink>
      <w:r w:rsidRPr="002F7488">
        <w:rPr>
          <w:rFonts w:ascii="Times New Roman" w:hAnsi="Times New Roman" w:cs="Times New Roman"/>
        </w:rPr>
        <w:t xml:space="preserve"> «Снижение рисков и смягчение последствий чрезвычайных ситуаций природного и техногенного характера </w:t>
      </w:r>
      <w:proofErr w:type="gramStart"/>
      <w:r w:rsidRPr="002F7488">
        <w:rPr>
          <w:rFonts w:ascii="Times New Roman" w:hAnsi="Times New Roman" w:cs="Times New Roman"/>
        </w:rPr>
        <w:t>в</w:t>
      </w:r>
      <w:proofErr w:type="gramEnd"/>
      <w:r w:rsidRPr="002F7488">
        <w:rPr>
          <w:rFonts w:ascii="Times New Roman" w:hAnsi="Times New Roman" w:cs="Times New Roman"/>
        </w:rPr>
        <w:t xml:space="preserve"> </w:t>
      </w:r>
      <w:proofErr w:type="gramStart"/>
      <w:r w:rsidRPr="002F7488">
        <w:rPr>
          <w:rFonts w:ascii="Times New Roman" w:hAnsi="Times New Roman" w:cs="Times New Roman"/>
        </w:rPr>
        <w:t>Железногорском</w:t>
      </w:r>
      <w:proofErr w:type="gramEnd"/>
      <w:r w:rsidRPr="002F7488">
        <w:rPr>
          <w:rFonts w:ascii="Times New Roman" w:hAnsi="Times New Roman" w:cs="Times New Roman"/>
        </w:rPr>
        <w:t xml:space="preserve"> районе Курской области» муниципальной программы «Защита населения и территории от чрезвычайных ситуаций, обеспечения пожарной безопасности и безопасности людей на</w:t>
      </w:r>
      <w:r w:rsidRPr="002F7488">
        <w:rPr>
          <w:rFonts w:ascii="Times New Roman" w:hAnsi="Times New Roman" w:cs="Times New Roman"/>
          <w:b/>
        </w:rPr>
        <w:t xml:space="preserve"> </w:t>
      </w:r>
      <w:r w:rsidRPr="002F7488">
        <w:rPr>
          <w:rFonts w:ascii="Times New Roman" w:hAnsi="Times New Roman" w:cs="Times New Roman"/>
        </w:rPr>
        <w:t>водных объектах  Железногорско</w:t>
      </w:r>
      <w:r>
        <w:rPr>
          <w:rFonts w:ascii="Times New Roman" w:hAnsi="Times New Roman" w:cs="Times New Roman"/>
        </w:rPr>
        <w:t>го</w:t>
      </w:r>
      <w:r w:rsidRPr="002F7488">
        <w:rPr>
          <w:rFonts w:ascii="Times New Roman" w:hAnsi="Times New Roman" w:cs="Times New Roman"/>
        </w:rPr>
        <w:t xml:space="preserve"> района Курской области»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По данной целевой статье отражаются расходы бюджета на реализацию </w:t>
      </w:r>
      <w:hyperlink r:id="rId50" w:history="1">
        <w:r w:rsidRPr="002F7488">
          <w:rPr>
            <w:rFonts w:ascii="Times New Roman" w:hAnsi="Times New Roman" w:cs="Times New Roman"/>
          </w:rPr>
          <w:t>подпрограммы</w:t>
        </w:r>
      </w:hyperlink>
      <w:r w:rsidRPr="002F7488">
        <w:rPr>
          <w:rFonts w:ascii="Times New Roman" w:hAnsi="Times New Roman" w:cs="Times New Roman"/>
        </w:rPr>
        <w:t xml:space="preserve"> по </w:t>
      </w:r>
      <w:r w:rsidRPr="002F7488">
        <w:rPr>
          <w:rFonts w:ascii="Times New Roman" w:hAnsi="Times New Roman" w:cs="Times New Roman"/>
          <w:bCs/>
        </w:rPr>
        <w:t>следующим основным мероприятиям</w:t>
      </w:r>
      <w:r w:rsidRPr="002F7488">
        <w:rPr>
          <w:rFonts w:ascii="Times New Roman" w:hAnsi="Times New Roman" w:cs="Times New Roman"/>
        </w:rPr>
        <w:t>: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    </w:t>
      </w:r>
      <w:r w:rsidRPr="002F7488">
        <w:rPr>
          <w:rFonts w:ascii="Times New Roman" w:hAnsi="Times New Roman" w:cs="Times New Roman"/>
          <w:b/>
        </w:rPr>
        <w:t>13 2 01 00000</w:t>
      </w:r>
      <w:r w:rsidRPr="002F7488">
        <w:rPr>
          <w:rFonts w:ascii="Times New Roman" w:hAnsi="Times New Roman" w:cs="Times New Roman"/>
        </w:rPr>
        <w:t xml:space="preserve"> Основное мероприятие «Мероприятия по снижению рисков последствий чрезвычайных ситуаций»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</w:rPr>
      </w:pPr>
      <w:bookmarkStart w:id="17" w:name="Par988"/>
      <w:bookmarkEnd w:id="17"/>
      <w:r w:rsidRPr="002F7488">
        <w:rPr>
          <w:rFonts w:ascii="Times New Roman" w:hAnsi="Times New Roman" w:cs="Times New Roman"/>
          <w:b/>
        </w:rPr>
        <w:t xml:space="preserve"> «1.1.14. Муниципальная программа «Создание условий для </w:t>
      </w:r>
      <w:proofErr w:type="gramStart"/>
      <w:r w:rsidRPr="002F7488">
        <w:rPr>
          <w:rFonts w:ascii="Times New Roman" w:hAnsi="Times New Roman" w:cs="Times New Roman"/>
          <w:b/>
        </w:rPr>
        <w:t>эффективного</w:t>
      </w:r>
      <w:proofErr w:type="gramEnd"/>
      <w:r w:rsidRPr="002F7488">
        <w:rPr>
          <w:rFonts w:ascii="Times New Roman" w:hAnsi="Times New Roman" w:cs="Times New Roman"/>
          <w:b/>
        </w:rPr>
        <w:t xml:space="preserve"> и </w:t>
      </w:r>
    </w:p>
    <w:p w:rsidR="00162F89" w:rsidRDefault="00162F89" w:rsidP="00162F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2F7488">
        <w:rPr>
          <w:rFonts w:ascii="Times New Roman" w:hAnsi="Times New Roman" w:cs="Times New Roman"/>
          <w:b/>
        </w:rPr>
        <w:lastRenderedPageBreak/>
        <w:t xml:space="preserve">ответственного управления муниципальными финансами, муниципальным долгом и повышения устойчивости бюджетов Железногорского района Курской области» 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>Целевые статьи муниципальной программы «Создание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области» включает: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  <w:b/>
        </w:rPr>
        <w:t>14 0 00 00000</w:t>
      </w:r>
      <w:r w:rsidRPr="002F7488">
        <w:rPr>
          <w:rFonts w:ascii="Times New Roman" w:hAnsi="Times New Roman" w:cs="Times New Roman"/>
        </w:rPr>
        <w:t xml:space="preserve"> Муниципальная программа «Создание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области» 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napToGrid w:val="0"/>
        </w:rPr>
      </w:pPr>
      <w:proofErr w:type="gramStart"/>
      <w:r w:rsidRPr="002F7488">
        <w:rPr>
          <w:rFonts w:ascii="Times New Roman" w:hAnsi="Times New Roman" w:cs="Times New Roman"/>
        </w:rPr>
        <w:t>По данной целевой статье отражаются расходы бюджета муниципального района «Железногорский район» на реализацию муниципальной программы «Создание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области», разработанной в соответствии с Перечнем муниципальных программ, утвержденным распоряжением Администрации Железногорского района Курской области 474-р от 05.11.2019 года (с изменениями и дополнениями от 05.11.2019 года, от</w:t>
      </w:r>
      <w:proofErr w:type="gramEnd"/>
      <w:r w:rsidRPr="002F7488">
        <w:rPr>
          <w:rFonts w:ascii="Times New Roman" w:hAnsi="Times New Roman" w:cs="Times New Roman"/>
        </w:rPr>
        <w:t xml:space="preserve"> </w:t>
      </w:r>
      <w:proofErr w:type="gramStart"/>
      <w:r w:rsidRPr="002F7488">
        <w:rPr>
          <w:rFonts w:ascii="Times New Roman" w:hAnsi="Times New Roman" w:cs="Times New Roman"/>
        </w:rPr>
        <w:t>09.12.2019 года, от 04.03.2020)</w:t>
      </w:r>
      <w:r w:rsidRPr="002F7488">
        <w:rPr>
          <w:rFonts w:ascii="Times New Roman" w:hAnsi="Times New Roman" w:cs="Times New Roman"/>
          <w:snapToGrid w:val="0"/>
        </w:rPr>
        <w:t>, осуществляемые по следующим подпрограммам муниципальной программы.</w:t>
      </w:r>
      <w:proofErr w:type="gramEnd"/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  <w:b/>
          <w:snapToGrid w:val="0"/>
        </w:rPr>
        <w:t>14 1 00 00000</w:t>
      </w:r>
      <w:r w:rsidRPr="002F7488">
        <w:rPr>
          <w:rFonts w:ascii="Times New Roman" w:hAnsi="Times New Roman" w:cs="Times New Roman"/>
          <w:snapToGrid w:val="0"/>
        </w:rPr>
        <w:t xml:space="preserve"> Подпрограмма «Управление муниципальным долгом Железногорского района Курской области» </w:t>
      </w:r>
      <w:r w:rsidRPr="002F7488">
        <w:rPr>
          <w:rFonts w:ascii="Times New Roman" w:hAnsi="Times New Roman" w:cs="Times New Roman"/>
        </w:rPr>
        <w:t>муниципальной программы «Создание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области»</w:t>
      </w:r>
    </w:p>
    <w:p w:rsidR="00162F89" w:rsidRPr="002F7488" w:rsidRDefault="00162F89" w:rsidP="00162F89">
      <w:pPr>
        <w:pStyle w:val="NoSpacing1"/>
        <w:ind w:firstLine="567"/>
        <w:jc w:val="both"/>
        <w:rPr>
          <w:bCs/>
        </w:rPr>
      </w:pPr>
      <w:r w:rsidRPr="002F7488">
        <w:rPr>
          <w:bCs/>
        </w:rPr>
        <w:t xml:space="preserve">По данной целевой статье отражаются расходы бюджета муниципального </w:t>
      </w:r>
      <w:r w:rsidRPr="002F7488">
        <w:t xml:space="preserve">района «Железногорский район» </w:t>
      </w:r>
      <w:r w:rsidRPr="002F7488">
        <w:rPr>
          <w:bCs/>
        </w:rPr>
        <w:t>на реализацию подпрограммы по соответствующим направлениям расходов, в том числе:</w:t>
      </w:r>
    </w:p>
    <w:p w:rsidR="00162F89" w:rsidRPr="002F7488" w:rsidRDefault="00162F89" w:rsidP="00162F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</w:t>
      </w:r>
      <w:r w:rsidRPr="002F7488">
        <w:rPr>
          <w:rFonts w:ascii="Times New Roman" w:hAnsi="Times New Roman" w:cs="Times New Roman"/>
          <w:b/>
        </w:rPr>
        <w:t>14 2 00 00000</w:t>
      </w:r>
      <w:r w:rsidRPr="002F7488">
        <w:rPr>
          <w:rFonts w:ascii="Times New Roman" w:hAnsi="Times New Roman" w:cs="Times New Roman"/>
        </w:rPr>
        <w:t xml:space="preserve"> Подпрограмма «Эффективная система межбюджетных отношений </w:t>
      </w:r>
      <w:proofErr w:type="gramStart"/>
      <w:r w:rsidRPr="002F7488">
        <w:rPr>
          <w:rFonts w:ascii="Times New Roman" w:hAnsi="Times New Roman" w:cs="Times New Roman"/>
        </w:rPr>
        <w:t>в</w:t>
      </w:r>
      <w:proofErr w:type="gramEnd"/>
      <w:r w:rsidRPr="002F7488">
        <w:rPr>
          <w:rFonts w:ascii="Times New Roman" w:hAnsi="Times New Roman" w:cs="Times New Roman"/>
        </w:rPr>
        <w:t xml:space="preserve"> </w:t>
      </w:r>
      <w:proofErr w:type="gramStart"/>
      <w:r w:rsidRPr="002F7488">
        <w:rPr>
          <w:rFonts w:ascii="Times New Roman" w:hAnsi="Times New Roman" w:cs="Times New Roman"/>
        </w:rPr>
        <w:t>Железногорском</w:t>
      </w:r>
      <w:proofErr w:type="gramEnd"/>
      <w:r w:rsidRPr="002F7488">
        <w:rPr>
          <w:rFonts w:ascii="Times New Roman" w:hAnsi="Times New Roman" w:cs="Times New Roman"/>
        </w:rPr>
        <w:t xml:space="preserve"> районе Курской области» муниципальной программы «Создание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области»</w:t>
      </w:r>
    </w:p>
    <w:p w:rsidR="00162F89" w:rsidRPr="002F7488" w:rsidRDefault="00162F89" w:rsidP="00162F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162F89" w:rsidRPr="002F7488" w:rsidRDefault="00162F89" w:rsidP="00162F89">
      <w:pPr>
        <w:pStyle w:val="NoSpacing1"/>
        <w:ind w:firstLine="567"/>
        <w:jc w:val="both"/>
        <w:rPr>
          <w:bCs/>
        </w:rPr>
      </w:pPr>
      <w:r w:rsidRPr="002F7488">
        <w:rPr>
          <w:bCs/>
        </w:rPr>
        <w:t xml:space="preserve">По данной целевой статье отражаются расходы бюджета муниципального </w:t>
      </w:r>
      <w:r w:rsidRPr="002F7488">
        <w:t xml:space="preserve">района «Железногорский район» </w:t>
      </w:r>
      <w:r w:rsidRPr="002F7488">
        <w:rPr>
          <w:bCs/>
        </w:rPr>
        <w:t xml:space="preserve"> на реализацию подпрограммы по следующим основным мероприятиям: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2F7488">
        <w:rPr>
          <w:rFonts w:ascii="Times New Roman" w:hAnsi="Times New Roman" w:cs="Times New Roman"/>
          <w:bCs/>
        </w:rPr>
        <w:t xml:space="preserve">   </w:t>
      </w:r>
      <w:r w:rsidRPr="002F7488">
        <w:rPr>
          <w:rFonts w:ascii="Times New Roman" w:hAnsi="Times New Roman" w:cs="Times New Roman"/>
          <w:b/>
          <w:bCs/>
        </w:rPr>
        <w:t>14 2 01 00000</w:t>
      </w:r>
      <w:r w:rsidRPr="002F7488">
        <w:rPr>
          <w:rFonts w:ascii="Times New Roman" w:hAnsi="Times New Roman" w:cs="Times New Roman"/>
          <w:bCs/>
        </w:rPr>
        <w:t xml:space="preserve"> Основное мероприятие «Выравнивание бюджетной обеспеченности муниципальных поселений Железногорского района Курской области»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napToGrid w:val="0"/>
        </w:rPr>
      </w:pPr>
      <w:r w:rsidRPr="002F7488">
        <w:rPr>
          <w:rFonts w:ascii="Times New Roman" w:hAnsi="Times New Roman" w:cs="Times New Roman"/>
          <w:snapToGrid w:val="0"/>
        </w:rPr>
        <w:t xml:space="preserve">   </w:t>
      </w:r>
      <w:r w:rsidRPr="002F7488">
        <w:rPr>
          <w:rFonts w:ascii="Times New Roman" w:hAnsi="Times New Roman" w:cs="Times New Roman"/>
          <w:b/>
          <w:snapToGrid w:val="0"/>
        </w:rPr>
        <w:t>14 3 00 00000</w:t>
      </w:r>
      <w:r w:rsidRPr="002F7488">
        <w:rPr>
          <w:rFonts w:ascii="Times New Roman" w:hAnsi="Times New Roman" w:cs="Times New Roman"/>
          <w:snapToGrid w:val="0"/>
        </w:rPr>
        <w:t xml:space="preserve"> Подпрограмма «Обеспечение реализации муниципальной программой Железногорского района Курской области» муниципальной программы «</w:t>
      </w:r>
      <w:r w:rsidRPr="002F7488">
        <w:rPr>
          <w:rFonts w:ascii="Times New Roman" w:hAnsi="Times New Roman" w:cs="Times New Roman"/>
        </w:rPr>
        <w:t>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</w:t>
      </w:r>
      <w:r w:rsidRPr="002F7488">
        <w:rPr>
          <w:rFonts w:ascii="Times New Roman" w:hAnsi="Times New Roman" w:cs="Times New Roman"/>
          <w:snapToGrid w:val="0"/>
        </w:rPr>
        <w:t>»</w:t>
      </w:r>
    </w:p>
    <w:p w:rsidR="00162F89" w:rsidRPr="002F7488" w:rsidRDefault="00162F89" w:rsidP="00162F89">
      <w:pPr>
        <w:pStyle w:val="NoSpacing1"/>
        <w:ind w:firstLine="567"/>
        <w:jc w:val="both"/>
        <w:rPr>
          <w:bCs/>
        </w:rPr>
      </w:pPr>
      <w:r w:rsidRPr="002F7488">
        <w:rPr>
          <w:bCs/>
        </w:rPr>
        <w:t xml:space="preserve">По данной целевой статье отражаются расходы бюджета муниципального </w:t>
      </w:r>
      <w:r w:rsidRPr="002F7488">
        <w:t xml:space="preserve">района «Железногорский район» </w:t>
      </w:r>
      <w:r w:rsidRPr="002F7488">
        <w:rPr>
          <w:bCs/>
        </w:rPr>
        <w:t xml:space="preserve"> на реализацию подпрограммы по следующим основным мероприятиям:</w:t>
      </w:r>
    </w:p>
    <w:p w:rsidR="00162F89" w:rsidRPr="002F7488" w:rsidRDefault="00162F89" w:rsidP="00162F89">
      <w:pPr>
        <w:pStyle w:val="NoSpacing1"/>
        <w:ind w:firstLine="567"/>
        <w:jc w:val="both"/>
        <w:rPr>
          <w:bCs/>
        </w:rPr>
      </w:pPr>
      <w:r w:rsidRPr="002F7488">
        <w:rPr>
          <w:bCs/>
        </w:rPr>
        <w:t xml:space="preserve"> </w:t>
      </w:r>
      <w:r w:rsidRPr="002F7488">
        <w:rPr>
          <w:b/>
          <w:bCs/>
        </w:rPr>
        <w:t>14 3 01 00000</w:t>
      </w:r>
      <w:r w:rsidRPr="002F7488">
        <w:rPr>
          <w:bCs/>
        </w:rPr>
        <w:t xml:space="preserve"> Основное мероприятие «Обеспечение деятельности и выполнение функций Управления финансов Администрации Железногорского района Курской области по осуществлению муниципальной политики в области регулирования бюджетных правоотношений на территории Железногорского района Курской области»</w:t>
      </w: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  <w:b/>
        </w:rPr>
      </w:pPr>
      <w:r w:rsidRPr="002F7488">
        <w:rPr>
          <w:rFonts w:ascii="Times New Roman" w:hAnsi="Times New Roman" w:cs="Times New Roman"/>
          <w:b/>
        </w:rPr>
        <w:lastRenderedPageBreak/>
        <w:t xml:space="preserve">1.1.16. Муниципальная  </w:t>
      </w:r>
      <w:hyperlink r:id="rId51" w:history="1">
        <w:r w:rsidRPr="002F7488">
          <w:rPr>
            <w:rFonts w:ascii="Times New Roman" w:hAnsi="Times New Roman" w:cs="Times New Roman"/>
            <w:b/>
          </w:rPr>
          <w:t>программа</w:t>
        </w:r>
      </w:hyperlink>
      <w:r w:rsidRPr="002F7488">
        <w:rPr>
          <w:rFonts w:ascii="Times New Roman" w:hAnsi="Times New Roman" w:cs="Times New Roman"/>
          <w:b/>
        </w:rPr>
        <w:t xml:space="preserve">  «Комплексное развитие сельских территорий Железногорского района Курской области»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Целевые статьи муниципальной программы «Комплексное развитие сельских территорий Железногорского района Курской области» включают:  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outlineLvl w:val="5"/>
        <w:rPr>
          <w:rFonts w:ascii="Times New Roman" w:hAnsi="Times New Roman" w:cs="Times New Roman"/>
        </w:rPr>
      </w:pPr>
      <w:bookmarkStart w:id="18" w:name="Par1732"/>
      <w:bookmarkStart w:id="19" w:name="Par1742"/>
      <w:bookmarkEnd w:id="18"/>
      <w:bookmarkEnd w:id="19"/>
      <w:r w:rsidRPr="002F7488">
        <w:rPr>
          <w:rFonts w:ascii="Times New Roman" w:hAnsi="Times New Roman" w:cs="Times New Roman"/>
          <w:b/>
        </w:rPr>
        <w:t>16 0 00 00000</w:t>
      </w:r>
      <w:r w:rsidRPr="002F7488">
        <w:rPr>
          <w:rFonts w:ascii="Times New Roman" w:hAnsi="Times New Roman" w:cs="Times New Roman"/>
        </w:rPr>
        <w:t xml:space="preserve"> Муниципальная  </w:t>
      </w:r>
      <w:hyperlink r:id="rId52" w:history="1">
        <w:r w:rsidRPr="002F7488">
          <w:rPr>
            <w:rFonts w:ascii="Times New Roman" w:hAnsi="Times New Roman" w:cs="Times New Roman"/>
          </w:rPr>
          <w:t>программа</w:t>
        </w:r>
      </w:hyperlink>
      <w:r w:rsidRPr="002F7488">
        <w:rPr>
          <w:rFonts w:ascii="Times New Roman" w:hAnsi="Times New Roman" w:cs="Times New Roman"/>
        </w:rPr>
        <w:t xml:space="preserve">  «Комплексное развитие сельских территорий  Железногорского района Курской области» 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 </w:t>
      </w:r>
      <w:proofErr w:type="gramStart"/>
      <w:r w:rsidRPr="002F7488">
        <w:rPr>
          <w:rFonts w:ascii="Times New Roman" w:hAnsi="Times New Roman" w:cs="Times New Roman"/>
        </w:rPr>
        <w:t>По данной целевой статье отражаются расходы бюджета муниципального района «Железногорский район» на реализацию муниципальной программы «Комплексное развитие сельских территорий  Железногорского района Курской области», разработанной в соответствии с Перечнем муниципальных программ, утвержденным распоряжением Администрации Железногорского района Курской области 474-р от 05.11.2019 года (с изменениями и дополнениями от 05.11.2019 года, от 09.12.2019 года, от 04.03.2020)</w:t>
      </w:r>
      <w:r w:rsidRPr="002F7488">
        <w:rPr>
          <w:rFonts w:ascii="Times New Roman" w:hAnsi="Times New Roman" w:cs="Times New Roman"/>
          <w:snapToGrid w:val="0"/>
        </w:rPr>
        <w:t>, осуществляемые по следующим подпрограммам муниципальной программы.</w:t>
      </w:r>
      <w:proofErr w:type="gramEnd"/>
    </w:p>
    <w:p w:rsidR="00162F89" w:rsidRPr="002F7488" w:rsidRDefault="00162F89" w:rsidP="00162F89">
      <w:pPr>
        <w:widowControl w:val="0"/>
        <w:autoSpaceDE w:val="0"/>
        <w:autoSpaceDN w:val="0"/>
        <w:adjustRightInd w:val="0"/>
        <w:jc w:val="both"/>
        <w:outlineLvl w:val="5"/>
        <w:rPr>
          <w:rFonts w:ascii="Times New Roman" w:hAnsi="Times New Roman" w:cs="Times New Roman"/>
        </w:rPr>
      </w:pPr>
      <w:bookmarkStart w:id="20" w:name="Par1822"/>
      <w:bookmarkEnd w:id="20"/>
      <w:r w:rsidRPr="002F7488">
        <w:rPr>
          <w:rFonts w:ascii="Times New Roman" w:hAnsi="Times New Roman" w:cs="Times New Roman"/>
        </w:rPr>
        <w:t xml:space="preserve">         </w:t>
      </w:r>
      <w:r w:rsidRPr="002F7488">
        <w:rPr>
          <w:rFonts w:ascii="Times New Roman" w:hAnsi="Times New Roman" w:cs="Times New Roman"/>
          <w:b/>
        </w:rPr>
        <w:t>16  1  00 00000</w:t>
      </w:r>
      <w:r w:rsidRPr="002F7488">
        <w:rPr>
          <w:rFonts w:ascii="Times New Roman" w:hAnsi="Times New Roman" w:cs="Times New Roman"/>
        </w:rPr>
        <w:t xml:space="preserve"> </w:t>
      </w:r>
      <w:hyperlink r:id="rId53" w:history="1">
        <w:r w:rsidRPr="002F7488">
          <w:rPr>
            <w:rFonts w:ascii="Times New Roman" w:hAnsi="Times New Roman" w:cs="Times New Roman"/>
          </w:rPr>
          <w:t>Подпрограмма</w:t>
        </w:r>
      </w:hyperlink>
      <w:r w:rsidRPr="002F7488">
        <w:rPr>
          <w:rFonts w:ascii="Times New Roman" w:hAnsi="Times New Roman" w:cs="Times New Roman"/>
        </w:rPr>
        <w:t xml:space="preserve"> «Создание и развитие инфраструктуры на сельских территориях  Железногорского района Курской области» муниципальной  программы  «Комплексное развитие сельских территорий  Железногорского района Курской области».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По данной целевой статье отражаются расходы бюджета </w:t>
      </w:r>
      <w:r w:rsidRPr="002F7488">
        <w:rPr>
          <w:rFonts w:ascii="Times New Roman" w:hAnsi="Times New Roman" w:cs="Times New Roman"/>
          <w:bCs/>
        </w:rPr>
        <w:t>на реализацию подпрограммы по следующим основным мероприятиям</w:t>
      </w:r>
      <w:r w:rsidRPr="002F7488">
        <w:rPr>
          <w:rFonts w:ascii="Times New Roman" w:hAnsi="Times New Roman" w:cs="Times New Roman"/>
        </w:rPr>
        <w:t>: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  <w:b/>
        </w:rPr>
        <w:t>16 1 01 00000</w:t>
      </w:r>
      <w:r w:rsidRPr="002F7488">
        <w:rPr>
          <w:rFonts w:ascii="Times New Roman" w:hAnsi="Times New Roman" w:cs="Times New Roman"/>
        </w:rPr>
        <w:t xml:space="preserve"> Основное мероприятие «Развитие инженерной инфраструктуры  на сельских территориях»</w:t>
      </w:r>
    </w:p>
    <w:p w:rsidR="00162F89" w:rsidRPr="002F7488" w:rsidRDefault="00162F89" w:rsidP="00162F89">
      <w:pPr>
        <w:adjustRightInd w:val="0"/>
        <w:ind w:firstLine="709"/>
        <w:jc w:val="both"/>
        <w:outlineLvl w:val="4"/>
        <w:rPr>
          <w:rFonts w:ascii="Times New Roman" w:hAnsi="Times New Roman" w:cs="Times New Roman"/>
          <w:snapToGrid w:val="0"/>
        </w:rPr>
      </w:pPr>
      <w:r w:rsidRPr="002F7488">
        <w:rPr>
          <w:rFonts w:ascii="Times New Roman" w:hAnsi="Times New Roman" w:cs="Times New Roman"/>
          <w:snapToGrid w:val="0"/>
        </w:rPr>
        <w:tab/>
      </w:r>
    </w:p>
    <w:p w:rsidR="00162F89" w:rsidRPr="002F7488" w:rsidRDefault="00162F89" w:rsidP="00162F89">
      <w:pPr>
        <w:adjustRightInd w:val="0"/>
        <w:ind w:firstLine="709"/>
        <w:jc w:val="both"/>
        <w:outlineLvl w:val="4"/>
        <w:rPr>
          <w:rFonts w:ascii="Times New Roman" w:hAnsi="Times New Roman" w:cs="Times New Roman"/>
          <w:b/>
        </w:rPr>
      </w:pPr>
      <w:r w:rsidRPr="002F7488">
        <w:rPr>
          <w:rFonts w:ascii="Times New Roman" w:hAnsi="Times New Roman" w:cs="Times New Roman"/>
          <w:b/>
        </w:rPr>
        <w:t xml:space="preserve">1.1.17. Муниципальная программа «Содействие занятости населения Железногорского района Курской области» </w:t>
      </w:r>
    </w:p>
    <w:p w:rsidR="00162F89" w:rsidRPr="002F7488" w:rsidRDefault="00162F89" w:rsidP="00162F89">
      <w:pPr>
        <w:adjustRightInd w:val="0"/>
        <w:ind w:firstLine="709"/>
        <w:jc w:val="both"/>
        <w:outlineLvl w:val="4"/>
        <w:rPr>
          <w:rFonts w:ascii="Times New Roman" w:hAnsi="Times New Roman" w:cs="Times New Roman"/>
          <w:b/>
        </w:rPr>
      </w:pPr>
    </w:p>
    <w:p w:rsidR="00162F89" w:rsidRPr="002F7488" w:rsidRDefault="00162F89" w:rsidP="00162F89">
      <w:pPr>
        <w:adjustRightInd w:val="0"/>
        <w:ind w:firstLine="709"/>
        <w:jc w:val="both"/>
        <w:outlineLvl w:val="4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Целевые статьи муниципальной программы «Содействие занятости населения Железногорского района Курской области» включают: </w:t>
      </w:r>
    </w:p>
    <w:p w:rsidR="00162F89" w:rsidRPr="002F7488" w:rsidRDefault="00162F89" w:rsidP="00162F89">
      <w:pPr>
        <w:adjustRightInd w:val="0"/>
        <w:ind w:firstLine="709"/>
        <w:jc w:val="both"/>
        <w:outlineLvl w:val="4"/>
        <w:rPr>
          <w:rFonts w:ascii="Times New Roman" w:hAnsi="Times New Roman" w:cs="Times New Roman"/>
        </w:rPr>
      </w:pPr>
    </w:p>
    <w:p w:rsidR="00162F89" w:rsidRPr="002F7488" w:rsidRDefault="00162F89" w:rsidP="00162F89">
      <w:pPr>
        <w:adjustRightInd w:val="0"/>
        <w:ind w:firstLine="709"/>
        <w:jc w:val="both"/>
        <w:outlineLvl w:val="4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  <w:b/>
        </w:rPr>
        <w:t>17 0 00 00000</w:t>
      </w:r>
      <w:r w:rsidRPr="002F7488">
        <w:rPr>
          <w:rFonts w:ascii="Times New Roman" w:hAnsi="Times New Roman" w:cs="Times New Roman"/>
        </w:rPr>
        <w:t xml:space="preserve"> Муниципальная программа «Содействие занятости населения Железногорского района Курской области»</w:t>
      </w:r>
    </w:p>
    <w:p w:rsidR="00162F89" w:rsidRPr="002F7488" w:rsidRDefault="00162F89" w:rsidP="00162F89">
      <w:pPr>
        <w:adjustRightInd w:val="0"/>
        <w:ind w:firstLine="709"/>
        <w:jc w:val="both"/>
        <w:outlineLvl w:val="4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</w:t>
      </w:r>
      <w:proofErr w:type="gramStart"/>
      <w:r w:rsidRPr="002F7488">
        <w:rPr>
          <w:rFonts w:ascii="Times New Roman" w:hAnsi="Times New Roman" w:cs="Times New Roman"/>
        </w:rPr>
        <w:t>По данной целевой статье отражаются расходы бюджета муниципального района «Железногорский район» на реализацию муниципальной программы «Содействие занятости населения Железногорского района Курской области», разработанной в соответствии с Перечнем муниципальных программ, утвержденным распоряжением Администрации Железногорского района Курской области 474-р от 05.11.2019 года (с изменениями и дополнениями от 05.11.2019 года, от 09.12.2019 года, от 04.03.2020)</w:t>
      </w:r>
      <w:r w:rsidRPr="002F7488">
        <w:rPr>
          <w:rFonts w:ascii="Times New Roman" w:hAnsi="Times New Roman" w:cs="Times New Roman"/>
          <w:snapToGrid w:val="0"/>
        </w:rPr>
        <w:t>, осуществляемые по следующим подпрограммам муниципальной программы.</w:t>
      </w:r>
      <w:r w:rsidRPr="002F7488">
        <w:rPr>
          <w:rFonts w:ascii="Times New Roman" w:hAnsi="Times New Roman" w:cs="Times New Roman"/>
        </w:rPr>
        <w:t xml:space="preserve"> </w:t>
      </w:r>
      <w:proofErr w:type="gramEnd"/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</w:p>
    <w:p w:rsidR="00162F89" w:rsidRPr="002F7488" w:rsidRDefault="00162F89" w:rsidP="00162F89">
      <w:pPr>
        <w:adjustRightInd w:val="0"/>
        <w:jc w:val="both"/>
        <w:outlineLvl w:val="4"/>
        <w:rPr>
          <w:rFonts w:ascii="Times New Roman" w:hAnsi="Times New Roman" w:cs="Times New Roman"/>
          <w:snapToGrid w:val="0"/>
        </w:rPr>
      </w:pPr>
      <w:r w:rsidRPr="002F748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</w:t>
      </w:r>
      <w:r w:rsidRPr="002F7488">
        <w:rPr>
          <w:rFonts w:ascii="Times New Roman" w:hAnsi="Times New Roman" w:cs="Times New Roman"/>
          <w:b/>
        </w:rPr>
        <w:t xml:space="preserve">     17 2 00 00000</w:t>
      </w:r>
      <w:r w:rsidRPr="002F7488">
        <w:rPr>
          <w:rFonts w:ascii="Times New Roman" w:hAnsi="Times New Roman" w:cs="Times New Roman"/>
        </w:rPr>
        <w:t xml:space="preserve"> </w:t>
      </w:r>
      <w:r w:rsidRPr="002F7488">
        <w:rPr>
          <w:rFonts w:ascii="Times New Roman" w:hAnsi="Times New Roman" w:cs="Times New Roman"/>
          <w:snapToGrid w:val="0"/>
        </w:rPr>
        <w:t xml:space="preserve">Подпрограмма «Развитие институтов рынка труда </w:t>
      </w:r>
      <w:proofErr w:type="gramStart"/>
      <w:r w:rsidRPr="002F7488">
        <w:rPr>
          <w:rFonts w:ascii="Times New Roman" w:hAnsi="Times New Roman" w:cs="Times New Roman"/>
          <w:snapToGrid w:val="0"/>
        </w:rPr>
        <w:t>в</w:t>
      </w:r>
      <w:proofErr w:type="gramEnd"/>
      <w:r w:rsidRPr="002F7488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Pr="002F7488">
        <w:rPr>
          <w:rFonts w:ascii="Times New Roman" w:hAnsi="Times New Roman" w:cs="Times New Roman"/>
        </w:rPr>
        <w:t>Железногорском</w:t>
      </w:r>
      <w:proofErr w:type="gramEnd"/>
      <w:r w:rsidRPr="002F7488">
        <w:rPr>
          <w:rFonts w:ascii="Times New Roman" w:hAnsi="Times New Roman" w:cs="Times New Roman"/>
        </w:rPr>
        <w:t xml:space="preserve"> районе Курской области» </w:t>
      </w:r>
      <w:r w:rsidRPr="002F7488">
        <w:rPr>
          <w:rFonts w:ascii="Times New Roman" w:hAnsi="Times New Roman" w:cs="Times New Roman"/>
          <w:snapToGrid w:val="0"/>
        </w:rPr>
        <w:t>муниципальной программы «</w:t>
      </w:r>
      <w:r w:rsidRPr="002F7488">
        <w:rPr>
          <w:rFonts w:ascii="Times New Roman" w:hAnsi="Times New Roman" w:cs="Times New Roman"/>
        </w:rPr>
        <w:t>Содействие занятости населения Железногорского района Курской области</w:t>
      </w:r>
      <w:r w:rsidRPr="002F7488">
        <w:rPr>
          <w:rFonts w:ascii="Times New Roman" w:hAnsi="Times New Roman" w:cs="Times New Roman"/>
          <w:snapToGrid w:val="0"/>
        </w:rPr>
        <w:t>»</w:t>
      </w:r>
    </w:p>
    <w:p w:rsidR="00162F89" w:rsidRPr="002F7488" w:rsidRDefault="00162F89" w:rsidP="00162F89">
      <w:pPr>
        <w:adjustRightInd w:val="0"/>
        <w:jc w:val="both"/>
        <w:outlineLvl w:val="4"/>
        <w:rPr>
          <w:rFonts w:ascii="Times New Roman" w:hAnsi="Times New Roman" w:cs="Times New Roman"/>
          <w:bCs/>
        </w:rPr>
      </w:pPr>
      <w:r w:rsidRPr="002F7488">
        <w:rPr>
          <w:rFonts w:ascii="Times New Roman" w:hAnsi="Times New Roman" w:cs="Times New Roman"/>
          <w:bCs/>
        </w:rPr>
        <w:t xml:space="preserve">       По данной целевой статье отражаются расходы бюджета муниципального образования на реализацию подпрограммы по следующим основным мероприятиям:</w:t>
      </w:r>
    </w:p>
    <w:p w:rsidR="00162F89" w:rsidRPr="002F7488" w:rsidRDefault="00162F89" w:rsidP="00162F89">
      <w:pPr>
        <w:adjustRightInd w:val="0"/>
        <w:jc w:val="both"/>
        <w:outlineLvl w:val="4"/>
        <w:rPr>
          <w:rFonts w:ascii="Times New Roman" w:hAnsi="Times New Roman" w:cs="Times New Roman"/>
          <w:bCs/>
        </w:rPr>
      </w:pPr>
      <w:r w:rsidRPr="002F7488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 xml:space="preserve">      </w:t>
      </w:r>
      <w:r w:rsidRPr="002F7488">
        <w:rPr>
          <w:rFonts w:ascii="Times New Roman" w:hAnsi="Times New Roman" w:cs="Times New Roman"/>
          <w:bCs/>
        </w:rPr>
        <w:t xml:space="preserve">    </w:t>
      </w:r>
      <w:r w:rsidRPr="002F7488">
        <w:rPr>
          <w:rFonts w:ascii="Times New Roman" w:hAnsi="Times New Roman" w:cs="Times New Roman"/>
          <w:b/>
          <w:bCs/>
        </w:rPr>
        <w:t>17 2 01 00000</w:t>
      </w:r>
      <w:r w:rsidRPr="002F7488">
        <w:rPr>
          <w:rFonts w:ascii="Times New Roman" w:hAnsi="Times New Roman" w:cs="Times New Roman"/>
          <w:bCs/>
        </w:rPr>
        <w:t xml:space="preserve"> Основное мероприятие «Мероприятия по поддержанию высокой квалификации, сохранению здоровья, и обеспечению защиты трудовых прав граждан»</w:t>
      </w: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  <w:bCs/>
        </w:rPr>
      </w:pP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  <w:b/>
          <w:bCs/>
        </w:rPr>
      </w:pPr>
      <w:r w:rsidRPr="002F7488">
        <w:rPr>
          <w:rFonts w:ascii="Times New Roman" w:hAnsi="Times New Roman" w:cs="Times New Roman"/>
          <w:b/>
          <w:bCs/>
        </w:rPr>
        <w:t xml:space="preserve">     1.1.18 </w:t>
      </w:r>
      <w:r>
        <w:rPr>
          <w:rFonts w:ascii="Times New Roman" w:hAnsi="Times New Roman" w:cs="Times New Roman"/>
          <w:b/>
          <w:bCs/>
        </w:rPr>
        <w:t xml:space="preserve"> </w:t>
      </w:r>
      <w:r w:rsidRPr="002F7488">
        <w:rPr>
          <w:rFonts w:ascii="Times New Roman" w:hAnsi="Times New Roman" w:cs="Times New Roman"/>
          <w:b/>
          <w:bCs/>
        </w:rPr>
        <w:t>Муниципальная программа «Обеспечение эффективного осуществления полномочий Муниципального казенного учреждения «Управление районного хозяйства»</w:t>
      </w:r>
    </w:p>
    <w:p w:rsidR="00162F89" w:rsidRPr="002F7488" w:rsidRDefault="00162F89" w:rsidP="00162F89">
      <w:pPr>
        <w:adjustRightInd w:val="0"/>
        <w:ind w:firstLine="709"/>
        <w:jc w:val="both"/>
        <w:outlineLvl w:val="4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lastRenderedPageBreak/>
        <w:t>Целевые статьи муниципальной программы «</w:t>
      </w:r>
      <w:r w:rsidRPr="002F7488">
        <w:rPr>
          <w:rFonts w:ascii="Times New Roman" w:hAnsi="Times New Roman" w:cs="Times New Roman"/>
          <w:bCs/>
        </w:rPr>
        <w:t>Обеспечение эффективного осуществления полномочий Муниципального казенного учреждения «Управление районного хозяйства</w:t>
      </w:r>
      <w:r w:rsidRPr="002F7488">
        <w:rPr>
          <w:rFonts w:ascii="Times New Roman" w:hAnsi="Times New Roman" w:cs="Times New Roman"/>
        </w:rPr>
        <w:t xml:space="preserve">» включают: </w:t>
      </w:r>
    </w:p>
    <w:p w:rsidR="00162F89" w:rsidRPr="002F7488" w:rsidRDefault="00162F89" w:rsidP="00162F89">
      <w:pPr>
        <w:adjustRightInd w:val="0"/>
        <w:jc w:val="both"/>
        <w:outlineLvl w:val="4"/>
        <w:rPr>
          <w:rFonts w:ascii="Times New Roman" w:hAnsi="Times New Roman" w:cs="Times New Roman"/>
          <w:bCs/>
        </w:rPr>
      </w:pPr>
      <w:r w:rsidRPr="002F748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</w:t>
      </w:r>
      <w:r w:rsidRPr="002F7488">
        <w:rPr>
          <w:rFonts w:ascii="Times New Roman" w:hAnsi="Times New Roman" w:cs="Times New Roman"/>
          <w:b/>
        </w:rPr>
        <w:t>18 0 00 00000</w:t>
      </w:r>
      <w:r w:rsidRPr="002F7488">
        <w:rPr>
          <w:rFonts w:ascii="Times New Roman" w:hAnsi="Times New Roman" w:cs="Times New Roman"/>
        </w:rPr>
        <w:t xml:space="preserve">  </w:t>
      </w:r>
      <w:r w:rsidRPr="002F7488">
        <w:rPr>
          <w:rFonts w:ascii="Times New Roman" w:hAnsi="Times New Roman" w:cs="Times New Roman"/>
          <w:bCs/>
        </w:rPr>
        <w:t>Муниципальная программа «Обеспечение эффективного осуществления полномочий Муниципального казенного учреждения «Управление районного хозяйства»</w:t>
      </w: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>По данной целевой статье отражаются расходы бюджета муниципального района «Железногорский район» на реализацию муниципальной программы «</w:t>
      </w:r>
      <w:r w:rsidRPr="002F7488">
        <w:rPr>
          <w:rFonts w:ascii="Times New Roman" w:hAnsi="Times New Roman" w:cs="Times New Roman"/>
          <w:bCs/>
        </w:rPr>
        <w:t>Обеспечение эффективного осуществления полномочий Муниципального казенного учреждения «Управление районного хозяйства</w:t>
      </w:r>
      <w:r w:rsidRPr="002F7488">
        <w:rPr>
          <w:rFonts w:ascii="Times New Roman" w:hAnsi="Times New Roman" w:cs="Times New Roman"/>
        </w:rPr>
        <w:t xml:space="preserve">», разработанной в соответствии с Перечнем муниципальных программ, утвержденным распоряжением Администрации </w:t>
      </w:r>
    </w:p>
    <w:p w:rsidR="00162F89" w:rsidRPr="002F7488" w:rsidRDefault="00162F89" w:rsidP="00162F89">
      <w:pPr>
        <w:adjustRightInd w:val="0"/>
        <w:jc w:val="both"/>
        <w:outlineLvl w:val="4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>Железногорского района Курской области 474-р от 05.11.2019 года (с изменениями и дополнениями от 05.11.2019 года, от 09.12.2019 года, от 04.03.2020)</w:t>
      </w:r>
      <w:r w:rsidRPr="002F7488">
        <w:rPr>
          <w:rFonts w:ascii="Times New Roman" w:hAnsi="Times New Roman" w:cs="Times New Roman"/>
          <w:snapToGrid w:val="0"/>
        </w:rPr>
        <w:t>, осуществляемые по следующим подпрограммам муниципальной программы.</w:t>
      </w:r>
      <w:r w:rsidRPr="002F7488">
        <w:rPr>
          <w:rFonts w:ascii="Times New Roman" w:hAnsi="Times New Roman" w:cs="Times New Roman"/>
        </w:rPr>
        <w:t xml:space="preserve"> </w:t>
      </w:r>
    </w:p>
    <w:p w:rsidR="00162F89" w:rsidRPr="002F7488" w:rsidRDefault="00162F89" w:rsidP="00162F89">
      <w:pPr>
        <w:tabs>
          <w:tab w:val="left" w:pos="1050"/>
        </w:tabs>
        <w:adjustRightInd w:val="0"/>
        <w:jc w:val="both"/>
        <w:outlineLvl w:val="4"/>
        <w:rPr>
          <w:rFonts w:ascii="Times New Roman" w:hAnsi="Times New Roman" w:cs="Times New Roman"/>
          <w:bCs/>
        </w:rPr>
      </w:pPr>
      <w:r w:rsidRPr="002F7488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 xml:space="preserve">        </w:t>
      </w:r>
      <w:r w:rsidRPr="002F7488">
        <w:rPr>
          <w:rFonts w:ascii="Times New Roman" w:hAnsi="Times New Roman" w:cs="Times New Roman"/>
          <w:b/>
          <w:bCs/>
        </w:rPr>
        <w:t>18 1 00 00000</w:t>
      </w:r>
      <w:r w:rsidRPr="002F7488">
        <w:rPr>
          <w:rFonts w:ascii="Times New Roman" w:hAnsi="Times New Roman" w:cs="Times New Roman"/>
          <w:bCs/>
        </w:rPr>
        <w:t xml:space="preserve"> Подпрограмма «Обеспечение реализации муниципальной программы  «Обеспечение эффективного осуществления полномочий Муниципального казенного учреждения «Управление районного хозяйства </w:t>
      </w: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  <w:bCs/>
        </w:rPr>
      </w:pPr>
      <w:r w:rsidRPr="002F7488">
        <w:rPr>
          <w:rFonts w:ascii="Times New Roman" w:hAnsi="Times New Roman" w:cs="Times New Roman"/>
          <w:bCs/>
        </w:rPr>
        <w:tab/>
        <w:t>По данной целевой статье отражаются расходы бюджета муниципального образования на реализацию подпрограммы по следующим основным мероприятиям:</w:t>
      </w:r>
    </w:p>
    <w:p w:rsidR="00162F89" w:rsidRPr="002F7488" w:rsidRDefault="00162F89" w:rsidP="00162F89">
      <w:pPr>
        <w:tabs>
          <w:tab w:val="left" w:pos="1095"/>
        </w:tabs>
        <w:adjustRightInd w:val="0"/>
        <w:jc w:val="both"/>
        <w:outlineLvl w:val="4"/>
        <w:rPr>
          <w:rFonts w:ascii="Times New Roman" w:hAnsi="Times New Roman" w:cs="Times New Roman"/>
          <w:bCs/>
        </w:rPr>
      </w:pPr>
      <w:r w:rsidRPr="002F7488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       </w:t>
      </w:r>
      <w:r w:rsidRPr="002F7488">
        <w:rPr>
          <w:rFonts w:ascii="Times New Roman" w:hAnsi="Times New Roman" w:cs="Times New Roman"/>
          <w:bCs/>
        </w:rPr>
        <w:t xml:space="preserve">  </w:t>
      </w:r>
      <w:r w:rsidRPr="002F7488">
        <w:rPr>
          <w:rFonts w:ascii="Times New Roman" w:hAnsi="Times New Roman" w:cs="Times New Roman"/>
          <w:b/>
          <w:bCs/>
        </w:rPr>
        <w:t>18 1 01 00000</w:t>
      </w:r>
      <w:r w:rsidRPr="002F7488">
        <w:rPr>
          <w:rFonts w:ascii="Times New Roman" w:hAnsi="Times New Roman" w:cs="Times New Roman"/>
          <w:bCs/>
        </w:rPr>
        <w:t xml:space="preserve"> Основное мероприятие «Создание полноценных условий для эффективного функционирования муниципального учреждения»</w:t>
      </w: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  <w:bCs/>
        </w:rPr>
      </w:pPr>
    </w:p>
    <w:p w:rsidR="00162F89" w:rsidRPr="002F7488" w:rsidRDefault="00162F89" w:rsidP="00162F89">
      <w:pPr>
        <w:tabs>
          <w:tab w:val="left" w:pos="1530"/>
        </w:tabs>
        <w:adjustRightInd w:val="0"/>
        <w:ind w:firstLine="567"/>
        <w:jc w:val="both"/>
        <w:outlineLvl w:val="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2F7488">
        <w:rPr>
          <w:rFonts w:ascii="Times New Roman" w:hAnsi="Times New Roman" w:cs="Times New Roman"/>
          <w:b/>
          <w:bCs/>
        </w:rPr>
        <w:t>1.1.19 Муниципальная программа «Развитие средств массовой информации Железногорского района Курской области»</w:t>
      </w:r>
    </w:p>
    <w:p w:rsidR="00162F89" w:rsidRPr="002F7488" w:rsidRDefault="00162F89" w:rsidP="00162F89">
      <w:pPr>
        <w:adjustRightInd w:val="0"/>
        <w:ind w:firstLine="709"/>
        <w:jc w:val="both"/>
        <w:outlineLvl w:val="4"/>
        <w:rPr>
          <w:rFonts w:ascii="Times New Roman" w:hAnsi="Times New Roman" w:cs="Times New Roman"/>
          <w:b/>
        </w:rPr>
      </w:pPr>
    </w:p>
    <w:p w:rsidR="00162F89" w:rsidRPr="002F7488" w:rsidRDefault="00162F89" w:rsidP="00162F89">
      <w:pPr>
        <w:adjustRightInd w:val="0"/>
        <w:ind w:firstLine="709"/>
        <w:jc w:val="both"/>
        <w:outlineLvl w:val="4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>Целевые статьи муниципальной программы «</w:t>
      </w:r>
      <w:r w:rsidRPr="002F7488">
        <w:rPr>
          <w:rFonts w:ascii="Times New Roman" w:hAnsi="Times New Roman" w:cs="Times New Roman"/>
          <w:bCs/>
        </w:rPr>
        <w:t>Развитие средств массовой информации Железногорского района Курской области</w:t>
      </w:r>
      <w:r w:rsidRPr="002F7488">
        <w:rPr>
          <w:rFonts w:ascii="Times New Roman" w:hAnsi="Times New Roman" w:cs="Times New Roman"/>
        </w:rPr>
        <w:t xml:space="preserve">» включают: </w:t>
      </w:r>
    </w:p>
    <w:p w:rsidR="00162F89" w:rsidRPr="002F7488" w:rsidRDefault="00162F89" w:rsidP="00162F89">
      <w:pPr>
        <w:adjustRightInd w:val="0"/>
        <w:ind w:firstLine="709"/>
        <w:jc w:val="both"/>
        <w:outlineLvl w:val="4"/>
        <w:rPr>
          <w:rFonts w:ascii="Times New Roman" w:hAnsi="Times New Roman" w:cs="Times New Roman"/>
        </w:rPr>
      </w:pPr>
    </w:p>
    <w:p w:rsidR="00162F89" w:rsidRDefault="00162F89" w:rsidP="00162F89">
      <w:pPr>
        <w:adjustRightInd w:val="0"/>
        <w:jc w:val="both"/>
        <w:outlineLvl w:val="4"/>
        <w:rPr>
          <w:rFonts w:ascii="Times New Roman" w:hAnsi="Times New Roman" w:cs="Times New Roman"/>
          <w:b/>
        </w:rPr>
      </w:pPr>
      <w:r w:rsidRPr="002F748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</w:t>
      </w:r>
      <w:r w:rsidRPr="002F7488">
        <w:rPr>
          <w:rFonts w:ascii="Times New Roman" w:hAnsi="Times New Roman" w:cs="Times New Roman"/>
          <w:b/>
        </w:rPr>
        <w:t>19 0 00 00000</w:t>
      </w:r>
      <w:r w:rsidRPr="002F7488">
        <w:rPr>
          <w:rFonts w:ascii="Times New Roman" w:hAnsi="Times New Roman" w:cs="Times New Roman"/>
        </w:rPr>
        <w:t xml:space="preserve"> </w:t>
      </w:r>
      <w:r w:rsidRPr="002F7488">
        <w:rPr>
          <w:rFonts w:ascii="Times New Roman" w:hAnsi="Times New Roman" w:cs="Times New Roman"/>
          <w:b/>
        </w:rPr>
        <w:t>Муниципальная программа  «</w:t>
      </w:r>
      <w:r w:rsidRPr="002F7488">
        <w:rPr>
          <w:rFonts w:ascii="Times New Roman" w:hAnsi="Times New Roman" w:cs="Times New Roman"/>
          <w:b/>
          <w:bCs/>
        </w:rPr>
        <w:t>Развитие средств массовой информации Железногорского района Курской области</w:t>
      </w:r>
      <w:r w:rsidRPr="002F7488">
        <w:rPr>
          <w:rFonts w:ascii="Times New Roman" w:hAnsi="Times New Roman" w:cs="Times New Roman"/>
          <w:b/>
        </w:rPr>
        <w:t>»</w:t>
      </w:r>
    </w:p>
    <w:p w:rsidR="00162F89" w:rsidRPr="002F7488" w:rsidRDefault="00162F89" w:rsidP="00162F89">
      <w:pPr>
        <w:adjustRightInd w:val="0"/>
        <w:jc w:val="both"/>
        <w:outlineLvl w:val="4"/>
        <w:rPr>
          <w:rFonts w:ascii="Times New Roman" w:hAnsi="Times New Roman" w:cs="Times New Roman"/>
          <w:b/>
        </w:rPr>
      </w:pP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  <w:proofErr w:type="gramStart"/>
      <w:r w:rsidRPr="002F7488">
        <w:rPr>
          <w:rFonts w:ascii="Times New Roman" w:hAnsi="Times New Roman" w:cs="Times New Roman"/>
        </w:rPr>
        <w:t>По данной целевой статье отражаются расходы бюджета муниципального района «Железногорский район» на реализацию муниципальной программы «</w:t>
      </w:r>
      <w:r w:rsidRPr="002F7488">
        <w:rPr>
          <w:rFonts w:ascii="Times New Roman" w:hAnsi="Times New Roman" w:cs="Times New Roman"/>
          <w:bCs/>
        </w:rPr>
        <w:t>Развитие средств массовой информации Железногорского района Курской области</w:t>
      </w:r>
      <w:r w:rsidRPr="002F7488">
        <w:rPr>
          <w:rFonts w:ascii="Times New Roman" w:hAnsi="Times New Roman" w:cs="Times New Roman"/>
        </w:rPr>
        <w:t>», разработанной в соответствии с Перечнем муниципальных программ, утвержденным распоряжением Администрации  Железногорского района Курской области 474-р от 05.11.2019 года (с изменениями и дополнениями от 05.11.2019 года, от 09.12.2019 года, от 04.03.2020)</w:t>
      </w:r>
      <w:r w:rsidRPr="002F7488">
        <w:rPr>
          <w:rFonts w:ascii="Times New Roman" w:hAnsi="Times New Roman" w:cs="Times New Roman"/>
          <w:snapToGrid w:val="0"/>
        </w:rPr>
        <w:t>, осуществляемые по следующим подпрограммам муниципальной программы.</w:t>
      </w:r>
      <w:r w:rsidRPr="002F7488">
        <w:rPr>
          <w:rFonts w:ascii="Times New Roman" w:hAnsi="Times New Roman" w:cs="Times New Roman"/>
        </w:rPr>
        <w:t xml:space="preserve"> </w:t>
      </w:r>
      <w:proofErr w:type="gramEnd"/>
    </w:p>
    <w:p w:rsidR="00162F89" w:rsidRPr="002F7488" w:rsidRDefault="00162F89" w:rsidP="00162F89">
      <w:pPr>
        <w:adjustRightInd w:val="0"/>
        <w:jc w:val="both"/>
        <w:outlineLvl w:val="4"/>
        <w:rPr>
          <w:rFonts w:ascii="Times New Roman" w:hAnsi="Times New Roman" w:cs="Times New Roman"/>
        </w:rPr>
      </w:pPr>
    </w:p>
    <w:p w:rsidR="00162F89" w:rsidRPr="002F7488" w:rsidRDefault="00162F89" w:rsidP="00162F89">
      <w:pPr>
        <w:adjustRightInd w:val="0"/>
        <w:jc w:val="both"/>
        <w:outlineLvl w:val="4"/>
        <w:rPr>
          <w:rFonts w:ascii="Times New Roman" w:hAnsi="Times New Roman" w:cs="Times New Roman"/>
          <w:bCs/>
        </w:rPr>
      </w:pPr>
      <w:r w:rsidRPr="002F7488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   </w:t>
      </w:r>
      <w:r w:rsidRPr="002F7488">
        <w:rPr>
          <w:rFonts w:ascii="Times New Roman" w:hAnsi="Times New Roman" w:cs="Times New Roman"/>
          <w:bCs/>
        </w:rPr>
        <w:t xml:space="preserve">    </w:t>
      </w:r>
      <w:r w:rsidRPr="002F7488">
        <w:rPr>
          <w:rFonts w:ascii="Times New Roman" w:hAnsi="Times New Roman" w:cs="Times New Roman"/>
          <w:b/>
          <w:bCs/>
        </w:rPr>
        <w:t>19 1 00 00000</w:t>
      </w:r>
      <w:r w:rsidRPr="002F7488">
        <w:rPr>
          <w:rFonts w:ascii="Times New Roman" w:hAnsi="Times New Roman" w:cs="Times New Roman"/>
          <w:bCs/>
        </w:rPr>
        <w:t xml:space="preserve"> Подпрограмма «Обеспечение эффективной информационной политики </w:t>
      </w:r>
      <w:proofErr w:type="gramStart"/>
      <w:r w:rsidRPr="002F7488">
        <w:rPr>
          <w:rFonts w:ascii="Times New Roman" w:hAnsi="Times New Roman" w:cs="Times New Roman"/>
          <w:bCs/>
        </w:rPr>
        <w:t>в</w:t>
      </w:r>
      <w:proofErr w:type="gramEnd"/>
      <w:r w:rsidRPr="002F7488">
        <w:rPr>
          <w:rFonts w:ascii="Times New Roman" w:hAnsi="Times New Roman" w:cs="Times New Roman"/>
          <w:bCs/>
        </w:rPr>
        <w:t xml:space="preserve"> </w:t>
      </w:r>
      <w:proofErr w:type="gramStart"/>
      <w:r w:rsidRPr="002F7488">
        <w:rPr>
          <w:rFonts w:ascii="Times New Roman" w:hAnsi="Times New Roman" w:cs="Times New Roman"/>
          <w:bCs/>
        </w:rPr>
        <w:t>Железногорском</w:t>
      </w:r>
      <w:proofErr w:type="gramEnd"/>
      <w:r w:rsidRPr="002F7488">
        <w:rPr>
          <w:rFonts w:ascii="Times New Roman" w:hAnsi="Times New Roman" w:cs="Times New Roman"/>
          <w:bCs/>
        </w:rPr>
        <w:t xml:space="preserve"> районе Курской области»</w:t>
      </w: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  <w:bCs/>
        </w:rPr>
      </w:pP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  <w:bCs/>
        </w:rPr>
      </w:pPr>
      <w:r w:rsidRPr="002F7488">
        <w:rPr>
          <w:rFonts w:ascii="Times New Roman" w:hAnsi="Times New Roman" w:cs="Times New Roman"/>
          <w:bCs/>
        </w:rPr>
        <w:t>По данной целевой статье отражаются расходы бюджета муниципального образования на реализацию подпрограммы по следующим основным мероприятиям:</w:t>
      </w: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  <w:bCs/>
        </w:rPr>
      </w:pP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  <w:bCs/>
        </w:rPr>
      </w:pPr>
      <w:proofErr w:type="gramStart"/>
      <w:r w:rsidRPr="002F7488">
        <w:rPr>
          <w:rFonts w:ascii="Times New Roman" w:hAnsi="Times New Roman" w:cs="Times New Roman"/>
          <w:b/>
          <w:bCs/>
        </w:rPr>
        <w:t>19 1 01 00000</w:t>
      </w:r>
      <w:r w:rsidRPr="002F7488">
        <w:rPr>
          <w:rFonts w:ascii="Times New Roman" w:hAnsi="Times New Roman" w:cs="Times New Roman"/>
          <w:bCs/>
        </w:rPr>
        <w:t xml:space="preserve"> Основное мероприятие «Организация мероприятий по обеспечению конституционного права жителей Железногорского района Курской области на получение своевременной объективной информации о деятельности Администрации Железногорского района Курской области, на своевременное ознакомление с нормативно-правовыми актами, принимаемыми на уровне муниципального образования, на обеспечение конструктивного диалога между властью и обществом с целью повышения </w:t>
      </w:r>
      <w:r w:rsidRPr="002F7488">
        <w:rPr>
          <w:rFonts w:ascii="Times New Roman" w:hAnsi="Times New Roman" w:cs="Times New Roman"/>
          <w:bCs/>
        </w:rPr>
        <w:lastRenderedPageBreak/>
        <w:t>уровня информационной открытости Администрации Железногорского района Курской области и</w:t>
      </w:r>
      <w:proofErr w:type="gramEnd"/>
      <w:r w:rsidRPr="002F7488">
        <w:rPr>
          <w:rFonts w:ascii="Times New Roman" w:hAnsi="Times New Roman" w:cs="Times New Roman"/>
          <w:bCs/>
        </w:rPr>
        <w:t xml:space="preserve"> прозрачности ее деятельности.</w:t>
      </w: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  <w:bCs/>
        </w:rPr>
      </w:pPr>
    </w:p>
    <w:p w:rsidR="00162F89" w:rsidRPr="002F7488" w:rsidRDefault="00162F89" w:rsidP="00162F89">
      <w:pPr>
        <w:pStyle w:val="NoSpacing1"/>
        <w:ind w:firstLine="567"/>
        <w:jc w:val="both"/>
        <w:rPr>
          <w:color w:val="000000"/>
        </w:rPr>
      </w:pPr>
    </w:p>
    <w:p w:rsidR="00162F89" w:rsidRPr="002F7488" w:rsidRDefault="00162F89" w:rsidP="00162F89">
      <w:pPr>
        <w:tabs>
          <w:tab w:val="left" w:pos="1095"/>
        </w:tabs>
        <w:adjustRightInd w:val="0"/>
        <w:ind w:firstLine="567"/>
        <w:jc w:val="both"/>
        <w:outlineLvl w:val="4"/>
        <w:rPr>
          <w:rFonts w:ascii="Times New Roman" w:hAnsi="Times New Roman" w:cs="Times New Roman"/>
          <w:b/>
          <w:bCs/>
        </w:rPr>
      </w:pPr>
      <w:r w:rsidRPr="002F7488">
        <w:rPr>
          <w:rFonts w:ascii="Times New Roman" w:hAnsi="Times New Roman" w:cs="Times New Roman"/>
          <w:b/>
          <w:bCs/>
        </w:rPr>
        <w:t>1.1.2</w:t>
      </w:r>
      <w:r>
        <w:rPr>
          <w:rFonts w:ascii="Times New Roman" w:hAnsi="Times New Roman" w:cs="Times New Roman"/>
          <w:b/>
          <w:bCs/>
        </w:rPr>
        <w:t>0</w:t>
      </w:r>
      <w:r w:rsidRPr="002F7488">
        <w:rPr>
          <w:rFonts w:ascii="Times New Roman" w:hAnsi="Times New Roman" w:cs="Times New Roman"/>
          <w:b/>
          <w:bCs/>
        </w:rPr>
        <w:t xml:space="preserve">. </w:t>
      </w:r>
      <w:r w:rsidRPr="002F7488">
        <w:rPr>
          <w:rFonts w:ascii="Times New Roman" w:hAnsi="Times New Roman" w:cs="Times New Roman"/>
          <w:b/>
          <w:snapToGrid w:val="0"/>
        </w:rPr>
        <w:t xml:space="preserve">Муниципальная программа «Противодействие злоупотреблению наркотиками </w:t>
      </w:r>
      <w:proofErr w:type="gramStart"/>
      <w:r w:rsidRPr="002F7488">
        <w:rPr>
          <w:rFonts w:ascii="Times New Roman" w:hAnsi="Times New Roman" w:cs="Times New Roman"/>
          <w:b/>
          <w:snapToGrid w:val="0"/>
        </w:rPr>
        <w:t>в</w:t>
      </w:r>
      <w:proofErr w:type="gramEnd"/>
      <w:r w:rsidRPr="002F7488">
        <w:rPr>
          <w:rFonts w:ascii="Times New Roman" w:hAnsi="Times New Roman" w:cs="Times New Roman"/>
          <w:b/>
          <w:snapToGrid w:val="0"/>
        </w:rPr>
        <w:t xml:space="preserve"> </w:t>
      </w:r>
      <w:proofErr w:type="gramStart"/>
      <w:r w:rsidRPr="002F7488">
        <w:rPr>
          <w:rFonts w:ascii="Times New Roman" w:hAnsi="Times New Roman" w:cs="Times New Roman"/>
          <w:b/>
          <w:snapToGrid w:val="0"/>
        </w:rPr>
        <w:t>Железногорском</w:t>
      </w:r>
      <w:proofErr w:type="gramEnd"/>
      <w:r w:rsidRPr="002F7488">
        <w:rPr>
          <w:rFonts w:ascii="Times New Roman" w:hAnsi="Times New Roman" w:cs="Times New Roman"/>
          <w:b/>
          <w:snapToGrid w:val="0"/>
        </w:rPr>
        <w:t xml:space="preserve"> районе Курской области»</w:t>
      </w: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  <w:bCs/>
        </w:rPr>
      </w:pP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  <w:snapToGrid w:val="0"/>
        </w:rPr>
      </w:pPr>
      <w:r w:rsidRPr="002F7488">
        <w:rPr>
          <w:rFonts w:ascii="Times New Roman" w:hAnsi="Times New Roman" w:cs="Times New Roman"/>
          <w:bCs/>
        </w:rPr>
        <w:t xml:space="preserve">        </w:t>
      </w:r>
      <w:r w:rsidRPr="002F7488">
        <w:rPr>
          <w:rFonts w:ascii="Times New Roman" w:hAnsi="Times New Roman" w:cs="Times New Roman"/>
          <w:snapToGrid w:val="0"/>
        </w:rPr>
        <w:t xml:space="preserve">21 0 00 00000 Муниципальная программа «Противодействие злоупотреблению наркотиками </w:t>
      </w:r>
      <w:proofErr w:type="gramStart"/>
      <w:r w:rsidRPr="002F7488">
        <w:rPr>
          <w:rFonts w:ascii="Times New Roman" w:hAnsi="Times New Roman" w:cs="Times New Roman"/>
          <w:snapToGrid w:val="0"/>
        </w:rPr>
        <w:t>в</w:t>
      </w:r>
      <w:proofErr w:type="gramEnd"/>
      <w:r w:rsidRPr="002F7488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Pr="002F7488">
        <w:rPr>
          <w:rFonts w:ascii="Times New Roman" w:hAnsi="Times New Roman" w:cs="Times New Roman"/>
          <w:snapToGrid w:val="0"/>
        </w:rPr>
        <w:t>Железногорском</w:t>
      </w:r>
      <w:proofErr w:type="gramEnd"/>
      <w:r w:rsidRPr="002F7488">
        <w:rPr>
          <w:rFonts w:ascii="Times New Roman" w:hAnsi="Times New Roman" w:cs="Times New Roman"/>
          <w:snapToGrid w:val="0"/>
        </w:rPr>
        <w:t xml:space="preserve"> районе Курской области»</w:t>
      </w: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  <w:snapToGrid w:val="0"/>
        </w:rPr>
      </w:pPr>
      <w:proofErr w:type="gramStart"/>
      <w:r w:rsidRPr="002F7488">
        <w:rPr>
          <w:rFonts w:ascii="Times New Roman" w:hAnsi="Times New Roman" w:cs="Times New Roman"/>
        </w:rPr>
        <w:t>По данной целевой статье отражаются расходы бюджета муниципального района «Железногорский район» на реализацию муниципальной программы «</w:t>
      </w:r>
      <w:r w:rsidRPr="002F7488">
        <w:rPr>
          <w:rFonts w:ascii="Times New Roman" w:hAnsi="Times New Roman" w:cs="Times New Roman"/>
          <w:snapToGrid w:val="0"/>
        </w:rPr>
        <w:t>Противодействие злоупотреблению наркотиками в Железногорском районе Курской области</w:t>
      </w:r>
      <w:r w:rsidRPr="002F7488">
        <w:rPr>
          <w:rFonts w:ascii="Times New Roman" w:hAnsi="Times New Roman" w:cs="Times New Roman"/>
        </w:rPr>
        <w:t>», разработанной в соответствии с Перечнем муниципальных программ, утвержденным распоряжением Администрации Железногорского района Курской области 474-р от 05.11.2019 года (с изменениями и дополнениями от 05.11.2019 года, от 09.12.2019 года, от 04.03.2020)</w:t>
      </w:r>
      <w:r w:rsidRPr="002F7488">
        <w:rPr>
          <w:rFonts w:ascii="Times New Roman" w:hAnsi="Times New Roman" w:cs="Times New Roman"/>
          <w:snapToGrid w:val="0"/>
        </w:rPr>
        <w:t>, осуществляемые по следующим подпрограммам муниципальной программы.</w:t>
      </w:r>
      <w:proofErr w:type="gramEnd"/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  <w:bCs/>
        </w:rPr>
      </w:pPr>
    </w:p>
    <w:p w:rsidR="00162F89" w:rsidRPr="002F7488" w:rsidRDefault="00162F89" w:rsidP="00162F89">
      <w:pPr>
        <w:tabs>
          <w:tab w:val="left" w:pos="1845"/>
        </w:tabs>
        <w:adjustRightInd w:val="0"/>
        <w:ind w:firstLine="567"/>
        <w:jc w:val="both"/>
        <w:outlineLvl w:val="4"/>
        <w:rPr>
          <w:rFonts w:ascii="Times New Roman" w:hAnsi="Times New Roman" w:cs="Times New Roman"/>
          <w:snapToGrid w:val="0"/>
        </w:rPr>
      </w:pPr>
      <w:r w:rsidRPr="002F7488">
        <w:rPr>
          <w:rFonts w:ascii="Times New Roman" w:hAnsi="Times New Roman" w:cs="Times New Roman"/>
          <w:b/>
        </w:rPr>
        <w:t>21 1 00 00000</w:t>
      </w:r>
      <w:r w:rsidRPr="002F7488">
        <w:rPr>
          <w:rFonts w:ascii="Times New Roman" w:hAnsi="Times New Roman" w:cs="Times New Roman"/>
          <w:b/>
          <w:bCs/>
          <w:lang w:eastAsia="en-US"/>
        </w:rPr>
        <w:t xml:space="preserve"> </w:t>
      </w:r>
      <w:r w:rsidRPr="002F7488">
        <w:rPr>
          <w:rFonts w:ascii="Times New Roman" w:hAnsi="Times New Roman" w:cs="Times New Roman"/>
          <w:snapToGrid w:val="0"/>
        </w:rPr>
        <w:t xml:space="preserve">Подпрограмма «Профилактика наркомании </w:t>
      </w:r>
      <w:proofErr w:type="gramStart"/>
      <w:r w:rsidRPr="002F7488">
        <w:rPr>
          <w:rFonts w:ascii="Times New Roman" w:hAnsi="Times New Roman" w:cs="Times New Roman"/>
          <w:snapToGrid w:val="0"/>
        </w:rPr>
        <w:t>в</w:t>
      </w:r>
      <w:proofErr w:type="gramEnd"/>
      <w:r w:rsidRPr="002F7488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Pr="002F7488">
        <w:rPr>
          <w:rFonts w:ascii="Times New Roman" w:hAnsi="Times New Roman" w:cs="Times New Roman"/>
          <w:snapToGrid w:val="0"/>
        </w:rPr>
        <w:t>Железногорском</w:t>
      </w:r>
      <w:proofErr w:type="gramEnd"/>
      <w:r w:rsidRPr="002F7488">
        <w:rPr>
          <w:rFonts w:ascii="Times New Roman" w:hAnsi="Times New Roman" w:cs="Times New Roman"/>
          <w:snapToGrid w:val="0"/>
        </w:rPr>
        <w:t xml:space="preserve"> районе Курской области» муниципальной программы «Противодействие злоупотреблению наркотиками в Железногорском районе Курской области»</w:t>
      </w:r>
    </w:p>
    <w:p w:rsidR="00162F89" w:rsidRPr="002F7488" w:rsidRDefault="00162F89" w:rsidP="00162F89">
      <w:pPr>
        <w:tabs>
          <w:tab w:val="left" w:pos="1845"/>
        </w:tabs>
        <w:adjustRightInd w:val="0"/>
        <w:ind w:firstLine="567"/>
        <w:jc w:val="both"/>
        <w:outlineLvl w:val="4"/>
        <w:rPr>
          <w:rFonts w:ascii="Times New Roman" w:hAnsi="Times New Roman" w:cs="Times New Roman"/>
          <w:bCs/>
        </w:rPr>
      </w:pPr>
      <w:r w:rsidRPr="002F7488">
        <w:rPr>
          <w:rFonts w:ascii="Times New Roman" w:hAnsi="Times New Roman" w:cs="Times New Roman"/>
          <w:b/>
          <w:bCs/>
        </w:rPr>
        <w:t>21 1 01 00000</w:t>
      </w:r>
      <w:r w:rsidRPr="002F7488">
        <w:rPr>
          <w:rFonts w:ascii="Times New Roman" w:hAnsi="Times New Roman" w:cs="Times New Roman"/>
          <w:bCs/>
        </w:rPr>
        <w:t xml:space="preserve"> Основное мероприятие «Реализация среди подростков и молодежи района </w:t>
      </w:r>
      <w:proofErr w:type="spellStart"/>
      <w:r w:rsidRPr="002F7488">
        <w:rPr>
          <w:rFonts w:ascii="Times New Roman" w:hAnsi="Times New Roman" w:cs="Times New Roman"/>
          <w:bCs/>
        </w:rPr>
        <w:t>антинаркотических</w:t>
      </w:r>
      <w:proofErr w:type="spellEnd"/>
      <w:r w:rsidRPr="002F7488">
        <w:rPr>
          <w:rFonts w:ascii="Times New Roman" w:hAnsi="Times New Roman" w:cs="Times New Roman"/>
          <w:bCs/>
        </w:rPr>
        <w:t xml:space="preserve"> мероприятий, акций, форумов, исследований и других форм работы с молодежью»</w:t>
      </w:r>
    </w:p>
    <w:p w:rsidR="00162F89" w:rsidRPr="002F7488" w:rsidRDefault="00162F89" w:rsidP="00162F89">
      <w:pPr>
        <w:tabs>
          <w:tab w:val="left" w:pos="1845"/>
        </w:tabs>
        <w:adjustRightInd w:val="0"/>
        <w:ind w:firstLine="567"/>
        <w:jc w:val="both"/>
        <w:outlineLvl w:val="4"/>
        <w:rPr>
          <w:rFonts w:ascii="Times New Roman" w:hAnsi="Times New Roman" w:cs="Times New Roman"/>
          <w:snapToGrid w:val="0"/>
        </w:rPr>
      </w:pPr>
      <w:r w:rsidRPr="002F7488">
        <w:rPr>
          <w:rFonts w:ascii="Times New Roman" w:hAnsi="Times New Roman" w:cs="Times New Roman"/>
          <w:b/>
          <w:bCs/>
        </w:rPr>
        <w:t xml:space="preserve">21 </w:t>
      </w:r>
      <w:r>
        <w:rPr>
          <w:rFonts w:ascii="Times New Roman" w:hAnsi="Times New Roman" w:cs="Times New Roman"/>
          <w:b/>
          <w:bCs/>
        </w:rPr>
        <w:t xml:space="preserve"> </w:t>
      </w:r>
      <w:r w:rsidRPr="002F7488">
        <w:rPr>
          <w:rFonts w:ascii="Times New Roman" w:hAnsi="Times New Roman" w:cs="Times New Roman"/>
          <w:b/>
          <w:bCs/>
        </w:rPr>
        <w:t>2 00 00000</w:t>
      </w:r>
      <w:r w:rsidRPr="002F7488">
        <w:rPr>
          <w:rFonts w:ascii="Times New Roman" w:hAnsi="Times New Roman" w:cs="Times New Roman"/>
          <w:bCs/>
        </w:rPr>
        <w:t xml:space="preserve"> Подпрограмма «Реабилитация и </w:t>
      </w:r>
      <w:proofErr w:type="spellStart"/>
      <w:r w:rsidRPr="002F7488">
        <w:rPr>
          <w:rFonts w:ascii="Times New Roman" w:hAnsi="Times New Roman" w:cs="Times New Roman"/>
          <w:bCs/>
        </w:rPr>
        <w:t>ресоциализация</w:t>
      </w:r>
      <w:proofErr w:type="spellEnd"/>
      <w:r w:rsidRPr="002F7488">
        <w:rPr>
          <w:rFonts w:ascii="Times New Roman" w:hAnsi="Times New Roman" w:cs="Times New Roman"/>
          <w:bCs/>
        </w:rPr>
        <w:t xml:space="preserve"> больных наркоманией </w:t>
      </w:r>
      <w:proofErr w:type="gramStart"/>
      <w:r w:rsidRPr="002F7488">
        <w:rPr>
          <w:rFonts w:ascii="Times New Roman" w:hAnsi="Times New Roman" w:cs="Times New Roman"/>
          <w:bCs/>
        </w:rPr>
        <w:t>в</w:t>
      </w:r>
      <w:proofErr w:type="gramEnd"/>
      <w:r w:rsidRPr="002F7488">
        <w:rPr>
          <w:rFonts w:ascii="Times New Roman" w:hAnsi="Times New Roman" w:cs="Times New Roman"/>
          <w:bCs/>
        </w:rPr>
        <w:t xml:space="preserve"> </w:t>
      </w:r>
      <w:proofErr w:type="gramStart"/>
      <w:r w:rsidRPr="002F7488">
        <w:rPr>
          <w:rFonts w:ascii="Times New Roman" w:hAnsi="Times New Roman" w:cs="Times New Roman"/>
          <w:bCs/>
        </w:rPr>
        <w:t>Железногорском</w:t>
      </w:r>
      <w:proofErr w:type="gramEnd"/>
      <w:r w:rsidRPr="002F7488">
        <w:rPr>
          <w:rFonts w:ascii="Times New Roman" w:hAnsi="Times New Roman" w:cs="Times New Roman"/>
          <w:bCs/>
        </w:rPr>
        <w:t xml:space="preserve"> районе Курской области» </w:t>
      </w:r>
      <w:r w:rsidRPr="002F7488">
        <w:rPr>
          <w:rFonts w:ascii="Times New Roman" w:hAnsi="Times New Roman" w:cs="Times New Roman"/>
          <w:snapToGrid w:val="0"/>
        </w:rPr>
        <w:t>муниципальной программы «Противодействие злоупотреблению наркотиками в Железногорском районе Курской области»</w:t>
      </w:r>
    </w:p>
    <w:p w:rsidR="00162F89" w:rsidRPr="002F7488" w:rsidRDefault="00162F89" w:rsidP="00162F89">
      <w:pPr>
        <w:tabs>
          <w:tab w:val="left" w:pos="1845"/>
        </w:tabs>
        <w:adjustRightInd w:val="0"/>
        <w:ind w:firstLine="567"/>
        <w:jc w:val="both"/>
        <w:outlineLvl w:val="4"/>
        <w:rPr>
          <w:rFonts w:ascii="Times New Roman" w:hAnsi="Times New Roman" w:cs="Times New Roman"/>
          <w:snapToGrid w:val="0"/>
        </w:rPr>
      </w:pPr>
      <w:r w:rsidRPr="002F7488">
        <w:rPr>
          <w:rFonts w:ascii="Times New Roman" w:hAnsi="Times New Roman" w:cs="Times New Roman"/>
          <w:b/>
          <w:snapToGrid w:val="0"/>
        </w:rPr>
        <w:t>21 2 01 00000</w:t>
      </w:r>
      <w:r w:rsidRPr="002F7488">
        <w:rPr>
          <w:rFonts w:ascii="Times New Roman" w:hAnsi="Times New Roman" w:cs="Times New Roman"/>
          <w:snapToGrid w:val="0"/>
        </w:rPr>
        <w:t xml:space="preserve"> Основное мероприятие «Вовлечение больных наркоманией в комплексную медико</w:t>
      </w:r>
      <w:r>
        <w:rPr>
          <w:rFonts w:ascii="Times New Roman" w:hAnsi="Times New Roman" w:cs="Times New Roman"/>
          <w:snapToGrid w:val="0"/>
        </w:rPr>
        <w:t>-</w:t>
      </w:r>
      <w:r w:rsidRPr="002F7488">
        <w:rPr>
          <w:rFonts w:ascii="Times New Roman" w:hAnsi="Times New Roman" w:cs="Times New Roman"/>
          <w:snapToGrid w:val="0"/>
        </w:rPr>
        <w:t xml:space="preserve">социальную реабилитацию и </w:t>
      </w:r>
      <w:proofErr w:type="spellStart"/>
      <w:r w:rsidRPr="002F7488">
        <w:rPr>
          <w:rFonts w:ascii="Times New Roman" w:hAnsi="Times New Roman" w:cs="Times New Roman"/>
          <w:snapToGrid w:val="0"/>
        </w:rPr>
        <w:t>ресоциализацию</w:t>
      </w:r>
      <w:proofErr w:type="spellEnd"/>
      <w:r w:rsidRPr="002F7488">
        <w:rPr>
          <w:rFonts w:ascii="Times New Roman" w:hAnsi="Times New Roman" w:cs="Times New Roman"/>
          <w:snapToGrid w:val="0"/>
        </w:rPr>
        <w:t xml:space="preserve"> и обеспечение стандарта обязательного наркологического лечения и медико-социальной реабилитации больных наркоманией»</w:t>
      </w:r>
    </w:p>
    <w:p w:rsidR="00162F89" w:rsidRPr="002F7488" w:rsidRDefault="00162F89" w:rsidP="00162F89">
      <w:pPr>
        <w:tabs>
          <w:tab w:val="left" w:pos="1845"/>
        </w:tabs>
        <w:adjustRightInd w:val="0"/>
        <w:ind w:firstLine="567"/>
        <w:jc w:val="both"/>
        <w:outlineLvl w:val="4"/>
        <w:rPr>
          <w:rFonts w:ascii="Times New Roman" w:hAnsi="Times New Roman" w:cs="Times New Roman"/>
          <w:snapToGrid w:val="0"/>
        </w:rPr>
      </w:pPr>
    </w:p>
    <w:p w:rsidR="00162F89" w:rsidRPr="002F7488" w:rsidRDefault="00162F89" w:rsidP="00162F89">
      <w:pPr>
        <w:tabs>
          <w:tab w:val="left" w:pos="1845"/>
        </w:tabs>
        <w:adjustRightInd w:val="0"/>
        <w:ind w:firstLine="567"/>
        <w:jc w:val="both"/>
        <w:outlineLvl w:val="4"/>
        <w:rPr>
          <w:rFonts w:ascii="Times New Roman" w:hAnsi="Times New Roman" w:cs="Times New Roman"/>
          <w:b/>
          <w:snapToGrid w:val="0"/>
        </w:rPr>
      </w:pPr>
      <w:r w:rsidRPr="002F7488">
        <w:rPr>
          <w:rFonts w:ascii="Times New Roman" w:hAnsi="Times New Roman" w:cs="Times New Roman"/>
          <w:b/>
          <w:snapToGrid w:val="0"/>
        </w:rPr>
        <w:t xml:space="preserve">1.1.21 Муниципальная программа «Развитие малого и среднего предпринимательства </w:t>
      </w:r>
      <w:proofErr w:type="gramStart"/>
      <w:r w:rsidRPr="002F7488">
        <w:rPr>
          <w:rFonts w:ascii="Times New Roman" w:hAnsi="Times New Roman" w:cs="Times New Roman"/>
          <w:b/>
          <w:snapToGrid w:val="0"/>
        </w:rPr>
        <w:t>в</w:t>
      </w:r>
      <w:proofErr w:type="gramEnd"/>
      <w:r w:rsidRPr="002F7488">
        <w:rPr>
          <w:rFonts w:ascii="Times New Roman" w:hAnsi="Times New Roman" w:cs="Times New Roman"/>
          <w:b/>
          <w:snapToGrid w:val="0"/>
        </w:rPr>
        <w:t xml:space="preserve"> </w:t>
      </w:r>
      <w:proofErr w:type="gramStart"/>
      <w:r w:rsidRPr="002F7488">
        <w:rPr>
          <w:rFonts w:ascii="Times New Roman" w:hAnsi="Times New Roman" w:cs="Times New Roman"/>
          <w:b/>
          <w:snapToGrid w:val="0"/>
        </w:rPr>
        <w:t>Железногорском</w:t>
      </w:r>
      <w:proofErr w:type="gramEnd"/>
      <w:r w:rsidRPr="002F7488">
        <w:rPr>
          <w:rFonts w:ascii="Times New Roman" w:hAnsi="Times New Roman" w:cs="Times New Roman"/>
          <w:b/>
          <w:snapToGrid w:val="0"/>
        </w:rPr>
        <w:t xml:space="preserve"> районе Курской области»</w:t>
      </w:r>
    </w:p>
    <w:p w:rsidR="00162F89" w:rsidRPr="002F7488" w:rsidRDefault="00162F89" w:rsidP="00162F89">
      <w:pPr>
        <w:tabs>
          <w:tab w:val="left" w:pos="1845"/>
        </w:tabs>
        <w:adjustRightInd w:val="0"/>
        <w:ind w:firstLine="567"/>
        <w:jc w:val="both"/>
        <w:outlineLvl w:val="4"/>
        <w:rPr>
          <w:rFonts w:ascii="Times New Roman" w:hAnsi="Times New Roman" w:cs="Times New Roman"/>
          <w:snapToGrid w:val="0"/>
        </w:rPr>
      </w:pPr>
    </w:p>
    <w:p w:rsidR="00162F89" w:rsidRPr="002F7488" w:rsidRDefault="00162F89" w:rsidP="00162F89">
      <w:pPr>
        <w:tabs>
          <w:tab w:val="left" w:pos="1845"/>
        </w:tabs>
        <w:adjustRightInd w:val="0"/>
        <w:ind w:firstLine="567"/>
        <w:jc w:val="both"/>
        <w:outlineLvl w:val="4"/>
        <w:rPr>
          <w:rFonts w:ascii="Times New Roman" w:hAnsi="Times New Roman" w:cs="Times New Roman"/>
          <w:snapToGrid w:val="0"/>
        </w:rPr>
      </w:pPr>
      <w:r w:rsidRPr="002F7488">
        <w:rPr>
          <w:rFonts w:ascii="Times New Roman" w:hAnsi="Times New Roman" w:cs="Times New Roman"/>
          <w:snapToGrid w:val="0"/>
        </w:rPr>
        <w:t xml:space="preserve">    </w:t>
      </w:r>
      <w:proofErr w:type="gramStart"/>
      <w:r w:rsidRPr="002F7488">
        <w:rPr>
          <w:rFonts w:ascii="Times New Roman" w:hAnsi="Times New Roman" w:cs="Times New Roman"/>
        </w:rPr>
        <w:t>По данной целевой статье отражаются расходы бюджета муниципального района «Железногорский район» на реализацию муниципальной программы «</w:t>
      </w:r>
      <w:r w:rsidRPr="002F7488">
        <w:rPr>
          <w:rFonts w:ascii="Times New Roman" w:hAnsi="Times New Roman" w:cs="Times New Roman"/>
          <w:snapToGrid w:val="0"/>
        </w:rPr>
        <w:t xml:space="preserve">«Развитие малого и среднего предпринимательства в Железногорском районе Курской области» </w:t>
      </w:r>
      <w:r w:rsidRPr="002F7488">
        <w:rPr>
          <w:rFonts w:ascii="Times New Roman" w:hAnsi="Times New Roman" w:cs="Times New Roman"/>
        </w:rPr>
        <w:t>разработанной в соответствии с Перечнем муниципальных программ, утвержденным распоряжением Администрации Железногорского района Курской области 474-р от 05.11.2019 года (с изменениями и дополнениями от 05.11.2019 года, от 09.12.2019 года, от 04.03.2020)</w:t>
      </w:r>
      <w:r w:rsidRPr="002F7488">
        <w:rPr>
          <w:rFonts w:ascii="Times New Roman" w:hAnsi="Times New Roman" w:cs="Times New Roman"/>
          <w:snapToGrid w:val="0"/>
        </w:rPr>
        <w:t>, осуществляемые по следующим подпрограммам муниципальной</w:t>
      </w:r>
      <w:proofErr w:type="gramEnd"/>
      <w:r w:rsidRPr="002F7488">
        <w:rPr>
          <w:rFonts w:ascii="Times New Roman" w:hAnsi="Times New Roman" w:cs="Times New Roman"/>
          <w:snapToGrid w:val="0"/>
        </w:rPr>
        <w:t xml:space="preserve"> программы.</w:t>
      </w:r>
    </w:p>
    <w:p w:rsidR="00162F89" w:rsidRPr="002F7488" w:rsidRDefault="00162F89" w:rsidP="00162F89">
      <w:pPr>
        <w:tabs>
          <w:tab w:val="left" w:pos="1470"/>
        </w:tabs>
        <w:adjustRightInd w:val="0"/>
        <w:ind w:firstLine="567"/>
        <w:jc w:val="both"/>
        <w:outlineLvl w:val="4"/>
        <w:rPr>
          <w:rFonts w:ascii="Times New Roman" w:hAnsi="Times New Roman" w:cs="Times New Roman"/>
          <w:snapToGrid w:val="0"/>
        </w:rPr>
      </w:pPr>
      <w:r w:rsidRPr="002F7488">
        <w:rPr>
          <w:rFonts w:ascii="Times New Roman" w:hAnsi="Times New Roman" w:cs="Times New Roman"/>
          <w:b/>
          <w:bCs/>
        </w:rPr>
        <w:t>22 1 00 00000</w:t>
      </w:r>
      <w:r w:rsidRPr="002F7488">
        <w:rPr>
          <w:rFonts w:ascii="Times New Roman" w:hAnsi="Times New Roman" w:cs="Times New Roman"/>
          <w:bCs/>
        </w:rPr>
        <w:t xml:space="preserve"> Подпрограмма «</w:t>
      </w:r>
      <w:r>
        <w:rPr>
          <w:rFonts w:ascii="Times New Roman" w:hAnsi="Times New Roman" w:cs="Times New Roman"/>
          <w:bCs/>
        </w:rPr>
        <w:t xml:space="preserve"> Содействие р</w:t>
      </w:r>
      <w:r w:rsidRPr="002F7488">
        <w:rPr>
          <w:rFonts w:ascii="Times New Roman" w:hAnsi="Times New Roman" w:cs="Times New Roman"/>
          <w:bCs/>
        </w:rPr>
        <w:t xml:space="preserve">азвитие малого и среднего предпринимательства </w:t>
      </w:r>
      <w:proofErr w:type="gramStart"/>
      <w:r w:rsidRPr="002F7488">
        <w:rPr>
          <w:rFonts w:ascii="Times New Roman" w:hAnsi="Times New Roman" w:cs="Times New Roman"/>
          <w:bCs/>
        </w:rPr>
        <w:t>в</w:t>
      </w:r>
      <w:proofErr w:type="gramEnd"/>
      <w:r w:rsidRPr="002F7488">
        <w:rPr>
          <w:rFonts w:ascii="Times New Roman" w:hAnsi="Times New Roman" w:cs="Times New Roman"/>
          <w:bCs/>
        </w:rPr>
        <w:t xml:space="preserve"> </w:t>
      </w:r>
      <w:proofErr w:type="gramStart"/>
      <w:r w:rsidRPr="002F7488">
        <w:rPr>
          <w:rFonts w:ascii="Times New Roman" w:hAnsi="Times New Roman" w:cs="Times New Roman"/>
          <w:bCs/>
        </w:rPr>
        <w:t>Железногорском</w:t>
      </w:r>
      <w:proofErr w:type="gramEnd"/>
      <w:r w:rsidRPr="002F7488">
        <w:rPr>
          <w:rFonts w:ascii="Times New Roman" w:hAnsi="Times New Roman" w:cs="Times New Roman"/>
          <w:bCs/>
        </w:rPr>
        <w:t xml:space="preserve"> районе Курской области </w:t>
      </w:r>
      <w:r w:rsidRPr="002F7488">
        <w:rPr>
          <w:rFonts w:ascii="Times New Roman" w:hAnsi="Times New Roman" w:cs="Times New Roman"/>
          <w:snapToGrid w:val="0"/>
        </w:rPr>
        <w:t xml:space="preserve">» </w:t>
      </w:r>
      <w:r w:rsidRPr="002F7488">
        <w:rPr>
          <w:rFonts w:ascii="Times New Roman" w:hAnsi="Times New Roman" w:cs="Times New Roman"/>
        </w:rPr>
        <w:t>муниципальной программы «</w:t>
      </w:r>
      <w:r w:rsidRPr="002F7488">
        <w:rPr>
          <w:rFonts w:ascii="Times New Roman" w:hAnsi="Times New Roman" w:cs="Times New Roman"/>
          <w:snapToGrid w:val="0"/>
        </w:rPr>
        <w:t>«Развитие малого и среднего предпринимательства в Железногорском районе Курской области»</w:t>
      </w:r>
    </w:p>
    <w:p w:rsidR="00162F89" w:rsidRPr="002F7488" w:rsidRDefault="00162F89" w:rsidP="00162F89">
      <w:pPr>
        <w:tabs>
          <w:tab w:val="left" w:pos="1470"/>
        </w:tabs>
        <w:adjustRightInd w:val="0"/>
        <w:ind w:firstLine="567"/>
        <w:jc w:val="both"/>
        <w:outlineLvl w:val="4"/>
        <w:rPr>
          <w:rFonts w:ascii="Times New Roman" w:hAnsi="Times New Roman" w:cs="Times New Roman"/>
          <w:snapToGrid w:val="0"/>
        </w:rPr>
      </w:pPr>
    </w:p>
    <w:p w:rsidR="00162F89" w:rsidRPr="002F7488" w:rsidRDefault="00162F89" w:rsidP="00162F89">
      <w:pPr>
        <w:tabs>
          <w:tab w:val="left" w:pos="1470"/>
        </w:tabs>
        <w:adjustRightInd w:val="0"/>
        <w:jc w:val="both"/>
        <w:outlineLvl w:val="4"/>
        <w:rPr>
          <w:rFonts w:ascii="Times New Roman" w:hAnsi="Times New Roman" w:cs="Times New Roman"/>
          <w:snapToGrid w:val="0"/>
        </w:rPr>
      </w:pPr>
      <w:r w:rsidRPr="002F7488">
        <w:rPr>
          <w:rFonts w:ascii="Times New Roman" w:hAnsi="Times New Roman" w:cs="Times New Roman"/>
          <w:b/>
          <w:snapToGrid w:val="0"/>
        </w:rPr>
        <w:t xml:space="preserve">       22 1 01 00000</w:t>
      </w:r>
      <w:r w:rsidRPr="002F7488">
        <w:rPr>
          <w:rFonts w:ascii="Times New Roman" w:hAnsi="Times New Roman" w:cs="Times New Roman"/>
          <w:snapToGrid w:val="0"/>
        </w:rPr>
        <w:t xml:space="preserve"> Основное мероприятие «Содействие развитию малого и среднего предпринимательства </w:t>
      </w:r>
      <w:proofErr w:type="gramStart"/>
      <w:r w:rsidRPr="002F7488">
        <w:rPr>
          <w:rFonts w:ascii="Times New Roman" w:hAnsi="Times New Roman" w:cs="Times New Roman"/>
          <w:snapToGrid w:val="0"/>
        </w:rPr>
        <w:t>в</w:t>
      </w:r>
      <w:proofErr w:type="gramEnd"/>
      <w:r w:rsidRPr="002F7488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Pr="002F7488">
        <w:rPr>
          <w:rFonts w:ascii="Times New Roman" w:hAnsi="Times New Roman" w:cs="Times New Roman"/>
          <w:snapToGrid w:val="0"/>
        </w:rPr>
        <w:t>Железногорском</w:t>
      </w:r>
      <w:proofErr w:type="gramEnd"/>
      <w:r w:rsidRPr="002F7488">
        <w:rPr>
          <w:rFonts w:ascii="Times New Roman" w:hAnsi="Times New Roman" w:cs="Times New Roman"/>
          <w:snapToGrid w:val="0"/>
        </w:rPr>
        <w:t xml:space="preserve"> районе</w:t>
      </w:r>
      <w:r>
        <w:rPr>
          <w:rFonts w:ascii="Times New Roman" w:hAnsi="Times New Roman" w:cs="Times New Roman"/>
          <w:snapToGrid w:val="0"/>
        </w:rPr>
        <w:t xml:space="preserve"> Курской области</w:t>
      </w:r>
      <w:r w:rsidRPr="002F7488">
        <w:rPr>
          <w:rFonts w:ascii="Times New Roman" w:hAnsi="Times New Roman" w:cs="Times New Roman"/>
          <w:snapToGrid w:val="0"/>
        </w:rPr>
        <w:t>».</w:t>
      </w:r>
    </w:p>
    <w:p w:rsidR="00162F89" w:rsidRPr="002F7488" w:rsidRDefault="00162F89" w:rsidP="00162F89">
      <w:pPr>
        <w:tabs>
          <w:tab w:val="left" w:pos="1470"/>
        </w:tabs>
        <w:adjustRightInd w:val="0"/>
        <w:ind w:firstLine="567"/>
        <w:jc w:val="both"/>
        <w:outlineLvl w:val="4"/>
        <w:rPr>
          <w:rFonts w:ascii="Times New Roman" w:hAnsi="Times New Roman" w:cs="Times New Roman"/>
          <w:snapToGrid w:val="0"/>
        </w:rPr>
      </w:pPr>
    </w:p>
    <w:p w:rsidR="00162F89" w:rsidRPr="002F7488" w:rsidRDefault="00162F89" w:rsidP="00162F89">
      <w:pPr>
        <w:ind w:firstLine="708"/>
        <w:jc w:val="both"/>
        <w:rPr>
          <w:rFonts w:ascii="Times New Roman" w:hAnsi="Times New Roman" w:cs="Times New Roman"/>
          <w:b/>
          <w:snapToGrid w:val="0"/>
        </w:rPr>
      </w:pPr>
      <w:r w:rsidRPr="002F7488">
        <w:rPr>
          <w:rFonts w:ascii="Times New Roman" w:hAnsi="Times New Roman" w:cs="Times New Roman"/>
          <w:b/>
          <w:snapToGrid w:val="0"/>
        </w:rPr>
        <w:t>1.1.22. Обеспечение функционирования главы муниципального образования</w:t>
      </w:r>
    </w:p>
    <w:p w:rsidR="00162F89" w:rsidRPr="002F7488" w:rsidRDefault="00162F89" w:rsidP="00162F89">
      <w:pPr>
        <w:ind w:firstLine="708"/>
        <w:jc w:val="both"/>
        <w:rPr>
          <w:rFonts w:ascii="Times New Roman" w:hAnsi="Times New Roman" w:cs="Times New Roman"/>
          <w:b/>
          <w:snapToGrid w:val="0"/>
        </w:rPr>
      </w:pPr>
    </w:p>
    <w:p w:rsidR="00162F89" w:rsidRDefault="00162F89" w:rsidP="00162F89">
      <w:pPr>
        <w:ind w:firstLine="708"/>
        <w:jc w:val="both"/>
        <w:rPr>
          <w:rFonts w:ascii="Times New Roman" w:hAnsi="Times New Roman" w:cs="Times New Roman"/>
          <w:snapToGrid w:val="0"/>
        </w:rPr>
      </w:pPr>
      <w:r w:rsidRPr="002F7488">
        <w:rPr>
          <w:rFonts w:ascii="Times New Roman" w:hAnsi="Times New Roman" w:cs="Times New Roman"/>
          <w:b/>
          <w:snapToGrid w:val="0"/>
        </w:rPr>
        <w:lastRenderedPageBreak/>
        <w:t>71 0 00 00000</w:t>
      </w:r>
      <w:r w:rsidRPr="002F7488">
        <w:rPr>
          <w:rFonts w:ascii="Times New Roman" w:hAnsi="Times New Roman" w:cs="Times New Roman"/>
          <w:snapToGrid w:val="0"/>
        </w:rPr>
        <w:t xml:space="preserve"> Обеспечение функционирования главы муниципального образования</w:t>
      </w:r>
    </w:p>
    <w:p w:rsidR="00162F89" w:rsidRPr="002F7488" w:rsidRDefault="00162F89" w:rsidP="00162F89">
      <w:pPr>
        <w:ind w:firstLine="708"/>
        <w:jc w:val="both"/>
        <w:rPr>
          <w:rFonts w:ascii="Times New Roman" w:hAnsi="Times New Roman" w:cs="Times New Roman"/>
          <w:snapToGrid w:val="0"/>
        </w:rPr>
      </w:pPr>
    </w:p>
    <w:p w:rsidR="00162F89" w:rsidRPr="002F7488" w:rsidRDefault="00162F89" w:rsidP="00162F89">
      <w:pPr>
        <w:pStyle w:val="NoSpacing1"/>
        <w:ind w:firstLine="567"/>
        <w:jc w:val="both"/>
        <w:rPr>
          <w:bCs/>
        </w:rPr>
      </w:pPr>
      <w:r w:rsidRPr="002F7488">
        <w:rPr>
          <w:bCs/>
        </w:rPr>
        <w:t xml:space="preserve">Целевые статьи </w:t>
      </w:r>
      <w:proofErr w:type="spellStart"/>
      <w:r w:rsidRPr="002F7488">
        <w:rPr>
          <w:bCs/>
        </w:rPr>
        <w:t>непрограммного</w:t>
      </w:r>
      <w:proofErr w:type="spellEnd"/>
      <w:r w:rsidRPr="002F7488">
        <w:rPr>
          <w:bCs/>
        </w:rPr>
        <w:t xml:space="preserve"> направления расходов бюджета муниципального района «Железногорский район»  включают:</w:t>
      </w:r>
    </w:p>
    <w:p w:rsidR="00162F89" w:rsidRPr="002F7488" w:rsidRDefault="00162F89" w:rsidP="00162F89">
      <w:pPr>
        <w:pStyle w:val="NoSpacing1"/>
        <w:ind w:firstLine="567"/>
        <w:jc w:val="both"/>
        <w:rPr>
          <w:bCs/>
        </w:rPr>
      </w:pPr>
    </w:p>
    <w:p w:rsidR="00162F89" w:rsidRDefault="00162F89" w:rsidP="00162F89">
      <w:pPr>
        <w:pStyle w:val="NoSpacing1"/>
        <w:ind w:firstLine="567"/>
        <w:jc w:val="both"/>
        <w:rPr>
          <w:snapToGrid w:val="0"/>
        </w:rPr>
      </w:pPr>
      <w:r>
        <w:rPr>
          <w:b/>
          <w:bCs/>
        </w:rPr>
        <w:t xml:space="preserve"> </w:t>
      </w:r>
      <w:r w:rsidRPr="002F7488">
        <w:rPr>
          <w:b/>
          <w:bCs/>
        </w:rPr>
        <w:t>71 1 00 00000</w:t>
      </w:r>
      <w:r w:rsidRPr="002F7488">
        <w:rPr>
          <w:bCs/>
        </w:rPr>
        <w:t xml:space="preserve"> </w:t>
      </w:r>
      <w:r w:rsidRPr="002F7488">
        <w:rPr>
          <w:snapToGrid w:val="0"/>
        </w:rPr>
        <w:t>Глава муниципального образования</w:t>
      </w:r>
    </w:p>
    <w:p w:rsidR="00162F89" w:rsidRPr="002F7488" w:rsidRDefault="00162F89" w:rsidP="00162F89">
      <w:pPr>
        <w:pStyle w:val="NoSpacing1"/>
        <w:ind w:firstLine="567"/>
        <w:jc w:val="both"/>
        <w:rPr>
          <w:snapToGrid w:val="0"/>
        </w:rPr>
      </w:pPr>
    </w:p>
    <w:p w:rsidR="00162F89" w:rsidRPr="002F7488" w:rsidRDefault="00162F89" w:rsidP="00162F89">
      <w:pPr>
        <w:pStyle w:val="NoSpacing1"/>
        <w:ind w:firstLine="567"/>
        <w:jc w:val="both"/>
        <w:rPr>
          <w:bCs/>
        </w:rPr>
      </w:pPr>
      <w:r w:rsidRPr="002F7488">
        <w:rPr>
          <w:bCs/>
        </w:rPr>
        <w:t xml:space="preserve">По данной целевой статье отражаются расходы бюджета муниципального района «Железногорский район» на оплату труда, с учетом начислений, </w:t>
      </w:r>
      <w:r w:rsidRPr="002F7488">
        <w:rPr>
          <w:snapToGrid w:val="0"/>
        </w:rPr>
        <w:t>главе муниципального образования</w:t>
      </w:r>
      <w:r w:rsidRPr="002F7488">
        <w:rPr>
          <w:bCs/>
        </w:rPr>
        <w:t>.</w:t>
      </w:r>
    </w:p>
    <w:p w:rsidR="00162F89" w:rsidRPr="002F7488" w:rsidRDefault="00162F89" w:rsidP="00162F89">
      <w:pPr>
        <w:pStyle w:val="NoSpacing1"/>
        <w:ind w:firstLine="567"/>
        <w:jc w:val="both"/>
        <w:rPr>
          <w:bCs/>
        </w:rPr>
      </w:pP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 </w:t>
      </w: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  <w:b/>
          <w:snapToGrid w:val="0"/>
        </w:rPr>
      </w:pPr>
      <w:r w:rsidRPr="002F7488">
        <w:rPr>
          <w:rFonts w:ascii="Times New Roman" w:hAnsi="Times New Roman" w:cs="Times New Roman"/>
          <w:b/>
          <w:bCs/>
          <w:lang w:eastAsia="en-US"/>
        </w:rPr>
        <w:t xml:space="preserve">1.1.23. </w:t>
      </w:r>
      <w:r w:rsidRPr="002F7488">
        <w:rPr>
          <w:rFonts w:ascii="Times New Roman" w:hAnsi="Times New Roman" w:cs="Times New Roman"/>
          <w:b/>
          <w:snapToGrid w:val="0"/>
        </w:rPr>
        <w:t>Обеспечение функционирования местных администраций</w:t>
      </w: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  <w:b/>
          <w:snapToGrid w:val="0"/>
        </w:rPr>
      </w:pPr>
    </w:p>
    <w:p w:rsidR="00162F89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  <w:snapToGrid w:val="0"/>
        </w:rPr>
      </w:pPr>
      <w:r w:rsidRPr="002F7488">
        <w:rPr>
          <w:rFonts w:ascii="Times New Roman" w:hAnsi="Times New Roman" w:cs="Times New Roman"/>
          <w:b/>
          <w:snapToGrid w:val="0"/>
        </w:rPr>
        <w:t>73 0 00 00000</w:t>
      </w:r>
      <w:r w:rsidRPr="002F7488">
        <w:rPr>
          <w:rFonts w:ascii="Times New Roman" w:hAnsi="Times New Roman" w:cs="Times New Roman"/>
          <w:snapToGrid w:val="0"/>
        </w:rPr>
        <w:t xml:space="preserve"> Обеспечение функционирования местных администраций</w:t>
      </w: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  <w:snapToGrid w:val="0"/>
        </w:rPr>
      </w:pPr>
    </w:p>
    <w:p w:rsidR="00162F89" w:rsidRPr="002F7488" w:rsidRDefault="00162F89" w:rsidP="00162F89">
      <w:pPr>
        <w:pStyle w:val="NoSpacing1"/>
        <w:ind w:firstLine="567"/>
        <w:jc w:val="both"/>
        <w:rPr>
          <w:bCs/>
        </w:rPr>
      </w:pPr>
      <w:r w:rsidRPr="002F7488">
        <w:rPr>
          <w:bCs/>
        </w:rPr>
        <w:t xml:space="preserve">Целевые статьи </w:t>
      </w:r>
      <w:proofErr w:type="spellStart"/>
      <w:r w:rsidRPr="002F7488">
        <w:rPr>
          <w:bCs/>
        </w:rPr>
        <w:t>непрограммного</w:t>
      </w:r>
      <w:proofErr w:type="spellEnd"/>
      <w:r w:rsidRPr="002F7488">
        <w:rPr>
          <w:bCs/>
        </w:rPr>
        <w:t xml:space="preserve"> направления расходов бюджета муниципального района «Железногорский район»  включают:</w:t>
      </w:r>
    </w:p>
    <w:p w:rsidR="00162F89" w:rsidRPr="002F7488" w:rsidRDefault="00162F89" w:rsidP="00162F89">
      <w:pPr>
        <w:pStyle w:val="NoSpacing1"/>
        <w:ind w:firstLine="567"/>
        <w:jc w:val="both"/>
        <w:rPr>
          <w:bCs/>
        </w:rPr>
      </w:pPr>
    </w:p>
    <w:p w:rsidR="00162F89" w:rsidRDefault="00162F89" w:rsidP="00162F89">
      <w:pPr>
        <w:pStyle w:val="NoSpacing1"/>
        <w:ind w:firstLine="567"/>
        <w:jc w:val="both"/>
        <w:rPr>
          <w:snapToGrid w:val="0"/>
        </w:rPr>
      </w:pPr>
      <w:r w:rsidRPr="002F7488">
        <w:rPr>
          <w:b/>
          <w:bCs/>
        </w:rPr>
        <w:t>73 1 00 00000</w:t>
      </w:r>
      <w:r w:rsidRPr="002F7488">
        <w:rPr>
          <w:bCs/>
        </w:rPr>
        <w:t xml:space="preserve"> </w:t>
      </w:r>
      <w:r w:rsidRPr="002F7488">
        <w:rPr>
          <w:snapToGrid w:val="0"/>
        </w:rPr>
        <w:t>Обеспечение деятельности администрации муниципального образования</w:t>
      </w:r>
    </w:p>
    <w:p w:rsidR="00162F89" w:rsidRPr="002F7488" w:rsidRDefault="00162F89" w:rsidP="00162F89">
      <w:pPr>
        <w:pStyle w:val="NoSpacing1"/>
        <w:ind w:firstLine="567"/>
        <w:jc w:val="both"/>
        <w:rPr>
          <w:snapToGrid w:val="0"/>
        </w:rPr>
      </w:pPr>
    </w:p>
    <w:p w:rsidR="00162F89" w:rsidRDefault="00162F89" w:rsidP="00162F89">
      <w:pPr>
        <w:pStyle w:val="NoSpacing1"/>
        <w:ind w:firstLine="567"/>
        <w:jc w:val="both"/>
        <w:rPr>
          <w:bCs/>
        </w:rPr>
      </w:pPr>
      <w:r w:rsidRPr="002F7488">
        <w:rPr>
          <w:bCs/>
        </w:rPr>
        <w:t>По данной целевой статье отражаются расходы бюджета муниципального района «Железногорский район» на содержание администрации муниципального образования.</w:t>
      </w:r>
    </w:p>
    <w:p w:rsidR="00162F89" w:rsidRDefault="00162F89" w:rsidP="00162F89">
      <w:pPr>
        <w:pStyle w:val="NoSpacing1"/>
        <w:ind w:firstLine="567"/>
        <w:jc w:val="both"/>
        <w:rPr>
          <w:bCs/>
        </w:rPr>
      </w:pPr>
    </w:p>
    <w:p w:rsidR="00162F89" w:rsidRPr="00FC39F7" w:rsidRDefault="00162F89" w:rsidP="00162F89">
      <w:pPr>
        <w:pStyle w:val="NoSpacing1"/>
        <w:ind w:firstLine="567"/>
        <w:jc w:val="both"/>
        <w:rPr>
          <w:b/>
          <w:bCs/>
        </w:rPr>
      </w:pPr>
      <w:r w:rsidRPr="00FC39F7">
        <w:rPr>
          <w:b/>
          <w:bCs/>
        </w:rPr>
        <w:t>1.1.24. Обеспечение деятельности контрольно-счетных органов муниципального образования</w:t>
      </w:r>
    </w:p>
    <w:p w:rsidR="00162F89" w:rsidRDefault="00162F89" w:rsidP="00162F89">
      <w:pPr>
        <w:pStyle w:val="NoSpacing1"/>
        <w:ind w:firstLine="567"/>
        <w:jc w:val="both"/>
        <w:rPr>
          <w:bCs/>
        </w:rPr>
      </w:pPr>
    </w:p>
    <w:p w:rsidR="00162F89" w:rsidRPr="00FC39F7" w:rsidRDefault="00162F89" w:rsidP="00162F89">
      <w:pPr>
        <w:pStyle w:val="NoSpacing1"/>
        <w:ind w:firstLine="567"/>
        <w:jc w:val="both"/>
        <w:rPr>
          <w:b/>
          <w:bCs/>
        </w:rPr>
      </w:pPr>
      <w:r w:rsidRPr="002F7488">
        <w:rPr>
          <w:b/>
          <w:snapToGrid w:val="0"/>
        </w:rPr>
        <w:t>7</w:t>
      </w:r>
      <w:r>
        <w:rPr>
          <w:b/>
          <w:snapToGrid w:val="0"/>
        </w:rPr>
        <w:t>4</w:t>
      </w:r>
      <w:r w:rsidRPr="002F7488">
        <w:rPr>
          <w:b/>
          <w:snapToGrid w:val="0"/>
        </w:rPr>
        <w:t xml:space="preserve"> 0 00 00000</w:t>
      </w:r>
      <w:r>
        <w:rPr>
          <w:b/>
          <w:snapToGrid w:val="0"/>
        </w:rPr>
        <w:t xml:space="preserve"> </w:t>
      </w:r>
      <w:r w:rsidRPr="00FC39F7">
        <w:rPr>
          <w:bCs/>
        </w:rPr>
        <w:t>Обеспечение деятельности контрольно-счетных органов муниципального образования</w:t>
      </w:r>
    </w:p>
    <w:p w:rsidR="00162F89" w:rsidRPr="002F7488" w:rsidRDefault="00162F89" w:rsidP="00162F89">
      <w:pPr>
        <w:pStyle w:val="NoSpacing1"/>
        <w:ind w:firstLine="567"/>
        <w:jc w:val="both"/>
        <w:rPr>
          <w:bCs/>
        </w:rPr>
      </w:pPr>
      <w:r w:rsidRPr="002F7488">
        <w:rPr>
          <w:bCs/>
        </w:rPr>
        <w:t xml:space="preserve">Целевые статьи </w:t>
      </w:r>
      <w:proofErr w:type="spellStart"/>
      <w:r w:rsidRPr="002F7488">
        <w:rPr>
          <w:bCs/>
        </w:rPr>
        <w:t>непрограммного</w:t>
      </w:r>
      <w:proofErr w:type="spellEnd"/>
      <w:r w:rsidRPr="002F7488">
        <w:rPr>
          <w:bCs/>
        </w:rPr>
        <w:t xml:space="preserve"> направления расходов бюджета муниципального района «Железногорский район»  включают:</w:t>
      </w:r>
    </w:p>
    <w:p w:rsidR="00162F89" w:rsidRDefault="00162F89" w:rsidP="00162F89">
      <w:pPr>
        <w:pStyle w:val="NoSpacing1"/>
        <w:ind w:firstLine="567"/>
        <w:jc w:val="both"/>
        <w:rPr>
          <w:bCs/>
        </w:rPr>
      </w:pPr>
      <w:r>
        <w:rPr>
          <w:bCs/>
        </w:rPr>
        <w:t>74 1 00 00000 Руководитель контрольно-счетного органа муниципального образования</w:t>
      </w:r>
    </w:p>
    <w:p w:rsidR="00162F89" w:rsidRDefault="00162F89" w:rsidP="00162F89">
      <w:pPr>
        <w:pStyle w:val="NoSpacing1"/>
        <w:ind w:firstLine="567"/>
        <w:jc w:val="both"/>
        <w:rPr>
          <w:bCs/>
        </w:rPr>
      </w:pPr>
      <w:r w:rsidRPr="002F7488">
        <w:t xml:space="preserve">По данной целевой статье отражаются расходы бюджета муниципального района «Железногорский район» на содержание </w:t>
      </w:r>
      <w:r>
        <w:t>р</w:t>
      </w:r>
      <w:r>
        <w:rPr>
          <w:bCs/>
        </w:rPr>
        <w:t>уководителя контрольно-счетного органа муниципального образования.</w:t>
      </w:r>
    </w:p>
    <w:p w:rsidR="00162F89" w:rsidRPr="002F7488" w:rsidRDefault="00162F89" w:rsidP="00162F89">
      <w:pPr>
        <w:pStyle w:val="NoSpacing1"/>
        <w:ind w:firstLine="567"/>
        <w:jc w:val="both"/>
      </w:pPr>
    </w:p>
    <w:p w:rsidR="00162F89" w:rsidRPr="002F7488" w:rsidRDefault="00162F89" w:rsidP="00162F89">
      <w:pPr>
        <w:pStyle w:val="NoSpacing1"/>
        <w:ind w:firstLine="567"/>
        <w:jc w:val="both"/>
        <w:rPr>
          <w:b/>
          <w:snapToGrid w:val="0"/>
        </w:rPr>
      </w:pPr>
      <w:r w:rsidRPr="002F7488">
        <w:rPr>
          <w:b/>
        </w:rPr>
        <w:t>1.1.2</w:t>
      </w:r>
      <w:r>
        <w:rPr>
          <w:b/>
        </w:rPr>
        <w:t>5</w:t>
      </w:r>
      <w:r w:rsidRPr="002F7488">
        <w:rPr>
          <w:b/>
        </w:rPr>
        <w:t xml:space="preserve">. </w:t>
      </w:r>
      <w:r w:rsidRPr="002F7488">
        <w:rPr>
          <w:b/>
          <w:snapToGrid w:val="0"/>
        </w:rPr>
        <w:t>Обеспечение деятельности представительного органа  муниципального образования</w:t>
      </w:r>
    </w:p>
    <w:p w:rsidR="00162F89" w:rsidRPr="002F7488" w:rsidRDefault="00162F89" w:rsidP="00162F89">
      <w:pPr>
        <w:pStyle w:val="NoSpacing1"/>
        <w:ind w:firstLine="567"/>
        <w:jc w:val="both"/>
        <w:rPr>
          <w:snapToGrid w:val="0"/>
        </w:rPr>
      </w:pPr>
      <w:r w:rsidRPr="002F7488">
        <w:rPr>
          <w:b/>
          <w:snapToGrid w:val="0"/>
        </w:rPr>
        <w:t>75 0 00 00000</w:t>
      </w:r>
      <w:r w:rsidRPr="002F7488">
        <w:rPr>
          <w:snapToGrid w:val="0"/>
        </w:rPr>
        <w:t xml:space="preserve"> Обеспечение деятельности представительного органа  муниципального образования</w:t>
      </w:r>
    </w:p>
    <w:p w:rsidR="00162F89" w:rsidRPr="002F7488" w:rsidRDefault="00162F89" w:rsidP="00162F89">
      <w:pPr>
        <w:pStyle w:val="NoSpacing1"/>
        <w:ind w:firstLine="567"/>
        <w:jc w:val="both"/>
        <w:rPr>
          <w:snapToGrid w:val="0"/>
        </w:rPr>
      </w:pPr>
    </w:p>
    <w:p w:rsidR="00162F89" w:rsidRPr="002F7488" w:rsidRDefault="00162F89" w:rsidP="00162F89">
      <w:pPr>
        <w:pStyle w:val="NoSpacing1"/>
        <w:ind w:firstLine="567"/>
        <w:jc w:val="both"/>
        <w:rPr>
          <w:bCs/>
        </w:rPr>
      </w:pPr>
      <w:r w:rsidRPr="002F7488">
        <w:rPr>
          <w:bCs/>
        </w:rPr>
        <w:t xml:space="preserve">Целевые статьи </w:t>
      </w:r>
      <w:proofErr w:type="spellStart"/>
      <w:r w:rsidRPr="002F7488">
        <w:rPr>
          <w:bCs/>
        </w:rPr>
        <w:t>непрограммного</w:t>
      </w:r>
      <w:proofErr w:type="spellEnd"/>
      <w:r w:rsidRPr="002F7488">
        <w:rPr>
          <w:bCs/>
        </w:rPr>
        <w:t xml:space="preserve"> направления расходов бюджета муниципального района «Железногорский район»  включают:</w:t>
      </w: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</w:p>
    <w:p w:rsidR="00162F89" w:rsidRPr="002F7488" w:rsidRDefault="00162F89" w:rsidP="00162F89">
      <w:pPr>
        <w:pStyle w:val="NoSpacing1"/>
        <w:ind w:firstLine="567"/>
        <w:jc w:val="both"/>
        <w:rPr>
          <w:snapToGrid w:val="0"/>
        </w:rPr>
      </w:pPr>
      <w:r w:rsidRPr="002F7488">
        <w:rPr>
          <w:b/>
        </w:rPr>
        <w:t>75 3 00 00000</w:t>
      </w:r>
      <w:r w:rsidRPr="002F7488">
        <w:t xml:space="preserve"> </w:t>
      </w:r>
      <w:r w:rsidRPr="002F7488">
        <w:rPr>
          <w:snapToGrid w:val="0"/>
        </w:rPr>
        <w:t>Аппарат представительного органа муниципального образования</w:t>
      </w:r>
    </w:p>
    <w:p w:rsidR="00162F89" w:rsidRPr="002F7488" w:rsidRDefault="00162F89" w:rsidP="00162F89">
      <w:pPr>
        <w:pStyle w:val="NoSpacing1"/>
        <w:ind w:firstLine="567"/>
        <w:jc w:val="both"/>
      </w:pPr>
      <w:r w:rsidRPr="002F7488">
        <w:t>По данной целевой статье отражаются расходы бюджета муниципального района «Железногорский район» на содержание аппарата представительного органа муниципального образования.</w:t>
      </w:r>
    </w:p>
    <w:p w:rsidR="00162F89" w:rsidRPr="002F7488" w:rsidRDefault="00162F89" w:rsidP="00162F89">
      <w:pPr>
        <w:pStyle w:val="NoSpacing1"/>
        <w:ind w:firstLine="567"/>
        <w:jc w:val="both"/>
      </w:pPr>
    </w:p>
    <w:p w:rsidR="00162F89" w:rsidRPr="002F7488" w:rsidRDefault="00162F89" w:rsidP="00162F89">
      <w:pPr>
        <w:pStyle w:val="NoSpacing1"/>
        <w:ind w:firstLine="567"/>
        <w:jc w:val="both"/>
      </w:pPr>
    </w:p>
    <w:p w:rsidR="00162F89" w:rsidRPr="002F7488" w:rsidRDefault="00162F89" w:rsidP="00162F89">
      <w:pPr>
        <w:pStyle w:val="NoSpacing1"/>
        <w:ind w:firstLine="567"/>
        <w:jc w:val="both"/>
        <w:rPr>
          <w:b/>
        </w:rPr>
      </w:pPr>
      <w:r w:rsidRPr="002F7488">
        <w:rPr>
          <w:b/>
        </w:rPr>
        <w:lastRenderedPageBreak/>
        <w:t>1.1.2</w:t>
      </w:r>
      <w:r>
        <w:rPr>
          <w:b/>
        </w:rPr>
        <w:t>6</w:t>
      </w:r>
      <w:r w:rsidRPr="002F7488">
        <w:rPr>
          <w:b/>
        </w:rPr>
        <w:t>. Реализация государственных функций, связанных с общегосударственным управлением</w:t>
      </w:r>
    </w:p>
    <w:p w:rsidR="00162F89" w:rsidRPr="002F7488" w:rsidRDefault="00162F89" w:rsidP="00162F89">
      <w:pPr>
        <w:pStyle w:val="NoSpacing1"/>
        <w:ind w:firstLine="567"/>
        <w:jc w:val="both"/>
        <w:rPr>
          <w:b/>
        </w:rPr>
      </w:pPr>
    </w:p>
    <w:p w:rsidR="00162F89" w:rsidRPr="002F7488" w:rsidRDefault="00162F89" w:rsidP="00162F89">
      <w:pPr>
        <w:pStyle w:val="NoSpacing1"/>
        <w:ind w:firstLine="567"/>
        <w:jc w:val="both"/>
      </w:pPr>
      <w:r w:rsidRPr="002F7488">
        <w:rPr>
          <w:b/>
        </w:rPr>
        <w:t>76 0 00 00000</w:t>
      </w:r>
      <w:r w:rsidRPr="002F7488">
        <w:t xml:space="preserve"> Реализация государственных функций, связанных с общегосударственным управлением</w:t>
      </w:r>
    </w:p>
    <w:p w:rsidR="00162F89" w:rsidRPr="002F7488" w:rsidRDefault="00162F89" w:rsidP="00162F89">
      <w:pPr>
        <w:pStyle w:val="NoSpacing1"/>
        <w:ind w:firstLine="567"/>
        <w:jc w:val="both"/>
      </w:pPr>
      <w:r w:rsidRPr="002F7488">
        <w:t xml:space="preserve">Целевые статьи </w:t>
      </w:r>
      <w:proofErr w:type="spellStart"/>
      <w:r w:rsidRPr="002F7488">
        <w:t>непрограммного</w:t>
      </w:r>
      <w:proofErr w:type="spellEnd"/>
      <w:r w:rsidRPr="002F7488">
        <w:t xml:space="preserve"> направления расходов бюджета муниципального образования включают:</w:t>
      </w:r>
    </w:p>
    <w:p w:rsidR="00162F89" w:rsidRPr="002F7488" w:rsidRDefault="00162F89" w:rsidP="00162F89">
      <w:pPr>
        <w:pStyle w:val="NoSpacing1"/>
        <w:ind w:firstLine="567"/>
        <w:jc w:val="both"/>
      </w:pPr>
    </w:p>
    <w:p w:rsidR="00162F89" w:rsidRPr="002F7488" w:rsidRDefault="00162F89" w:rsidP="00162F89">
      <w:pPr>
        <w:pStyle w:val="NoSpacing1"/>
        <w:ind w:firstLine="567"/>
        <w:jc w:val="both"/>
      </w:pPr>
      <w:r w:rsidRPr="002F7488">
        <w:rPr>
          <w:b/>
        </w:rPr>
        <w:t>76 1 00 00000</w:t>
      </w:r>
      <w:r w:rsidRPr="002F7488">
        <w:t xml:space="preserve"> Выполнение других обязательств Железногорского района</w:t>
      </w:r>
    </w:p>
    <w:p w:rsidR="00162F89" w:rsidRPr="002F7488" w:rsidRDefault="00162F89" w:rsidP="00162F89">
      <w:pPr>
        <w:pStyle w:val="NoSpacing1"/>
        <w:ind w:firstLine="567"/>
        <w:jc w:val="both"/>
      </w:pPr>
      <w:r w:rsidRPr="002F7488">
        <w:t xml:space="preserve">По данной целевой статье расходов отражаются расходы местного бюджета на выполнение других обязательств муниципального </w:t>
      </w:r>
      <w:proofErr w:type="gramStart"/>
      <w:r w:rsidRPr="002F7488">
        <w:t>образования</w:t>
      </w:r>
      <w:proofErr w:type="gramEnd"/>
      <w:r w:rsidRPr="002F7488">
        <w:t xml:space="preserve"> не отнесенные к другим расходам.</w:t>
      </w:r>
    </w:p>
    <w:p w:rsidR="00162F89" w:rsidRPr="002F7488" w:rsidRDefault="00162F89" w:rsidP="00162F89">
      <w:pPr>
        <w:pStyle w:val="NoSpacing1"/>
        <w:ind w:firstLine="567"/>
        <w:jc w:val="both"/>
      </w:pP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  <w:b/>
          <w:snapToGrid w:val="0"/>
        </w:rPr>
      </w:pPr>
      <w:r w:rsidRPr="002F7488">
        <w:rPr>
          <w:rFonts w:ascii="Times New Roman" w:hAnsi="Times New Roman" w:cs="Times New Roman"/>
          <w:b/>
        </w:rPr>
        <w:t>1.1.2</w:t>
      </w:r>
      <w:r>
        <w:rPr>
          <w:rFonts w:ascii="Times New Roman" w:hAnsi="Times New Roman" w:cs="Times New Roman"/>
          <w:b/>
        </w:rPr>
        <w:t>7</w:t>
      </w:r>
      <w:r w:rsidRPr="002F7488">
        <w:rPr>
          <w:rFonts w:ascii="Times New Roman" w:hAnsi="Times New Roman" w:cs="Times New Roman"/>
          <w:b/>
        </w:rPr>
        <w:t xml:space="preserve">. </w:t>
      </w:r>
      <w:proofErr w:type="spellStart"/>
      <w:r w:rsidRPr="002F7488">
        <w:rPr>
          <w:rFonts w:ascii="Times New Roman" w:hAnsi="Times New Roman" w:cs="Times New Roman"/>
          <w:b/>
          <w:snapToGrid w:val="0"/>
        </w:rPr>
        <w:t>Непрограммная</w:t>
      </w:r>
      <w:proofErr w:type="spellEnd"/>
      <w:r w:rsidRPr="002F7488">
        <w:rPr>
          <w:rFonts w:ascii="Times New Roman" w:hAnsi="Times New Roman" w:cs="Times New Roman"/>
          <w:b/>
          <w:snapToGrid w:val="0"/>
        </w:rPr>
        <w:t xml:space="preserve"> деятельность органов местного самоуправления</w:t>
      </w: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  <w:b/>
          <w:snapToGrid w:val="0"/>
        </w:rPr>
      </w:pP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  <w:snapToGrid w:val="0"/>
        </w:rPr>
      </w:pPr>
      <w:r w:rsidRPr="002F7488">
        <w:rPr>
          <w:rFonts w:ascii="Times New Roman" w:hAnsi="Times New Roman" w:cs="Times New Roman"/>
          <w:b/>
          <w:snapToGrid w:val="0"/>
        </w:rPr>
        <w:t>77 0 00 000</w:t>
      </w:r>
      <w:r w:rsidRPr="002F7488">
        <w:rPr>
          <w:rFonts w:ascii="Times New Roman" w:hAnsi="Times New Roman" w:cs="Times New Roman"/>
          <w:snapToGrid w:val="0"/>
        </w:rPr>
        <w:t xml:space="preserve">00 </w:t>
      </w:r>
      <w:proofErr w:type="spellStart"/>
      <w:r w:rsidRPr="002F7488">
        <w:rPr>
          <w:rFonts w:ascii="Times New Roman" w:hAnsi="Times New Roman" w:cs="Times New Roman"/>
          <w:snapToGrid w:val="0"/>
        </w:rPr>
        <w:t>Непрограммная</w:t>
      </w:r>
      <w:proofErr w:type="spellEnd"/>
      <w:r w:rsidRPr="002F7488">
        <w:rPr>
          <w:rFonts w:ascii="Times New Roman" w:hAnsi="Times New Roman" w:cs="Times New Roman"/>
          <w:snapToGrid w:val="0"/>
        </w:rPr>
        <w:t xml:space="preserve"> деятельность органов местного самоуправления</w:t>
      </w: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  <w:bCs/>
        </w:rPr>
      </w:pPr>
      <w:r w:rsidRPr="002F7488">
        <w:rPr>
          <w:rFonts w:ascii="Times New Roman" w:hAnsi="Times New Roman" w:cs="Times New Roman"/>
          <w:bCs/>
        </w:rPr>
        <w:t xml:space="preserve">Целевые статьи </w:t>
      </w:r>
      <w:proofErr w:type="spellStart"/>
      <w:r w:rsidRPr="002F7488">
        <w:rPr>
          <w:rFonts w:ascii="Times New Roman" w:hAnsi="Times New Roman" w:cs="Times New Roman"/>
          <w:bCs/>
        </w:rPr>
        <w:t>непрограммного</w:t>
      </w:r>
      <w:proofErr w:type="spellEnd"/>
      <w:r w:rsidRPr="002F7488">
        <w:rPr>
          <w:rFonts w:ascii="Times New Roman" w:hAnsi="Times New Roman" w:cs="Times New Roman"/>
          <w:bCs/>
        </w:rPr>
        <w:t xml:space="preserve"> направления расходов бюджета муниципального района  включают:</w:t>
      </w: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  <w:bCs/>
        </w:rPr>
      </w:pP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  <w:snapToGrid w:val="0"/>
        </w:rPr>
      </w:pPr>
      <w:r w:rsidRPr="002F7488">
        <w:rPr>
          <w:rFonts w:ascii="Times New Roman" w:hAnsi="Times New Roman" w:cs="Times New Roman"/>
          <w:b/>
          <w:bCs/>
        </w:rPr>
        <w:t>77 1 00 00000</w:t>
      </w:r>
      <w:r w:rsidRPr="002F7488">
        <w:rPr>
          <w:rFonts w:ascii="Times New Roman" w:hAnsi="Times New Roman" w:cs="Times New Roman"/>
          <w:bCs/>
        </w:rPr>
        <w:t xml:space="preserve"> </w:t>
      </w:r>
      <w:r w:rsidRPr="002F7488">
        <w:rPr>
          <w:rFonts w:ascii="Times New Roman" w:hAnsi="Times New Roman" w:cs="Times New Roman"/>
          <w:snapToGrid w:val="0"/>
        </w:rPr>
        <w:t>Обеспечение деятельности и выполнение функций органов местного самоуправления</w:t>
      </w: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>По данной целевой статье расходов отражаются расходы бюджета муниципального района на обеспечение функций центральных аппаратов, не включенных в муниципальные программы.</w:t>
      </w: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  <w:snapToGrid w:val="0"/>
        </w:rPr>
      </w:pPr>
      <w:r w:rsidRPr="002F7488">
        <w:rPr>
          <w:rFonts w:ascii="Times New Roman" w:hAnsi="Times New Roman" w:cs="Times New Roman"/>
          <w:b/>
        </w:rPr>
        <w:t>77 2 00 00000</w:t>
      </w:r>
      <w:r w:rsidRPr="002F7488">
        <w:rPr>
          <w:rFonts w:ascii="Times New Roman" w:hAnsi="Times New Roman" w:cs="Times New Roman"/>
        </w:rPr>
        <w:t xml:space="preserve"> </w:t>
      </w:r>
      <w:proofErr w:type="spellStart"/>
      <w:r w:rsidRPr="002F7488">
        <w:rPr>
          <w:rFonts w:ascii="Times New Roman" w:hAnsi="Times New Roman" w:cs="Times New Roman"/>
          <w:snapToGrid w:val="0"/>
        </w:rPr>
        <w:t>Непрограммные</w:t>
      </w:r>
      <w:proofErr w:type="spellEnd"/>
      <w:r w:rsidRPr="002F7488">
        <w:rPr>
          <w:rFonts w:ascii="Times New Roman" w:hAnsi="Times New Roman" w:cs="Times New Roman"/>
          <w:snapToGrid w:val="0"/>
        </w:rPr>
        <w:t xml:space="preserve"> расходы органов местного самоуправления</w:t>
      </w: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По данной целевой статье расходов отражаются </w:t>
      </w:r>
      <w:proofErr w:type="spellStart"/>
      <w:r w:rsidRPr="002F7488">
        <w:rPr>
          <w:rFonts w:ascii="Times New Roman" w:hAnsi="Times New Roman" w:cs="Times New Roman"/>
        </w:rPr>
        <w:t>непрограммные</w:t>
      </w:r>
      <w:proofErr w:type="spellEnd"/>
      <w:r w:rsidRPr="002F7488">
        <w:rPr>
          <w:rFonts w:ascii="Times New Roman" w:hAnsi="Times New Roman" w:cs="Times New Roman"/>
        </w:rPr>
        <w:t xml:space="preserve"> расходы органов местного самоуправления, не предусмотренные иными целевыми статьями </w:t>
      </w:r>
    </w:p>
    <w:p w:rsidR="00162F89" w:rsidRPr="002F7488" w:rsidRDefault="00162F89" w:rsidP="00162F89">
      <w:pPr>
        <w:adjustRightInd w:val="0"/>
        <w:jc w:val="both"/>
        <w:outlineLvl w:val="4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>расходов бюджета муниципального образования, по соответствующим направлениям расходов.</w:t>
      </w: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  <w:b/>
        </w:rPr>
        <w:t>77 3 00 00000</w:t>
      </w:r>
      <w:r w:rsidRPr="002F7488">
        <w:rPr>
          <w:rFonts w:ascii="Times New Roman" w:hAnsi="Times New Roman" w:cs="Times New Roman"/>
        </w:rPr>
        <w:t xml:space="preserve"> Организация и проведение выборов и референдумов</w:t>
      </w: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>По данной целевой статье расходов отражаются расходы бюджета муниципального района на реализацию подпрограммы по соответствующим направлениям расходов</w:t>
      </w:r>
      <w:proofErr w:type="gramStart"/>
      <w:r w:rsidRPr="002F7488">
        <w:rPr>
          <w:rFonts w:ascii="Times New Roman" w:hAnsi="Times New Roman" w:cs="Times New Roman"/>
        </w:rPr>
        <w:t>..</w:t>
      </w:r>
      <w:proofErr w:type="gramEnd"/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  <w:b/>
        </w:rPr>
        <w:t>1.1.2</w:t>
      </w:r>
      <w:r>
        <w:rPr>
          <w:rFonts w:ascii="Times New Roman" w:hAnsi="Times New Roman" w:cs="Times New Roman"/>
          <w:b/>
        </w:rPr>
        <w:t>8</w:t>
      </w:r>
      <w:r w:rsidRPr="002F7488">
        <w:rPr>
          <w:rFonts w:ascii="Times New Roman" w:hAnsi="Times New Roman" w:cs="Times New Roman"/>
          <w:b/>
        </w:rPr>
        <w:t>.</w:t>
      </w:r>
      <w:r w:rsidRPr="002F7488">
        <w:rPr>
          <w:rFonts w:ascii="Times New Roman" w:hAnsi="Times New Roman" w:cs="Times New Roman"/>
        </w:rPr>
        <w:t xml:space="preserve"> </w:t>
      </w:r>
      <w:r w:rsidRPr="002F7488">
        <w:rPr>
          <w:rFonts w:ascii="Times New Roman" w:hAnsi="Times New Roman" w:cs="Times New Roman"/>
          <w:b/>
        </w:rPr>
        <w:t>Резервные фонды органов местного самоуправления</w:t>
      </w:r>
      <w:r w:rsidRPr="002F7488">
        <w:rPr>
          <w:rFonts w:ascii="Times New Roman" w:hAnsi="Times New Roman" w:cs="Times New Roman"/>
        </w:rPr>
        <w:t xml:space="preserve"> </w:t>
      </w: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  <w:b/>
        </w:rPr>
        <w:t>78 0 00 00000</w:t>
      </w:r>
      <w:r w:rsidRPr="002F7488">
        <w:rPr>
          <w:rFonts w:ascii="Times New Roman" w:hAnsi="Times New Roman" w:cs="Times New Roman"/>
        </w:rPr>
        <w:t xml:space="preserve"> Резервные фонды органов местного самоуправления</w:t>
      </w: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Целевые статьи </w:t>
      </w:r>
      <w:proofErr w:type="spellStart"/>
      <w:r w:rsidRPr="002F7488">
        <w:rPr>
          <w:rFonts w:ascii="Times New Roman" w:hAnsi="Times New Roman" w:cs="Times New Roman"/>
        </w:rPr>
        <w:t>непрограммного</w:t>
      </w:r>
      <w:proofErr w:type="spellEnd"/>
      <w:r w:rsidRPr="002F7488">
        <w:rPr>
          <w:rFonts w:ascii="Times New Roman" w:hAnsi="Times New Roman" w:cs="Times New Roman"/>
        </w:rPr>
        <w:t xml:space="preserve"> направления расходов бюджета муниципального образования включают:</w:t>
      </w: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  <w:b/>
        </w:rPr>
        <w:t>78 1 00 00000</w:t>
      </w:r>
      <w:r w:rsidRPr="002F7488">
        <w:rPr>
          <w:rFonts w:ascii="Times New Roman" w:hAnsi="Times New Roman" w:cs="Times New Roman"/>
        </w:rPr>
        <w:t xml:space="preserve"> Резервные фонды</w:t>
      </w: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>По данной целевой статье расходов отражаются расходы, зарезервированные в целях финансового обеспечения целевых расходов и подлежащие перераспределению в ходе исполнения бюджета.</w:t>
      </w: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</w:p>
    <w:p w:rsidR="00162F89" w:rsidRPr="002F7488" w:rsidRDefault="00162F89" w:rsidP="00162F89">
      <w:pPr>
        <w:adjustRightInd w:val="0"/>
        <w:ind w:firstLine="567"/>
        <w:jc w:val="both"/>
        <w:outlineLvl w:val="4"/>
        <w:rPr>
          <w:rFonts w:ascii="Times New Roman" w:hAnsi="Times New Roman" w:cs="Times New Roman"/>
          <w:snapToGrid w:val="0"/>
        </w:rPr>
      </w:pPr>
    </w:p>
    <w:p w:rsidR="00162F89" w:rsidRPr="002F7488" w:rsidRDefault="00162F89" w:rsidP="00162F89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</w:rPr>
      </w:pPr>
      <w:bookmarkStart w:id="21" w:name="Par2112"/>
      <w:bookmarkEnd w:id="21"/>
      <w:r>
        <w:rPr>
          <w:rFonts w:ascii="Times New Roman" w:hAnsi="Times New Roman" w:cs="Times New Roman"/>
          <w:b/>
        </w:rPr>
        <w:t xml:space="preserve">          </w:t>
      </w:r>
      <w:r w:rsidRPr="002F7488">
        <w:rPr>
          <w:rFonts w:ascii="Times New Roman" w:hAnsi="Times New Roman" w:cs="Times New Roman"/>
          <w:b/>
        </w:rPr>
        <w:t>1.1.2</w:t>
      </w:r>
      <w:r>
        <w:rPr>
          <w:rFonts w:ascii="Times New Roman" w:hAnsi="Times New Roman" w:cs="Times New Roman"/>
          <w:b/>
        </w:rPr>
        <w:t>9</w:t>
      </w:r>
      <w:r w:rsidRPr="002F7488">
        <w:rPr>
          <w:rFonts w:ascii="Times New Roman" w:hAnsi="Times New Roman" w:cs="Times New Roman"/>
          <w:b/>
        </w:rPr>
        <w:t xml:space="preserve">. </w:t>
      </w:r>
      <w:proofErr w:type="spellStart"/>
      <w:r w:rsidRPr="002F7488">
        <w:rPr>
          <w:rFonts w:ascii="Times New Roman" w:hAnsi="Times New Roman" w:cs="Times New Roman"/>
          <w:b/>
        </w:rPr>
        <w:t>Непрограммные</w:t>
      </w:r>
      <w:proofErr w:type="spellEnd"/>
      <w:r w:rsidRPr="002F7488">
        <w:rPr>
          <w:rFonts w:ascii="Times New Roman" w:hAnsi="Times New Roman" w:cs="Times New Roman"/>
          <w:b/>
        </w:rPr>
        <w:t xml:space="preserve"> расходы на обеспечение деятельности муниципальных казенных учреждений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162F89" w:rsidRPr="002F7488" w:rsidRDefault="00162F89" w:rsidP="00162F89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</w:t>
      </w:r>
      <w:r w:rsidRPr="002F7488">
        <w:rPr>
          <w:rFonts w:ascii="Times New Roman" w:hAnsi="Times New Roman" w:cs="Times New Roman"/>
        </w:rPr>
        <w:t xml:space="preserve">79 0 00 00000 </w:t>
      </w:r>
      <w:proofErr w:type="spellStart"/>
      <w:r w:rsidRPr="002F7488">
        <w:rPr>
          <w:rFonts w:ascii="Times New Roman" w:hAnsi="Times New Roman" w:cs="Times New Roman"/>
        </w:rPr>
        <w:t>Непрограммные</w:t>
      </w:r>
      <w:proofErr w:type="spellEnd"/>
      <w:r w:rsidRPr="002F7488">
        <w:rPr>
          <w:rFonts w:ascii="Times New Roman" w:hAnsi="Times New Roman" w:cs="Times New Roman"/>
        </w:rPr>
        <w:t xml:space="preserve"> расходы на обеспечение деятельности муниципальных казенных учреждений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162F89" w:rsidRPr="002F7488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Целевые статьи </w:t>
      </w:r>
      <w:proofErr w:type="spellStart"/>
      <w:r w:rsidRPr="002F7488">
        <w:rPr>
          <w:rFonts w:ascii="Times New Roman" w:hAnsi="Times New Roman" w:cs="Times New Roman"/>
        </w:rPr>
        <w:t>непрограммного</w:t>
      </w:r>
      <w:proofErr w:type="spellEnd"/>
      <w:r w:rsidRPr="002F7488">
        <w:rPr>
          <w:rFonts w:ascii="Times New Roman" w:hAnsi="Times New Roman" w:cs="Times New Roman"/>
        </w:rPr>
        <w:t xml:space="preserve"> направления расходов бюджета муниципального образования включают:</w:t>
      </w:r>
    </w:p>
    <w:p w:rsidR="00162F89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2F7488">
        <w:rPr>
          <w:rFonts w:ascii="Times New Roman" w:hAnsi="Times New Roman" w:cs="Times New Roman"/>
          <w:color w:val="auto"/>
        </w:rPr>
        <w:t>По данной целевой статье отражаются расходы  бюджета муниципального образования на обеспечение деятельности Администрации Железногорского района, не вошедшие в программные мероприятия, источником финансового обеспечения которых являются поступления на счет бюджета муниципального образования  добровольных взносов и пожертвований от физических и юридических лиц.</w:t>
      </w:r>
    </w:p>
    <w:p w:rsidR="00162F89" w:rsidRDefault="00162F89" w:rsidP="00162F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162F89" w:rsidRPr="002F7488" w:rsidRDefault="00162F89" w:rsidP="00162F8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2F7488">
        <w:rPr>
          <w:rFonts w:ascii="Times New Roman" w:hAnsi="Times New Roman" w:cs="Times New Roman"/>
          <w:b/>
        </w:rPr>
        <w:t>2. Расходы бюджета муниципального района «Железногорский район», увязываемые с программными (</w:t>
      </w:r>
      <w:proofErr w:type="spellStart"/>
      <w:r w:rsidRPr="002F7488">
        <w:rPr>
          <w:rFonts w:ascii="Times New Roman" w:hAnsi="Times New Roman" w:cs="Times New Roman"/>
          <w:b/>
        </w:rPr>
        <w:t>непрограммными</w:t>
      </w:r>
      <w:proofErr w:type="spellEnd"/>
      <w:r w:rsidRPr="002F7488">
        <w:rPr>
          <w:rFonts w:ascii="Times New Roman" w:hAnsi="Times New Roman" w:cs="Times New Roman"/>
          <w:b/>
        </w:rPr>
        <w:t>) статьями целевых статей расходов, подлежат отражению по направлению расходов в следующем порядке: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       </w:t>
      </w:r>
    </w:p>
    <w:p w:rsidR="00162F89" w:rsidRDefault="00162F89" w:rsidP="00162F8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lang w:eastAsia="en-US"/>
        </w:rPr>
      </w:pPr>
      <w:r w:rsidRPr="002F748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</w:t>
      </w:r>
      <w:r w:rsidRPr="002F7488">
        <w:rPr>
          <w:rFonts w:ascii="Times New Roman" w:hAnsi="Times New Roman" w:cs="Times New Roman"/>
        </w:rPr>
        <w:t xml:space="preserve">   2.1. По направлению расходов </w:t>
      </w:r>
      <w:r w:rsidRPr="002F7488">
        <w:rPr>
          <w:rFonts w:ascii="Times New Roman" w:hAnsi="Times New Roman" w:cs="Times New Roman"/>
          <w:b/>
        </w:rPr>
        <w:t xml:space="preserve">«L3040 </w:t>
      </w:r>
      <w:r w:rsidRPr="002F7488">
        <w:rPr>
          <w:rFonts w:ascii="Times New Roman" w:hAnsi="Times New Roman" w:cs="Times New Roman"/>
          <w:b/>
          <w:bCs/>
          <w:lang w:eastAsia="en-US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организациях.</w:t>
      </w:r>
      <w:r w:rsidRPr="002F7488">
        <w:rPr>
          <w:rFonts w:ascii="Times New Roman" w:hAnsi="Times New Roman" w:cs="Times New Roman"/>
          <w:b/>
        </w:rPr>
        <w:t>»</w:t>
      </w:r>
      <w:r w:rsidRPr="002F7488">
        <w:rPr>
          <w:rFonts w:ascii="Times New Roman" w:hAnsi="Times New Roman" w:cs="Times New Roman"/>
        </w:rPr>
        <w:t xml:space="preserve"> отражаются расходы бюджета муниципального района «Железногорский район» </w:t>
      </w:r>
      <w:r w:rsidRPr="002F7488">
        <w:rPr>
          <w:rFonts w:ascii="Times New Roman" w:hAnsi="Times New Roman" w:cs="Times New Roman"/>
          <w:b/>
        </w:rPr>
        <w:t>(далее по тексту - бюджета района)</w:t>
      </w:r>
      <w:r w:rsidRPr="002F7488">
        <w:rPr>
          <w:rFonts w:ascii="Times New Roman" w:hAnsi="Times New Roman" w:cs="Times New Roman"/>
        </w:rPr>
        <w:t xml:space="preserve">, в том числе источником финансового </w:t>
      </w:r>
      <w:proofErr w:type="gramStart"/>
      <w:r w:rsidRPr="002F7488">
        <w:rPr>
          <w:rFonts w:ascii="Times New Roman" w:hAnsi="Times New Roman" w:cs="Times New Roman"/>
        </w:rPr>
        <w:t>обеспечения</w:t>
      </w:r>
      <w:proofErr w:type="gramEnd"/>
      <w:r w:rsidRPr="002F7488">
        <w:rPr>
          <w:rFonts w:ascii="Times New Roman" w:hAnsi="Times New Roman" w:cs="Times New Roman"/>
        </w:rPr>
        <w:t xml:space="preserve"> которых являются субсидии, предоставляемые из областного и федерального бюджетов на софинансирование расходных обязательств </w:t>
      </w:r>
      <w:r w:rsidRPr="002F7488">
        <w:rPr>
          <w:rFonts w:ascii="Times New Roman" w:hAnsi="Times New Roman" w:cs="Times New Roman"/>
          <w:lang w:eastAsia="en-US"/>
        </w:rPr>
        <w:t xml:space="preserve">по организации бесплатного горячего питания обучающихся, получающих начальное общее образование в муниципальных образовательных </w:t>
      </w:r>
      <w:proofErr w:type="gramStart"/>
      <w:r w:rsidRPr="002F7488">
        <w:rPr>
          <w:rFonts w:ascii="Times New Roman" w:hAnsi="Times New Roman" w:cs="Times New Roman"/>
          <w:lang w:eastAsia="en-US"/>
        </w:rPr>
        <w:t>организациях</w:t>
      </w:r>
      <w:proofErr w:type="gramEnd"/>
      <w:r w:rsidRPr="002F7488">
        <w:rPr>
          <w:rFonts w:ascii="Times New Roman" w:hAnsi="Times New Roman" w:cs="Times New Roman"/>
          <w:lang w:eastAsia="en-US"/>
        </w:rPr>
        <w:t>.</w:t>
      </w:r>
    </w:p>
    <w:p w:rsidR="00162F89" w:rsidRPr="002F7488" w:rsidRDefault="00162F89" w:rsidP="00162F8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lang w:eastAsia="en-US"/>
        </w:rPr>
      </w:pPr>
    </w:p>
    <w:p w:rsidR="00162F89" w:rsidRDefault="00162F89" w:rsidP="00162F89">
      <w:pPr>
        <w:pStyle w:val="af2"/>
        <w:ind w:left="0" w:right="2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  <w:lang w:eastAsia="en-US"/>
        </w:rPr>
        <w:t xml:space="preserve">      </w:t>
      </w:r>
      <w:r>
        <w:rPr>
          <w:rFonts w:ascii="Times New Roman" w:hAnsi="Times New Roman" w:cs="Times New Roman"/>
          <w:lang w:eastAsia="en-US"/>
        </w:rPr>
        <w:t xml:space="preserve">   </w:t>
      </w:r>
      <w:r w:rsidRPr="002F7488">
        <w:rPr>
          <w:rFonts w:ascii="Times New Roman" w:hAnsi="Times New Roman" w:cs="Times New Roman"/>
          <w:lang w:eastAsia="en-US"/>
        </w:rPr>
        <w:t xml:space="preserve"> 2.2.</w:t>
      </w:r>
      <w:r w:rsidRPr="002F7488">
        <w:rPr>
          <w:rFonts w:ascii="Times New Roman" w:hAnsi="Times New Roman" w:cs="Times New Roman"/>
        </w:rPr>
        <w:t xml:space="preserve"> </w:t>
      </w:r>
      <w:proofErr w:type="gramStart"/>
      <w:r w:rsidRPr="002F7488">
        <w:rPr>
          <w:rFonts w:ascii="Times New Roman" w:hAnsi="Times New Roman" w:cs="Times New Roman"/>
        </w:rPr>
        <w:t xml:space="preserve">По направлению расходов </w:t>
      </w:r>
      <w:r w:rsidRPr="002F7488">
        <w:rPr>
          <w:rFonts w:ascii="Times New Roman" w:hAnsi="Times New Roman" w:cs="Times New Roman"/>
          <w:b/>
        </w:rPr>
        <w:t>«S3060 Обеспечение предоставления мер социальной поддержки работникам муниципальных образовательных организаций (проезд софинансирование МБ)»</w:t>
      </w:r>
      <w:r w:rsidRPr="002F7488">
        <w:rPr>
          <w:rFonts w:ascii="Times New Roman" w:hAnsi="Times New Roman" w:cs="Times New Roman"/>
        </w:rPr>
        <w:t xml:space="preserve"> отражаются расходы бюджета района на софинансирование возмещения затрат на уплату процентов по кредитам и займам, полученным в российских кредитных организациях и ипотечных агентствах на приобретение или строительство жилья работниками муниципальных образовательных учреждений Железногорского района </w:t>
      </w:r>
      <w:r>
        <w:rPr>
          <w:rFonts w:ascii="Times New Roman" w:hAnsi="Times New Roman" w:cs="Times New Roman"/>
        </w:rPr>
        <w:t>Курской области</w:t>
      </w:r>
      <w:r w:rsidRPr="002F7488">
        <w:rPr>
          <w:rFonts w:ascii="Times New Roman" w:hAnsi="Times New Roman" w:cs="Times New Roman"/>
        </w:rPr>
        <w:t>.</w:t>
      </w:r>
      <w:proofErr w:type="gramEnd"/>
    </w:p>
    <w:p w:rsidR="00162F89" w:rsidRPr="002F7488" w:rsidRDefault="00162F89" w:rsidP="00162F89">
      <w:pPr>
        <w:pStyle w:val="af2"/>
        <w:ind w:left="0" w:right="20"/>
        <w:jc w:val="both"/>
        <w:rPr>
          <w:rFonts w:ascii="Times New Roman" w:hAnsi="Times New Roman" w:cs="Times New Roman"/>
        </w:rPr>
      </w:pPr>
    </w:p>
    <w:p w:rsidR="00162F89" w:rsidRDefault="00162F89" w:rsidP="00162F89">
      <w:pPr>
        <w:pStyle w:val="af2"/>
        <w:ind w:left="0" w:right="2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2F7488">
        <w:rPr>
          <w:rFonts w:ascii="Times New Roman" w:hAnsi="Times New Roman" w:cs="Times New Roman"/>
        </w:rPr>
        <w:t xml:space="preserve">   2.3. По направлению расходов </w:t>
      </w:r>
      <w:r w:rsidRPr="002F7488">
        <w:rPr>
          <w:rFonts w:ascii="Times New Roman" w:hAnsi="Times New Roman" w:cs="Times New Roman"/>
          <w:b/>
        </w:rPr>
        <w:t>«</w:t>
      </w:r>
      <w:r w:rsidRPr="002F7488">
        <w:rPr>
          <w:rFonts w:ascii="Times New Roman" w:hAnsi="Times New Roman" w:cs="Times New Roman"/>
          <w:b/>
          <w:lang w:val="en-US"/>
        </w:rPr>
        <w:t>S</w:t>
      </w:r>
      <w:r w:rsidRPr="002F7488">
        <w:rPr>
          <w:rFonts w:ascii="Times New Roman" w:hAnsi="Times New Roman" w:cs="Times New Roman"/>
          <w:b/>
        </w:rPr>
        <w:t xml:space="preserve">3080 Мероприятия на приобретение горюче-смазочных материалов для обеспечения подвоза обучающихся муниципальных образовательных организаций к месту обучения и обратно» </w:t>
      </w:r>
      <w:r w:rsidRPr="002F7488">
        <w:rPr>
          <w:rFonts w:ascii="Times New Roman" w:hAnsi="Times New Roman" w:cs="Times New Roman"/>
        </w:rPr>
        <w:t xml:space="preserve">отражаются расходы бюджета района по софинансирование расходов </w:t>
      </w:r>
      <w:r>
        <w:rPr>
          <w:rFonts w:ascii="Times New Roman" w:hAnsi="Times New Roman" w:cs="Times New Roman"/>
        </w:rPr>
        <w:t>приобретения</w:t>
      </w:r>
      <w:r w:rsidRPr="002F7488">
        <w:rPr>
          <w:rFonts w:ascii="Times New Roman" w:hAnsi="Times New Roman" w:cs="Times New Roman"/>
        </w:rPr>
        <w:t xml:space="preserve"> горюче-смазочных материалов для обеспечения подвоза обучающихся муниципальных образовательных организаций Железногорского района к месту обучения и обратно.</w:t>
      </w:r>
    </w:p>
    <w:p w:rsidR="00162F89" w:rsidRPr="002F7488" w:rsidRDefault="00162F89" w:rsidP="00162F89">
      <w:pPr>
        <w:pStyle w:val="af2"/>
        <w:ind w:left="0" w:right="20"/>
        <w:jc w:val="both"/>
        <w:rPr>
          <w:rFonts w:ascii="Times New Roman" w:hAnsi="Times New Roman" w:cs="Times New Roman"/>
        </w:rPr>
      </w:pPr>
    </w:p>
    <w:p w:rsidR="00162F89" w:rsidRPr="002F7488" w:rsidRDefault="00162F89" w:rsidP="00162F89">
      <w:pPr>
        <w:pStyle w:val="af2"/>
        <w:ind w:left="0" w:right="2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2F7488">
        <w:rPr>
          <w:rFonts w:ascii="Times New Roman" w:hAnsi="Times New Roman" w:cs="Times New Roman"/>
        </w:rPr>
        <w:t xml:space="preserve">   </w:t>
      </w:r>
      <w:proofErr w:type="gramStart"/>
      <w:r w:rsidRPr="002F7488">
        <w:rPr>
          <w:rFonts w:ascii="Times New Roman" w:hAnsi="Times New Roman" w:cs="Times New Roman"/>
        </w:rPr>
        <w:t xml:space="preserve">2.4.По направлению расходов </w:t>
      </w:r>
      <w:r w:rsidRPr="002F7488">
        <w:rPr>
          <w:rFonts w:ascii="Times New Roman" w:hAnsi="Times New Roman" w:cs="Times New Roman"/>
          <w:b/>
        </w:rPr>
        <w:t>«</w:t>
      </w:r>
      <w:r w:rsidRPr="002F7488">
        <w:rPr>
          <w:rFonts w:ascii="Times New Roman" w:hAnsi="Times New Roman" w:cs="Times New Roman"/>
          <w:b/>
          <w:lang w:val="en-US"/>
        </w:rPr>
        <w:t>S</w:t>
      </w:r>
      <w:r w:rsidRPr="002F7488">
        <w:rPr>
          <w:rFonts w:ascii="Times New Roman" w:hAnsi="Times New Roman" w:cs="Times New Roman"/>
          <w:b/>
        </w:rPr>
        <w:t xml:space="preserve">3090 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образовательных организациях» </w:t>
      </w:r>
      <w:r w:rsidRPr="002F7488">
        <w:rPr>
          <w:rFonts w:ascii="Times New Roman" w:hAnsi="Times New Roman" w:cs="Times New Roman"/>
        </w:rPr>
        <w:t>отражаются расходы бюджета района на софинансирование расходов на дополнительное финансирование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организациях, включающие</w:t>
      </w:r>
      <w:proofErr w:type="gramEnd"/>
      <w:r w:rsidRPr="002F7488">
        <w:rPr>
          <w:rFonts w:ascii="Times New Roman" w:hAnsi="Times New Roman" w:cs="Times New Roman"/>
        </w:rPr>
        <w:t xml:space="preserve"> в себя обеспечение обучающихся горячим питанием, а в период освоения </w:t>
      </w:r>
      <w:r w:rsidRPr="002F7488">
        <w:rPr>
          <w:rFonts w:ascii="Times New Roman" w:hAnsi="Times New Roman" w:cs="Times New Roman"/>
        </w:rPr>
        <w:lastRenderedPageBreak/>
        <w:t>образовательных программ с применением электронного обучения и дистанционных образовательных технологий компенсацией в виде выдачи продуктового набора.</w:t>
      </w:r>
    </w:p>
    <w:p w:rsidR="00162F89" w:rsidRPr="002F7488" w:rsidRDefault="00162F89" w:rsidP="00162F89">
      <w:pPr>
        <w:pStyle w:val="af2"/>
        <w:ind w:left="0" w:right="2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      2.5.По направлению расходов </w:t>
      </w:r>
      <w:r w:rsidRPr="002F7488">
        <w:rPr>
          <w:rFonts w:ascii="Times New Roman" w:hAnsi="Times New Roman" w:cs="Times New Roman"/>
          <w:b/>
        </w:rPr>
        <w:t>«</w:t>
      </w:r>
      <w:r w:rsidRPr="002F7488">
        <w:rPr>
          <w:rFonts w:ascii="Times New Roman" w:hAnsi="Times New Roman" w:cs="Times New Roman"/>
          <w:b/>
          <w:lang w:val="en-US"/>
        </w:rPr>
        <w:t>S</w:t>
      </w:r>
      <w:r w:rsidRPr="002F7488">
        <w:rPr>
          <w:rFonts w:ascii="Times New Roman" w:hAnsi="Times New Roman" w:cs="Times New Roman"/>
          <w:b/>
        </w:rPr>
        <w:t>3540 Мероприятия, связанные с организацией отдыха детей в каникулярное время (софинансирование МБ)»</w:t>
      </w:r>
      <w:r w:rsidRPr="002F7488">
        <w:rPr>
          <w:rFonts w:ascii="Times New Roman" w:hAnsi="Times New Roman" w:cs="Times New Roman"/>
        </w:rPr>
        <w:t xml:space="preserve"> отражаются расходы бюджета района  на софинансирование мероприятий, связанных с организацией отдыха детей в каникулярное время.</w:t>
      </w:r>
    </w:p>
    <w:p w:rsidR="00162F89" w:rsidRPr="002F7488" w:rsidRDefault="00162F89" w:rsidP="00162F89">
      <w:pPr>
        <w:pStyle w:val="af2"/>
        <w:ind w:left="0" w:right="2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     2.6.По направлению расходов </w:t>
      </w:r>
      <w:r w:rsidRPr="002F7488">
        <w:rPr>
          <w:rFonts w:ascii="Times New Roman" w:hAnsi="Times New Roman" w:cs="Times New Roman"/>
          <w:b/>
        </w:rPr>
        <w:t>«С1401 Расходы на обеспечение деятельности (оказание услуг) муниципальных учреждений»</w:t>
      </w:r>
      <w:r w:rsidRPr="002F7488">
        <w:rPr>
          <w:rFonts w:ascii="Times New Roman" w:hAnsi="Times New Roman" w:cs="Times New Roman"/>
        </w:rPr>
        <w:t xml:space="preserve"> отражаются расходы бюджета района на содержание и обеспечение деятельности (оказание услуг) муниципальных учреждений, в том числе на предоставление бюджетным и автономным учреждениям субсидий.</w:t>
      </w:r>
    </w:p>
    <w:p w:rsidR="00162F89" w:rsidRDefault="00162F89" w:rsidP="00162F89">
      <w:pPr>
        <w:pStyle w:val="af2"/>
        <w:ind w:left="0" w:right="2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     2.7. По направлению расходов </w:t>
      </w:r>
      <w:r w:rsidRPr="002F7488">
        <w:rPr>
          <w:rFonts w:ascii="Times New Roman" w:hAnsi="Times New Roman" w:cs="Times New Roman"/>
          <w:b/>
        </w:rPr>
        <w:t>«С1402 Обеспечение деятельности и выполнение функций органов местного самоуправления»</w:t>
      </w:r>
      <w:r w:rsidRPr="002F7488">
        <w:rPr>
          <w:rFonts w:ascii="Times New Roman" w:hAnsi="Times New Roman" w:cs="Times New Roman"/>
        </w:rPr>
        <w:t xml:space="preserve"> отражаются расходы </w:t>
      </w:r>
      <w:r>
        <w:rPr>
          <w:rFonts w:ascii="Times New Roman" w:hAnsi="Times New Roman" w:cs="Times New Roman"/>
        </w:rPr>
        <w:t xml:space="preserve">бюджета района </w:t>
      </w:r>
      <w:r w:rsidRPr="002F7488">
        <w:rPr>
          <w:rFonts w:ascii="Times New Roman" w:hAnsi="Times New Roman" w:cs="Times New Roman"/>
        </w:rPr>
        <w:t>на: оплату труда с учетом начислений Главе района; содержание аппаратов органов местного самоуправления; содержание аппарата Представительно собрания Железногорского района; оплата труда с учетом начислений председателю ревизионной комиссии.</w:t>
      </w:r>
    </w:p>
    <w:p w:rsidR="00162F89" w:rsidRPr="002F7488" w:rsidRDefault="00162F89" w:rsidP="00162F89">
      <w:pPr>
        <w:pStyle w:val="af2"/>
        <w:ind w:left="0" w:right="2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      2.8. По направлению расходов </w:t>
      </w:r>
      <w:r w:rsidRPr="002F7488">
        <w:rPr>
          <w:rFonts w:ascii="Times New Roman" w:hAnsi="Times New Roman" w:cs="Times New Roman"/>
          <w:b/>
        </w:rPr>
        <w:t>«С1403 Резервный фонд местной администрации»</w:t>
      </w:r>
      <w:r w:rsidRPr="002F7488">
        <w:rPr>
          <w:rFonts w:ascii="Times New Roman" w:hAnsi="Times New Roman" w:cs="Times New Roman"/>
        </w:rPr>
        <w:t xml:space="preserve"> отражаются расходы бюджета </w:t>
      </w:r>
      <w:proofErr w:type="gramStart"/>
      <w:r w:rsidRPr="002F7488">
        <w:rPr>
          <w:rFonts w:ascii="Times New Roman" w:hAnsi="Times New Roman" w:cs="Times New Roman"/>
        </w:rPr>
        <w:t>района</w:t>
      </w:r>
      <w:proofErr w:type="gramEnd"/>
      <w:r w:rsidRPr="002F7488">
        <w:rPr>
          <w:rFonts w:ascii="Times New Roman" w:hAnsi="Times New Roman" w:cs="Times New Roman"/>
        </w:rPr>
        <w:t xml:space="preserve"> и осуществляется расходование средств резервного фонда Администрации Железногорского района.</w:t>
      </w:r>
    </w:p>
    <w:p w:rsidR="00162F89" w:rsidRPr="002F7488" w:rsidRDefault="00162F89" w:rsidP="00162F89">
      <w:pPr>
        <w:pStyle w:val="af2"/>
        <w:ind w:left="0" w:right="20"/>
        <w:rPr>
          <w:rFonts w:ascii="Times New Roman" w:hAnsi="Times New Roman" w:cs="Times New Roman"/>
        </w:rPr>
      </w:pPr>
      <w:bookmarkStart w:id="22" w:name="универсальные"/>
      <w:bookmarkEnd w:id="22"/>
      <w:r w:rsidRPr="002F7488">
        <w:rPr>
          <w:rFonts w:ascii="Times New Roman" w:hAnsi="Times New Roman" w:cs="Times New Roman"/>
        </w:rPr>
        <w:t xml:space="preserve">        2.9. По направлению расходов </w:t>
      </w:r>
      <w:r w:rsidRPr="002F7488">
        <w:rPr>
          <w:rFonts w:ascii="Times New Roman" w:hAnsi="Times New Roman" w:cs="Times New Roman"/>
          <w:b/>
        </w:rPr>
        <w:t xml:space="preserve">«С1404 Выполнение других (прочих) обязательств органа местного самоуправления» </w:t>
      </w:r>
      <w:r w:rsidRPr="002F7488">
        <w:rPr>
          <w:rFonts w:ascii="Times New Roman" w:hAnsi="Times New Roman" w:cs="Times New Roman"/>
        </w:rPr>
        <w:t xml:space="preserve">отражаются расходы бюджета </w:t>
      </w:r>
      <w:r>
        <w:rPr>
          <w:rFonts w:ascii="Times New Roman" w:hAnsi="Times New Roman" w:cs="Times New Roman"/>
        </w:rPr>
        <w:t>района</w:t>
      </w:r>
      <w:r w:rsidRPr="002F7488">
        <w:rPr>
          <w:rFonts w:ascii="Times New Roman" w:hAnsi="Times New Roman" w:cs="Times New Roman"/>
        </w:rPr>
        <w:t xml:space="preserve"> на: оплату по мировому соглашению; оплату исполнительных листов; членские взносы Совету муниципальных образований; оплату госпошлин, штрафов; прочие выплаты по обязательствам муниципального района «Железногорский район», не отнесенные к другим расходам.</w:t>
      </w:r>
    </w:p>
    <w:p w:rsidR="00162F89" w:rsidRPr="002F7488" w:rsidRDefault="00162F89" w:rsidP="00162F89">
      <w:pPr>
        <w:pStyle w:val="af2"/>
        <w:ind w:left="0" w:right="2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      2.10. </w:t>
      </w:r>
      <w:proofErr w:type="gramStart"/>
      <w:r w:rsidRPr="002F7488">
        <w:rPr>
          <w:rFonts w:ascii="Times New Roman" w:hAnsi="Times New Roman" w:cs="Times New Roman"/>
        </w:rPr>
        <w:t xml:space="preserve">По направлению расходов </w:t>
      </w:r>
      <w:r w:rsidRPr="002F7488">
        <w:rPr>
          <w:rFonts w:ascii="Times New Roman" w:hAnsi="Times New Roman" w:cs="Times New Roman"/>
          <w:b/>
        </w:rPr>
        <w:t>«С1405 Обеспечение условий для развития малого и среднего предпринимательства на территории Железногорского района»</w:t>
      </w:r>
      <w:r w:rsidRPr="002F7488">
        <w:rPr>
          <w:rFonts w:ascii="Times New Roman" w:hAnsi="Times New Roman" w:cs="Times New Roman"/>
        </w:rPr>
        <w:t xml:space="preserve"> отражаются расходы бюджета района на обеспечение условий для развития малого и среднего предпринимательства, не относящиеся к </w:t>
      </w:r>
      <w:proofErr w:type="spellStart"/>
      <w:r w:rsidRPr="002F7488">
        <w:rPr>
          <w:rFonts w:ascii="Times New Roman" w:hAnsi="Times New Roman" w:cs="Times New Roman"/>
        </w:rPr>
        <w:t>софинансированию</w:t>
      </w:r>
      <w:proofErr w:type="spellEnd"/>
      <w:r w:rsidRPr="002F7488">
        <w:rPr>
          <w:rFonts w:ascii="Times New Roman" w:hAnsi="Times New Roman" w:cs="Times New Roman"/>
        </w:rPr>
        <w:t xml:space="preserve"> субсидии из федерального и областного бюджетов.</w:t>
      </w:r>
      <w:proofErr w:type="gramEnd"/>
    </w:p>
    <w:p w:rsidR="00162F89" w:rsidRPr="002F7488" w:rsidRDefault="00162F89" w:rsidP="00162F89">
      <w:pPr>
        <w:pStyle w:val="af2"/>
        <w:ind w:left="0" w:right="2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    2.11.</w:t>
      </w:r>
      <w:r w:rsidRPr="002F7488">
        <w:rPr>
          <w:rFonts w:ascii="Times New Roman" w:hAnsi="Times New Roman" w:cs="Times New Roman"/>
          <w:b/>
        </w:rPr>
        <w:t xml:space="preserve"> По направлению расходов «С1406 Создание условий,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жизни»</w:t>
      </w:r>
      <w:r w:rsidRPr="002F7488">
        <w:rPr>
          <w:rFonts w:ascii="Times New Roman" w:hAnsi="Times New Roman" w:cs="Times New Roman"/>
        </w:rPr>
        <w:t xml:space="preserve"> отражаются расходы бюджета района на реализацию мероприятий по: обеспечению организации и проведению физкультурных и массовых спортивных мероприятий;</w:t>
      </w:r>
      <w:r>
        <w:rPr>
          <w:rFonts w:ascii="Times New Roman" w:hAnsi="Times New Roman" w:cs="Times New Roman"/>
        </w:rPr>
        <w:t xml:space="preserve"> </w:t>
      </w:r>
      <w:r w:rsidRPr="002F7488">
        <w:rPr>
          <w:rFonts w:ascii="Times New Roman" w:hAnsi="Times New Roman" w:cs="Times New Roman"/>
        </w:rPr>
        <w:t>привлечению населения к занятиям физической культурой и массовым спортом.</w:t>
      </w:r>
    </w:p>
    <w:p w:rsidR="00162F89" w:rsidRDefault="00162F89" w:rsidP="00162F89">
      <w:pPr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     2.12. По направлению расходов </w:t>
      </w:r>
      <w:r w:rsidRPr="002F7488">
        <w:rPr>
          <w:rFonts w:ascii="Times New Roman" w:hAnsi="Times New Roman" w:cs="Times New Roman"/>
          <w:b/>
        </w:rPr>
        <w:t xml:space="preserve">«С1409 Расходы на предоставление мер социальной поддержки работникам муниципальных образовательных организаций» </w:t>
      </w:r>
      <w:r w:rsidRPr="002F7488">
        <w:rPr>
          <w:rFonts w:ascii="Times New Roman" w:hAnsi="Times New Roman" w:cs="Times New Roman"/>
        </w:rPr>
        <w:t>По данному направлению расходов отр</w:t>
      </w:r>
      <w:r>
        <w:rPr>
          <w:rFonts w:ascii="Times New Roman" w:hAnsi="Times New Roman" w:cs="Times New Roman"/>
        </w:rPr>
        <w:t xml:space="preserve">ажаются расходы бюджета района </w:t>
      </w:r>
      <w:r w:rsidRPr="002F7488">
        <w:rPr>
          <w:rFonts w:ascii="Times New Roman" w:hAnsi="Times New Roman" w:cs="Times New Roman"/>
        </w:rPr>
        <w:t xml:space="preserve">на предоставление мер социальной поддержки работникам муниципальных образовательных организаций, не относящиеся к </w:t>
      </w:r>
      <w:proofErr w:type="spellStart"/>
      <w:r w:rsidRPr="002F7488">
        <w:rPr>
          <w:rFonts w:ascii="Times New Roman" w:hAnsi="Times New Roman" w:cs="Times New Roman"/>
        </w:rPr>
        <w:t>софинансированию</w:t>
      </w:r>
      <w:proofErr w:type="spellEnd"/>
      <w:r w:rsidRPr="002F7488">
        <w:rPr>
          <w:rFonts w:ascii="Times New Roman" w:hAnsi="Times New Roman" w:cs="Times New Roman"/>
        </w:rPr>
        <w:t xml:space="preserve"> субсидий из областного бюджета.</w:t>
      </w:r>
    </w:p>
    <w:p w:rsidR="00162F89" w:rsidRDefault="00162F89" w:rsidP="00162F89">
      <w:pPr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   2.13. По направлению расходов </w:t>
      </w:r>
      <w:r w:rsidRPr="002F7488">
        <w:rPr>
          <w:rFonts w:ascii="Times New Roman" w:hAnsi="Times New Roman" w:cs="Times New Roman"/>
          <w:b/>
        </w:rPr>
        <w:t>«С1410 Проведение капитального ремонта муниципальных образовательных организаций»</w:t>
      </w:r>
      <w:r w:rsidRPr="002F7488">
        <w:rPr>
          <w:rFonts w:ascii="Times New Roman" w:hAnsi="Times New Roman" w:cs="Times New Roman"/>
        </w:rPr>
        <w:t xml:space="preserve"> отражаются расходы бюджета </w:t>
      </w:r>
      <w:r>
        <w:rPr>
          <w:rFonts w:ascii="Times New Roman" w:hAnsi="Times New Roman" w:cs="Times New Roman"/>
        </w:rPr>
        <w:t>района</w:t>
      </w:r>
      <w:r w:rsidRPr="002F7488">
        <w:rPr>
          <w:rFonts w:ascii="Times New Roman" w:hAnsi="Times New Roman" w:cs="Times New Roman"/>
        </w:rPr>
        <w:t xml:space="preserve"> на проведение капитального ремонта муниципальных образовательных организаций, не относящиеся к </w:t>
      </w:r>
      <w:proofErr w:type="spellStart"/>
      <w:r w:rsidRPr="002F7488">
        <w:rPr>
          <w:rFonts w:ascii="Times New Roman" w:hAnsi="Times New Roman" w:cs="Times New Roman"/>
        </w:rPr>
        <w:t>софинансированию</w:t>
      </w:r>
      <w:proofErr w:type="spellEnd"/>
      <w:r w:rsidRPr="002F7488">
        <w:rPr>
          <w:rFonts w:ascii="Times New Roman" w:hAnsi="Times New Roman" w:cs="Times New Roman"/>
        </w:rPr>
        <w:t xml:space="preserve"> субсидий из областного бюджета.</w:t>
      </w:r>
    </w:p>
    <w:p w:rsidR="00162F89" w:rsidRPr="002F7488" w:rsidRDefault="00162F89" w:rsidP="00162F89">
      <w:pPr>
        <w:pStyle w:val="af2"/>
        <w:ind w:left="0" w:right="2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     2.14. По направлению расходов </w:t>
      </w:r>
      <w:r w:rsidRPr="002F7488">
        <w:rPr>
          <w:rFonts w:ascii="Times New Roman" w:hAnsi="Times New Roman" w:cs="Times New Roman"/>
          <w:b/>
        </w:rPr>
        <w:t>«С1412 Расходы на мероприятия по организации питания обучающихся муниципальных образовательных организаций»</w:t>
      </w:r>
      <w:r w:rsidRPr="002F7488">
        <w:rPr>
          <w:rFonts w:ascii="Times New Roman" w:hAnsi="Times New Roman" w:cs="Times New Roman"/>
        </w:rPr>
        <w:t xml:space="preserve"> отражаются расходы бюджета района на дополнительное финансирование мероприятий по </w:t>
      </w:r>
      <w:r w:rsidRPr="002F7488">
        <w:rPr>
          <w:rFonts w:ascii="Times New Roman" w:hAnsi="Times New Roman" w:cs="Times New Roman"/>
        </w:rPr>
        <w:lastRenderedPageBreak/>
        <w:t>организации питания обучающихся муниципальных образовательных организаций за счет средств родительской платы.</w:t>
      </w:r>
    </w:p>
    <w:p w:rsidR="00162F89" w:rsidRPr="002F7488" w:rsidRDefault="00162F89" w:rsidP="00162F89">
      <w:pPr>
        <w:pStyle w:val="af2"/>
        <w:ind w:left="0" w:right="2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     2.15. По направлению расходов </w:t>
      </w:r>
      <w:r w:rsidRPr="002F7488">
        <w:rPr>
          <w:rFonts w:ascii="Times New Roman" w:hAnsi="Times New Roman" w:cs="Times New Roman"/>
          <w:b/>
        </w:rPr>
        <w:t>«С1414 Реализация мероприятий в сфере молодежной политики»</w:t>
      </w:r>
      <w:r w:rsidRPr="002F7488">
        <w:rPr>
          <w:rFonts w:ascii="Times New Roman" w:hAnsi="Times New Roman" w:cs="Times New Roman"/>
        </w:rPr>
        <w:t xml:space="preserve"> отражаются расходы бюджета района на реализацию мероприятий по созданию условий для: поддержки талантливой молодежи; вовлечения молодежи в активную общественную деятельность; гражданско-патриотического воспитания и допризывной подготовки; других расходов в сфере молодежной политики.</w:t>
      </w:r>
    </w:p>
    <w:p w:rsidR="00162F89" w:rsidRPr="002F7488" w:rsidRDefault="00162F89" w:rsidP="00162F89">
      <w:pPr>
        <w:pStyle w:val="af2"/>
        <w:ind w:left="0" w:right="2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    2.16. По направлению расходов </w:t>
      </w:r>
      <w:r w:rsidRPr="002F7488">
        <w:rPr>
          <w:rFonts w:ascii="Times New Roman" w:hAnsi="Times New Roman" w:cs="Times New Roman"/>
          <w:b/>
        </w:rPr>
        <w:t>«С1417 Создание условий для развития социальной и инженерной инфраструктуры муниципальных образований»</w:t>
      </w:r>
      <w:r w:rsidRPr="002F7488">
        <w:rPr>
          <w:rFonts w:ascii="Times New Roman" w:hAnsi="Times New Roman" w:cs="Times New Roman"/>
        </w:rPr>
        <w:t xml:space="preserve"> отражаются расходы бюджета района на реализацию мероприятий по созданию условий для развития социальной и инженерной инфраструктуры на территории Железногорского района.</w:t>
      </w:r>
    </w:p>
    <w:p w:rsidR="00162F89" w:rsidRPr="00162F89" w:rsidRDefault="00162F89" w:rsidP="00162F89">
      <w:pPr>
        <w:pStyle w:val="af2"/>
        <w:ind w:left="0" w:right="2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    2.17. </w:t>
      </w:r>
      <w:proofErr w:type="gramStart"/>
      <w:r w:rsidRPr="002F7488">
        <w:rPr>
          <w:rFonts w:ascii="Times New Roman" w:hAnsi="Times New Roman" w:cs="Times New Roman"/>
        </w:rPr>
        <w:t xml:space="preserve">По направлению расходов </w:t>
      </w:r>
      <w:r w:rsidRPr="002F7488">
        <w:rPr>
          <w:rFonts w:ascii="Times New Roman" w:hAnsi="Times New Roman" w:cs="Times New Roman"/>
          <w:b/>
        </w:rPr>
        <w:t xml:space="preserve">«С1421 Создание и содержание мест (площадок) накопления твердых коммунальных отходов за счет </w:t>
      </w:r>
      <w:r w:rsidRPr="002F7488">
        <w:rPr>
          <w:rFonts w:ascii="Times New Roman" w:hAnsi="Times New Roman" w:cs="Times New Roman"/>
          <w:b/>
          <w:color w:val="auto"/>
        </w:rPr>
        <w:t>добровольных взносов и пожертвований от физических и юридических лиц</w:t>
      </w:r>
      <w:r w:rsidRPr="002F7488">
        <w:rPr>
          <w:rFonts w:ascii="Times New Roman" w:hAnsi="Times New Roman" w:cs="Times New Roman"/>
          <w:b/>
        </w:rPr>
        <w:t xml:space="preserve">» </w:t>
      </w:r>
      <w:r w:rsidRPr="002F7488">
        <w:rPr>
          <w:rFonts w:ascii="Times New Roman" w:hAnsi="Times New Roman" w:cs="Times New Roman"/>
        </w:rPr>
        <w:t>отражаются расходы бюджета района на мероприятия по приобретению контейнеров для твердых коммунальный отходов;</w:t>
      </w:r>
      <w:proofErr w:type="gramEnd"/>
      <w:r w:rsidRPr="002F7488">
        <w:rPr>
          <w:rFonts w:ascii="Times New Roman" w:hAnsi="Times New Roman" w:cs="Times New Roman"/>
        </w:rPr>
        <w:t xml:space="preserve"> другие мероприятия направленные на создание площадок накопления твердых</w:t>
      </w:r>
      <w:r>
        <w:rPr>
          <w:rFonts w:ascii="Times New Roman" w:hAnsi="Times New Roman" w:cs="Times New Roman"/>
        </w:rPr>
        <w:t xml:space="preserve"> </w:t>
      </w:r>
      <w:r w:rsidRPr="002F7488">
        <w:rPr>
          <w:rFonts w:ascii="Times New Roman" w:hAnsi="Times New Roman" w:cs="Times New Roman"/>
        </w:rPr>
        <w:t xml:space="preserve">коммунальных отходов </w:t>
      </w:r>
      <w:r w:rsidRPr="002F7488">
        <w:rPr>
          <w:rFonts w:ascii="Times New Roman" w:hAnsi="Times New Roman" w:cs="Times New Roman"/>
          <w:i/>
          <w:color w:val="auto"/>
        </w:rPr>
        <w:t xml:space="preserve">источником финансового </w:t>
      </w:r>
      <w:proofErr w:type="gramStart"/>
      <w:r w:rsidRPr="002F7488">
        <w:rPr>
          <w:rFonts w:ascii="Times New Roman" w:hAnsi="Times New Roman" w:cs="Times New Roman"/>
          <w:i/>
          <w:color w:val="auto"/>
        </w:rPr>
        <w:t>обеспечения</w:t>
      </w:r>
      <w:proofErr w:type="gramEnd"/>
      <w:r w:rsidRPr="002F7488">
        <w:rPr>
          <w:rFonts w:ascii="Times New Roman" w:hAnsi="Times New Roman" w:cs="Times New Roman"/>
          <w:i/>
          <w:color w:val="auto"/>
        </w:rPr>
        <w:t xml:space="preserve"> которых являются поступления на счет бюджета муниципального образования  добровольных взносов и пожертвований от физических и юридических лиц.</w:t>
      </w:r>
    </w:p>
    <w:p w:rsidR="00162F89" w:rsidRPr="002F7488" w:rsidRDefault="00162F89" w:rsidP="00162F89">
      <w:pPr>
        <w:pStyle w:val="af2"/>
        <w:ind w:left="0" w:right="20"/>
        <w:jc w:val="both"/>
        <w:rPr>
          <w:rFonts w:ascii="Times New Roman" w:hAnsi="Times New Roman" w:cs="Times New Roman"/>
          <w:i/>
          <w:color w:val="auto"/>
        </w:rPr>
      </w:pPr>
      <w:r w:rsidRPr="002F7488">
        <w:rPr>
          <w:rFonts w:ascii="Times New Roman" w:hAnsi="Times New Roman" w:cs="Times New Roman"/>
          <w:color w:val="auto"/>
        </w:rPr>
        <w:t xml:space="preserve">     2.18. </w:t>
      </w:r>
      <w:proofErr w:type="gramStart"/>
      <w:r w:rsidRPr="002F7488">
        <w:rPr>
          <w:rFonts w:ascii="Times New Roman" w:hAnsi="Times New Roman" w:cs="Times New Roman"/>
          <w:color w:val="auto"/>
        </w:rPr>
        <w:t xml:space="preserve">По направлению расходов </w:t>
      </w:r>
      <w:r w:rsidRPr="002F7488">
        <w:rPr>
          <w:rFonts w:ascii="Times New Roman" w:hAnsi="Times New Roman" w:cs="Times New Roman"/>
          <w:b/>
          <w:color w:val="auto"/>
        </w:rPr>
        <w:t>«С1422 Расходы на обеспечение деятельности муниципальных казенных учреждений</w:t>
      </w:r>
      <w:r w:rsidRPr="002F7488">
        <w:rPr>
          <w:rFonts w:ascii="Times New Roman" w:hAnsi="Times New Roman" w:cs="Times New Roman"/>
          <w:color w:val="auto"/>
        </w:rPr>
        <w:t xml:space="preserve"> </w:t>
      </w:r>
      <w:r w:rsidRPr="002F7488">
        <w:rPr>
          <w:rFonts w:ascii="Times New Roman" w:hAnsi="Times New Roman" w:cs="Times New Roman"/>
          <w:b/>
        </w:rPr>
        <w:t xml:space="preserve">за счет </w:t>
      </w:r>
      <w:r w:rsidRPr="002F7488">
        <w:rPr>
          <w:rFonts w:ascii="Times New Roman" w:hAnsi="Times New Roman" w:cs="Times New Roman"/>
          <w:b/>
          <w:color w:val="auto"/>
        </w:rPr>
        <w:t>добровольных взносов и пожертвований от физических и юридических лиц</w:t>
      </w:r>
      <w:r w:rsidRPr="002F7488">
        <w:rPr>
          <w:rFonts w:ascii="Times New Roman" w:hAnsi="Times New Roman" w:cs="Times New Roman"/>
          <w:b/>
        </w:rPr>
        <w:t xml:space="preserve">» </w:t>
      </w:r>
      <w:r w:rsidRPr="002F7488">
        <w:rPr>
          <w:rFonts w:ascii="Times New Roman" w:hAnsi="Times New Roman" w:cs="Times New Roman"/>
        </w:rPr>
        <w:t xml:space="preserve">отражаются расходы бюджета района на содержание и обеспечение деятельности (оказание услуг) муниципальных учреждений </w:t>
      </w:r>
      <w:r w:rsidRPr="002F7488">
        <w:rPr>
          <w:rFonts w:ascii="Times New Roman" w:hAnsi="Times New Roman" w:cs="Times New Roman"/>
          <w:i/>
          <w:color w:val="auto"/>
        </w:rPr>
        <w:t>источником финансового обеспечения которых являются поступления на счет бюджета муниципального образования  добровольных взносов и пожертвований от физических и юридических лиц.</w:t>
      </w:r>
      <w:proofErr w:type="gramEnd"/>
    </w:p>
    <w:p w:rsidR="00162F89" w:rsidRPr="002F7488" w:rsidRDefault="00162F89" w:rsidP="00162F89">
      <w:pPr>
        <w:pStyle w:val="af2"/>
        <w:ind w:left="0" w:right="2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  <w:color w:val="auto"/>
        </w:rPr>
        <w:t xml:space="preserve">    </w:t>
      </w:r>
      <w:r w:rsidRPr="002F7488">
        <w:rPr>
          <w:rFonts w:ascii="Times New Roman" w:hAnsi="Times New Roman" w:cs="Times New Roman"/>
        </w:rPr>
        <w:t xml:space="preserve">  2.19.По направлению расходов </w:t>
      </w:r>
      <w:r w:rsidRPr="002F7488">
        <w:rPr>
          <w:rFonts w:ascii="Times New Roman" w:hAnsi="Times New Roman" w:cs="Times New Roman"/>
          <w:b/>
        </w:rPr>
        <w:t>«С1423 Строительство (реконструкция) автомобильных дорог общего пользования местного значения»</w:t>
      </w:r>
      <w:r w:rsidRPr="002F7488">
        <w:rPr>
          <w:rFonts w:ascii="Times New Roman" w:hAnsi="Times New Roman" w:cs="Times New Roman"/>
        </w:rPr>
        <w:t xml:space="preserve"> отражаются расходы бюджета района на: строительство (реконструкцию) автомобильных дорог общего пользования местного значения, не относящиеся к </w:t>
      </w:r>
      <w:proofErr w:type="spellStart"/>
      <w:r w:rsidRPr="002F7488">
        <w:rPr>
          <w:rFonts w:ascii="Times New Roman" w:hAnsi="Times New Roman" w:cs="Times New Roman"/>
        </w:rPr>
        <w:t>софинансированию</w:t>
      </w:r>
      <w:proofErr w:type="spellEnd"/>
      <w:r w:rsidRPr="002F7488">
        <w:rPr>
          <w:rFonts w:ascii="Times New Roman" w:hAnsi="Times New Roman" w:cs="Times New Roman"/>
        </w:rPr>
        <w:t xml:space="preserve"> субсидии из областного бюджета; разработку проектной и сметной документации для строительства, реконструкции автомобильных дорог общего пользования местного значения.</w:t>
      </w:r>
    </w:p>
    <w:p w:rsidR="00162F89" w:rsidRPr="002F7488" w:rsidRDefault="00162F89" w:rsidP="00162F89">
      <w:pPr>
        <w:pStyle w:val="af2"/>
        <w:ind w:left="0" w:right="2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   2.20. По направлению расходов </w:t>
      </w:r>
      <w:r w:rsidRPr="002F7488">
        <w:rPr>
          <w:rFonts w:ascii="Times New Roman" w:hAnsi="Times New Roman" w:cs="Times New Roman"/>
          <w:b/>
        </w:rPr>
        <w:t>«С1424 Осуществление полномочий по капитальному ремонту и содержанию автомобильных дорог общего пользования местного значения»</w:t>
      </w:r>
      <w:r w:rsidRPr="002F7488">
        <w:rPr>
          <w:rFonts w:ascii="Times New Roman" w:hAnsi="Times New Roman" w:cs="Times New Roman"/>
        </w:rPr>
        <w:t xml:space="preserve"> отражаются расходы бюджета района на капитальный ремонт (включая проект), ремонт и содержание автомобильных дорог общего пользования местного значения, не относящиеся к </w:t>
      </w:r>
      <w:proofErr w:type="spellStart"/>
      <w:r w:rsidRPr="002F7488">
        <w:rPr>
          <w:rFonts w:ascii="Times New Roman" w:hAnsi="Times New Roman" w:cs="Times New Roman"/>
        </w:rPr>
        <w:t>софинансированию</w:t>
      </w:r>
      <w:proofErr w:type="spellEnd"/>
      <w:r w:rsidRPr="002F7488">
        <w:rPr>
          <w:rFonts w:ascii="Times New Roman" w:hAnsi="Times New Roman" w:cs="Times New Roman"/>
        </w:rPr>
        <w:t xml:space="preserve"> субсидии из областного бюджета.</w:t>
      </w:r>
    </w:p>
    <w:p w:rsidR="00162F89" w:rsidRPr="002F7488" w:rsidRDefault="00162F89" w:rsidP="00162F89">
      <w:pPr>
        <w:pStyle w:val="af2"/>
        <w:ind w:left="0" w:right="20"/>
        <w:jc w:val="both"/>
        <w:rPr>
          <w:rFonts w:ascii="Times New Roman" w:hAnsi="Times New Roman" w:cs="Times New Roman"/>
          <w:color w:val="auto"/>
        </w:rPr>
      </w:pPr>
      <w:r w:rsidRPr="002F7488">
        <w:rPr>
          <w:rFonts w:ascii="Times New Roman" w:hAnsi="Times New Roman" w:cs="Times New Roman"/>
        </w:rPr>
        <w:t xml:space="preserve">     2.21. По направлению расходов </w:t>
      </w:r>
      <w:r w:rsidRPr="002F7488">
        <w:rPr>
          <w:rFonts w:ascii="Times New Roman" w:hAnsi="Times New Roman" w:cs="Times New Roman"/>
          <w:b/>
        </w:rPr>
        <w:t>«С1428</w:t>
      </w:r>
      <w:proofErr w:type="gramStart"/>
      <w:r w:rsidRPr="002F7488">
        <w:rPr>
          <w:rFonts w:ascii="Times New Roman" w:hAnsi="Times New Roman" w:cs="Times New Roman"/>
          <w:b/>
        </w:rPr>
        <w:t xml:space="preserve"> П</w:t>
      </w:r>
      <w:proofErr w:type="gramEnd"/>
      <w:r w:rsidRPr="002F7488">
        <w:rPr>
          <w:rFonts w:ascii="Times New Roman" w:hAnsi="Times New Roman" w:cs="Times New Roman"/>
          <w:b/>
        </w:rPr>
        <w:t xml:space="preserve">рочие мероприятия по обеспечению населения экологически чистой питьевой водой за счет </w:t>
      </w:r>
      <w:r w:rsidRPr="002F7488">
        <w:rPr>
          <w:rFonts w:ascii="Times New Roman" w:hAnsi="Times New Roman" w:cs="Times New Roman"/>
          <w:b/>
          <w:color w:val="auto"/>
        </w:rPr>
        <w:t>добровольных взносов и пожертвований от физических и юридических лиц</w:t>
      </w:r>
      <w:r w:rsidRPr="002F7488">
        <w:rPr>
          <w:rFonts w:ascii="Times New Roman" w:hAnsi="Times New Roman" w:cs="Times New Roman"/>
          <w:b/>
        </w:rPr>
        <w:t>»</w:t>
      </w:r>
      <w:r w:rsidRPr="002F7488">
        <w:rPr>
          <w:rFonts w:ascii="Times New Roman" w:hAnsi="Times New Roman" w:cs="Times New Roman"/>
        </w:rPr>
        <w:t xml:space="preserve"> отражаются расходы бюджета района на: мероприятия по созданию объектов водоснабжения муниципальной собственности, не относящихся к объектам капитального строительства; проведение текущего ремонта объектов водоснабжения муниципальной собственности; лицензирование скважин питьевой воды </w:t>
      </w:r>
      <w:r w:rsidRPr="002F7488">
        <w:rPr>
          <w:rFonts w:ascii="Times New Roman" w:hAnsi="Times New Roman" w:cs="Times New Roman"/>
          <w:i/>
          <w:color w:val="auto"/>
        </w:rPr>
        <w:t xml:space="preserve">источником финансового </w:t>
      </w:r>
      <w:proofErr w:type="gramStart"/>
      <w:r w:rsidRPr="002F7488">
        <w:rPr>
          <w:rFonts w:ascii="Times New Roman" w:hAnsi="Times New Roman" w:cs="Times New Roman"/>
          <w:i/>
          <w:color w:val="auto"/>
        </w:rPr>
        <w:t>обеспечения</w:t>
      </w:r>
      <w:proofErr w:type="gramEnd"/>
      <w:r w:rsidRPr="002F7488">
        <w:rPr>
          <w:rFonts w:ascii="Times New Roman" w:hAnsi="Times New Roman" w:cs="Times New Roman"/>
          <w:i/>
          <w:color w:val="auto"/>
        </w:rPr>
        <w:t xml:space="preserve"> которых являются поступления на счет бюджета муниципального образования  добровольных взносов и пожертвований от физических и юридических лиц.</w:t>
      </w:r>
    </w:p>
    <w:p w:rsidR="00162F89" w:rsidRPr="002F7488" w:rsidRDefault="00162F89" w:rsidP="00162F89">
      <w:pPr>
        <w:pStyle w:val="af2"/>
        <w:ind w:left="0" w:right="2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lastRenderedPageBreak/>
        <w:t xml:space="preserve">     2.22.По направлению расходов </w:t>
      </w:r>
      <w:r w:rsidRPr="002F7488">
        <w:rPr>
          <w:rFonts w:ascii="Times New Roman" w:hAnsi="Times New Roman" w:cs="Times New Roman"/>
          <w:b/>
        </w:rPr>
        <w:t xml:space="preserve">«С1429 Капитальные вложения  в объекты муниципальной собственности» </w:t>
      </w:r>
      <w:r w:rsidRPr="002F7488">
        <w:rPr>
          <w:rFonts w:ascii="Times New Roman" w:hAnsi="Times New Roman" w:cs="Times New Roman"/>
        </w:rPr>
        <w:t>отражаются расходы бюджета района на капитальные вложения в объекты муниципальной собственности (включая проекты), направленные на устойчивое развитие  сельских территорий.</w:t>
      </w:r>
    </w:p>
    <w:p w:rsidR="00162F89" w:rsidRPr="002F7488" w:rsidRDefault="00162F89" w:rsidP="00162F89">
      <w:pPr>
        <w:pStyle w:val="af2"/>
        <w:ind w:left="0" w:right="2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   2.23. По направлению расходов </w:t>
      </w:r>
      <w:r w:rsidRPr="002F7488">
        <w:rPr>
          <w:rFonts w:ascii="Times New Roman" w:hAnsi="Times New Roman" w:cs="Times New Roman"/>
          <w:b/>
        </w:rPr>
        <w:t xml:space="preserve">«С1430 Мероприятия по капитальному ремонту муниципального жилищного фонда» </w:t>
      </w:r>
      <w:r w:rsidRPr="002F7488">
        <w:rPr>
          <w:rFonts w:ascii="Times New Roman" w:hAnsi="Times New Roman" w:cs="Times New Roman"/>
        </w:rPr>
        <w:t>отражаются расходы бюджета района на мероприятия по капитальному ремонту жилищного фонда (муниципальных, жилых и нежилых помещений); взносам на формирование фонда капитального ремонта.</w:t>
      </w:r>
    </w:p>
    <w:p w:rsidR="00162F89" w:rsidRPr="002F7488" w:rsidRDefault="00162F89" w:rsidP="00162F89">
      <w:pPr>
        <w:pStyle w:val="af2"/>
        <w:ind w:left="0" w:right="2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    2.24. По направлению расходов </w:t>
      </w:r>
      <w:r w:rsidRPr="002F7488">
        <w:rPr>
          <w:rFonts w:ascii="Times New Roman" w:hAnsi="Times New Roman" w:cs="Times New Roman"/>
          <w:b/>
        </w:rPr>
        <w:t xml:space="preserve">«С1433 Создание и содержание мест (площадок) накопления твердых коммунальных отходов» </w:t>
      </w:r>
      <w:r w:rsidRPr="002F7488">
        <w:rPr>
          <w:rFonts w:ascii="Times New Roman" w:hAnsi="Times New Roman" w:cs="Times New Roman"/>
        </w:rPr>
        <w:t>отражаются расходы бюджета района на мероприятия по приобретению конт</w:t>
      </w:r>
      <w:r>
        <w:rPr>
          <w:rFonts w:ascii="Times New Roman" w:hAnsi="Times New Roman" w:cs="Times New Roman"/>
        </w:rPr>
        <w:t>ейнеров для твердых коммунальных</w:t>
      </w:r>
      <w:r w:rsidRPr="002F7488">
        <w:rPr>
          <w:rFonts w:ascii="Times New Roman" w:hAnsi="Times New Roman" w:cs="Times New Roman"/>
        </w:rPr>
        <w:t xml:space="preserve"> отходов; другие мероприятия направленные на создание площадок накопления твердых коммунальных отходов.</w:t>
      </w:r>
    </w:p>
    <w:p w:rsidR="00162F89" w:rsidRDefault="00162F89" w:rsidP="00162F89">
      <w:pPr>
        <w:pStyle w:val="af2"/>
        <w:ind w:left="0" w:right="2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    2.25. По направлению расходов </w:t>
      </w:r>
      <w:r w:rsidRPr="002F7488">
        <w:rPr>
          <w:rFonts w:ascii="Times New Roman" w:hAnsi="Times New Roman" w:cs="Times New Roman"/>
          <w:b/>
        </w:rPr>
        <w:t>«С1435 Реализация мероприятий направленных на обеспечение правопорядка на территории муниципального образования (Безопасный город)»</w:t>
      </w:r>
      <w:r w:rsidRPr="002F7488">
        <w:rPr>
          <w:rFonts w:ascii="Times New Roman" w:hAnsi="Times New Roman" w:cs="Times New Roman"/>
        </w:rPr>
        <w:t xml:space="preserve"> отражаются расходы бюджета района на мероприятия по: внедрению современных технических средств (включая установку систем видеонаблюдения и их техническое обслуживание в муниципальных учреждениях и на территории Железногорского района); </w:t>
      </w:r>
    </w:p>
    <w:p w:rsidR="00162F89" w:rsidRPr="002F7488" w:rsidRDefault="00162F89" w:rsidP="00162F89">
      <w:pPr>
        <w:pStyle w:val="af2"/>
        <w:ind w:left="0" w:right="2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>предупреждению правонарушений и преступлений в общественных местах и на улицах; оплате услуг охранной сигнализации.</w:t>
      </w:r>
    </w:p>
    <w:p w:rsidR="00162F89" w:rsidRPr="002F7488" w:rsidRDefault="00162F89" w:rsidP="00162F89">
      <w:pPr>
        <w:pStyle w:val="af2"/>
        <w:ind w:left="0" w:right="2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   2.26. </w:t>
      </w:r>
      <w:proofErr w:type="gramStart"/>
      <w:r w:rsidRPr="002F7488">
        <w:rPr>
          <w:rFonts w:ascii="Times New Roman" w:hAnsi="Times New Roman" w:cs="Times New Roman"/>
        </w:rPr>
        <w:t xml:space="preserve">По направлению расходов </w:t>
      </w:r>
      <w:r w:rsidRPr="002F7488">
        <w:rPr>
          <w:rFonts w:ascii="Times New Roman" w:hAnsi="Times New Roman" w:cs="Times New Roman"/>
          <w:b/>
        </w:rPr>
        <w:t>«С1437 Реализация мероприятий, направленных на развитие муниципальной службы в Железногорском районе Курской области»</w:t>
      </w:r>
      <w:r w:rsidRPr="002F7488">
        <w:rPr>
          <w:rFonts w:ascii="Times New Roman" w:hAnsi="Times New Roman" w:cs="Times New Roman"/>
        </w:rPr>
        <w:t xml:space="preserve"> отражаются расходы бюджета района на: организацию обучения муниципальных служащих на курсах повышения квалификации; организацию и проведение семинаров для муниципальных служащих; обобщение опыта работы по реализации законодательства о муниципальной службе; повышение квалификации муниципальных служащих, в том числе включенных в кадровый резерв;</w:t>
      </w:r>
      <w:proofErr w:type="gramEnd"/>
      <w:r w:rsidRPr="002F7488">
        <w:rPr>
          <w:rFonts w:ascii="Times New Roman" w:hAnsi="Times New Roman" w:cs="Times New Roman"/>
        </w:rPr>
        <w:t xml:space="preserve"> служебные командировки.</w:t>
      </w:r>
    </w:p>
    <w:p w:rsidR="00162F89" w:rsidRPr="002F7488" w:rsidRDefault="00162F89" w:rsidP="00162F89">
      <w:pPr>
        <w:pStyle w:val="af2"/>
        <w:ind w:left="0" w:right="2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  2.27. По направлению расходов </w:t>
      </w:r>
      <w:r w:rsidRPr="002F7488">
        <w:rPr>
          <w:rFonts w:ascii="Times New Roman" w:hAnsi="Times New Roman" w:cs="Times New Roman"/>
          <w:b/>
        </w:rPr>
        <w:t>«С1441 Подготовка и проведение выборов»</w:t>
      </w:r>
      <w:r w:rsidRPr="002F7488">
        <w:rPr>
          <w:rFonts w:ascii="Times New Roman" w:hAnsi="Times New Roman" w:cs="Times New Roman"/>
        </w:rPr>
        <w:t xml:space="preserve"> отражаются расходы бюджета района на подготовку и проведение выборов.</w:t>
      </w:r>
    </w:p>
    <w:p w:rsidR="00162F89" w:rsidRPr="002F7488" w:rsidRDefault="00162F89" w:rsidP="00162F89">
      <w:pPr>
        <w:pStyle w:val="af2"/>
        <w:ind w:left="0" w:right="2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   2.28. По направлению расходов </w:t>
      </w:r>
      <w:r w:rsidRPr="002F7488">
        <w:rPr>
          <w:rFonts w:ascii="Times New Roman" w:hAnsi="Times New Roman" w:cs="Times New Roman"/>
          <w:b/>
        </w:rPr>
        <w:t>«С1445 Выплаты пенсий за выслугу лет и доплат к пенсиям муниципальных служащих»</w:t>
      </w:r>
      <w:r w:rsidRPr="002F7488">
        <w:rPr>
          <w:rFonts w:ascii="Times New Roman" w:hAnsi="Times New Roman" w:cs="Times New Roman"/>
        </w:rPr>
        <w:t xml:space="preserve"> отражаются расходы бюджета района на выплату пенсий за выслугу лет и доплат к пенсиям муниципальных служащих.</w:t>
      </w:r>
    </w:p>
    <w:p w:rsidR="00162F89" w:rsidRPr="002F7488" w:rsidRDefault="00162F89" w:rsidP="00162F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2F7488">
        <w:rPr>
          <w:rFonts w:ascii="Times New Roman" w:hAnsi="Times New Roman" w:cs="Times New Roman"/>
        </w:rPr>
        <w:t xml:space="preserve">    2.29. по направлению расходов </w:t>
      </w:r>
      <w:r w:rsidRPr="002F7488">
        <w:rPr>
          <w:rFonts w:ascii="Times New Roman" w:hAnsi="Times New Roman" w:cs="Times New Roman"/>
          <w:b/>
        </w:rPr>
        <w:t xml:space="preserve">«С1454 Мероприятия по патриотическому воспитанию детей» </w:t>
      </w:r>
      <w:r w:rsidRPr="002F7488">
        <w:rPr>
          <w:rFonts w:ascii="Times New Roman" w:hAnsi="Times New Roman" w:cs="Times New Roman"/>
        </w:rPr>
        <w:t>отражаются расходы бюджета района</w:t>
      </w:r>
      <w:r w:rsidRPr="002F7488">
        <w:rPr>
          <w:rFonts w:ascii="Times New Roman" w:hAnsi="Times New Roman" w:cs="Times New Roman"/>
          <w:b/>
        </w:rPr>
        <w:t xml:space="preserve"> </w:t>
      </w:r>
      <w:r w:rsidRPr="002F7488">
        <w:rPr>
          <w:rFonts w:ascii="Times New Roman" w:hAnsi="Times New Roman" w:cs="Times New Roman"/>
        </w:rPr>
        <w:t xml:space="preserve">на мероприятия по патриотическому воспитанию детей (закупка формы для патриотических кружков) </w:t>
      </w:r>
      <w:r w:rsidRPr="002F7488">
        <w:rPr>
          <w:rFonts w:ascii="Times New Roman" w:hAnsi="Times New Roman" w:cs="Times New Roman"/>
          <w:i/>
          <w:color w:val="auto"/>
        </w:rPr>
        <w:t>источником финансового обеспечения которых являются поступления на счет бюджета муниципального образования  добровольных взносов и пожертвований от физических и юридических лиц</w:t>
      </w:r>
      <w:r w:rsidRPr="002F7488">
        <w:rPr>
          <w:rFonts w:ascii="Times New Roman" w:hAnsi="Times New Roman" w:cs="Times New Roman"/>
          <w:color w:val="auto"/>
        </w:rPr>
        <w:t>.</w:t>
      </w:r>
    </w:p>
    <w:p w:rsidR="00162F89" w:rsidRPr="002F7488" w:rsidRDefault="00162F89" w:rsidP="00162F89">
      <w:pPr>
        <w:pStyle w:val="af2"/>
        <w:ind w:left="0" w:right="2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   2.30. По направлению расходов </w:t>
      </w:r>
      <w:r w:rsidRPr="002F7488">
        <w:rPr>
          <w:rFonts w:ascii="Times New Roman" w:hAnsi="Times New Roman" w:cs="Times New Roman"/>
          <w:b/>
        </w:rPr>
        <w:t>«С1459 Обеспечение безопасности дорожного движения на автомобильных дорогах местного значения»</w:t>
      </w:r>
      <w:r w:rsidRPr="002F7488">
        <w:rPr>
          <w:rFonts w:ascii="Times New Roman" w:hAnsi="Times New Roman" w:cs="Times New Roman"/>
        </w:rPr>
        <w:t xml:space="preserve"> отражаются расходы бюджета района  на: приобретение дорожных знаков и светофорных объектов; нанесение линий дорожной горизонтальной разметки; прочие мероприятия по обеспечению безопасности дорожного движения на автомобильных дорогах местного значения в границах населенных пунктов Железногорского района.</w:t>
      </w:r>
    </w:p>
    <w:p w:rsidR="00162F89" w:rsidRPr="002F7488" w:rsidRDefault="00162F89" w:rsidP="00162F89">
      <w:pPr>
        <w:pStyle w:val="af2"/>
        <w:ind w:left="0" w:right="2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   2.31. По направлению расходов </w:t>
      </w:r>
      <w:r w:rsidRPr="002F7488">
        <w:rPr>
          <w:rFonts w:ascii="Times New Roman" w:hAnsi="Times New Roman" w:cs="Times New Roman"/>
          <w:b/>
        </w:rPr>
        <w:t xml:space="preserve">«С1460 Мероприятия по снижению рисков последствий чрезвычайных ситуаций. Обеспечение реализации мероприятий в рамках программы» </w:t>
      </w:r>
      <w:r w:rsidRPr="002F7488">
        <w:rPr>
          <w:rFonts w:ascii="Times New Roman" w:hAnsi="Times New Roman" w:cs="Times New Roman"/>
        </w:rPr>
        <w:t xml:space="preserve">отражаются расходы бюджета района на: финансовое обеспечение </w:t>
      </w:r>
      <w:r w:rsidRPr="002F7488">
        <w:rPr>
          <w:rFonts w:ascii="Times New Roman" w:hAnsi="Times New Roman" w:cs="Times New Roman"/>
        </w:rPr>
        <w:lastRenderedPageBreak/>
        <w:t>отдельных мероприятий в области гражданской обороны, защиты населения и территории от чрезвычайных ситуаций, безопасности людей на водных объектах; противопожарные мероприятия, связанные с содержанием имущества (установка автоматической пожарной сигнализации).</w:t>
      </w:r>
    </w:p>
    <w:p w:rsidR="00162F89" w:rsidRPr="002F7488" w:rsidRDefault="00162F89" w:rsidP="00162F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2F7488">
        <w:rPr>
          <w:rFonts w:ascii="Times New Roman" w:hAnsi="Times New Roman" w:cs="Times New Roman"/>
        </w:rPr>
        <w:t xml:space="preserve">      2.32. </w:t>
      </w:r>
      <w:proofErr w:type="gramStart"/>
      <w:r w:rsidRPr="002F7488">
        <w:rPr>
          <w:rFonts w:ascii="Times New Roman" w:hAnsi="Times New Roman" w:cs="Times New Roman"/>
        </w:rPr>
        <w:t xml:space="preserve">По направлению расходов </w:t>
      </w:r>
      <w:r w:rsidRPr="002F7488">
        <w:rPr>
          <w:rFonts w:ascii="Times New Roman" w:hAnsi="Times New Roman" w:cs="Times New Roman"/>
          <w:b/>
        </w:rPr>
        <w:t xml:space="preserve">«С1463 Проведение мероприятий в области культуры» </w:t>
      </w:r>
      <w:r w:rsidRPr="002F7488">
        <w:rPr>
          <w:rFonts w:ascii="Times New Roman" w:hAnsi="Times New Roman" w:cs="Times New Roman"/>
        </w:rPr>
        <w:t>отражаются расходы бюджета района на:</w:t>
      </w:r>
      <w:r w:rsidRPr="002F7488">
        <w:rPr>
          <w:rFonts w:ascii="Times New Roman" w:hAnsi="Times New Roman" w:cs="Times New Roman"/>
          <w:b/>
        </w:rPr>
        <w:t xml:space="preserve"> </w:t>
      </w:r>
      <w:r w:rsidRPr="002F7488">
        <w:rPr>
          <w:rFonts w:ascii="Times New Roman" w:hAnsi="Times New Roman" w:cs="Times New Roman"/>
        </w:rPr>
        <w:t xml:space="preserve">подготовку и проведение праздников, фестивалей, фестивалей-конкурсов, выставок, конкурсов, ярмарок, конференций, памятных вечеров, мероприятий, посвященных памятным и юбилейным датам, мероприятия по патриотическому воспитанию граждан в сфере культуры, кинематографии, и других мероприятий </w:t>
      </w:r>
      <w:r w:rsidRPr="002F7488">
        <w:rPr>
          <w:rFonts w:ascii="Times New Roman" w:hAnsi="Times New Roman" w:cs="Times New Roman"/>
          <w:i/>
          <w:color w:val="auto"/>
        </w:rPr>
        <w:t>источником финансового обеспечения которых являются поступления на счет бюджета муниципального образования  добровольных взносов и пожертвований от</w:t>
      </w:r>
      <w:proofErr w:type="gramEnd"/>
      <w:r w:rsidRPr="002F7488">
        <w:rPr>
          <w:rFonts w:ascii="Times New Roman" w:hAnsi="Times New Roman" w:cs="Times New Roman"/>
          <w:i/>
          <w:color w:val="auto"/>
        </w:rPr>
        <w:t xml:space="preserve"> физических и юридических лиц</w:t>
      </w:r>
      <w:r w:rsidRPr="002F7488">
        <w:rPr>
          <w:rFonts w:ascii="Times New Roman" w:hAnsi="Times New Roman" w:cs="Times New Roman"/>
          <w:color w:val="auto"/>
        </w:rPr>
        <w:t>.</w:t>
      </w:r>
    </w:p>
    <w:p w:rsidR="00162F89" w:rsidRDefault="00162F89" w:rsidP="00162F89">
      <w:pPr>
        <w:pStyle w:val="af2"/>
        <w:ind w:left="0" w:right="2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         2.33. </w:t>
      </w:r>
      <w:proofErr w:type="gramStart"/>
      <w:r w:rsidRPr="002F7488">
        <w:rPr>
          <w:rFonts w:ascii="Times New Roman" w:hAnsi="Times New Roman" w:cs="Times New Roman"/>
        </w:rPr>
        <w:t xml:space="preserve">По направлению расходов </w:t>
      </w:r>
      <w:r w:rsidRPr="002F7488">
        <w:rPr>
          <w:rFonts w:ascii="Times New Roman" w:hAnsi="Times New Roman" w:cs="Times New Roman"/>
          <w:b/>
        </w:rPr>
        <w:t>«С1467 Мероприятия в области имущественных отношений»</w:t>
      </w:r>
      <w:r w:rsidRPr="002F7488">
        <w:rPr>
          <w:rFonts w:ascii="Times New Roman" w:hAnsi="Times New Roman" w:cs="Times New Roman"/>
        </w:rPr>
        <w:t xml:space="preserve"> отражаются расходы бюджета района на: содержание и ремонт общего имущества в многоквартирных домах; техническую инвентаризацию и изготовление документации на объекты недвижимости; кадастровые работы в отношении объектов недвижимого имущества; оценку рыночной стоимости объектов недвижимого имущества; оценку рыночной стоимости аренды объекта недвижимого имущества и подготовка отчета об оценке;</w:t>
      </w:r>
      <w:proofErr w:type="gramEnd"/>
      <w:r w:rsidRPr="002F7488">
        <w:rPr>
          <w:rFonts w:ascii="Times New Roman" w:hAnsi="Times New Roman" w:cs="Times New Roman"/>
        </w:rPr>
        <w:t xml:space="preserve"> оплату налога НДС при реализации объектов недвижимого имущества; услуги по определению рыночной стоимости недвижимого имущества; прочие мероприятия в области имущественных отношений.</w:t>
      </w:r>
    </w:p>
    <w:p w:rsidR="00162F89" w:rsidRPr="002F7488" w:rsidRDefault="00162F89" w:rsidP="00162F89">
      <w:pPr>
        <w:pStyle w:val="af2"/>
        <w:ind w:left="0" w:right="2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      2.34. По направлению расходов </w:t>
      </w:r>
      <w:r w:rsidRPr="002F7488">
        <w:rPr>
          <w:rFonts w:ascii="Times New Roman" w:hAnsi="Times New Roman" w:cs="Times New Roman"/>
          <w:b/>
        </w:rPr>
        <w:t>«С1468 Мероприятия в области земельных отношений»</w:t>
      </w:r>
      <w:r w:rsidRPr="002F7488">
        <w:rPr>
          <w:rFonts w:ascii="Times New Roman" w:hAnsi="Times New Roman" w:cs="Times New Roman"/>
        </w:rPr>
        <w:t xml:space="preserve"> отражаются расходы бюджета района  на: межевание земельных участков; кадастровые работы в отношении земельных участков; оценку рыночной стоимости земельных участков; определение рыночной стоимости ежегодной арендной платы за земельный участок и подготовка отчета; подготовку проекта межевания территории; прочие мероприятия в области земельных отношений.</w:t>
      </w:r>
    </w:p>
    <w:p w:rsidR="00162F89" w:rsidRDefault="00162F89" w:rsidP="00162F89">
      <w:pPr>
        <w:pStyle w:val="af2"/>
        <w:ind w:left="0" w:right="2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    2.35. По направлению расходов </w:t>
      </w:r>
      <w:r w:rsidRPr="002F7488">
        <w:rPr>
          <w:rFonts w:ascii="Times New Roman" w:hAnsi="Times New Roman" w:cs="Times New Roman"/>
          <w:b/>
        </w:rPr>
        <w:t xml:space="preserve">«С1473 Осуществление мер по улучшению положения и качества жизни граждан» </w:t>
      </w:r>
      <w:r w:rsidRPr="002F7488">
        <w:rPr>
          <w:rFonts w:ascii="Times New Roman" w:hAnsi="Times New Roman" w:cs="Times New Roman"/>
        </w:rPr>
        <w:t>отражаются расходы бюджета района  на: проведение мероприятий по улучшению положения и качества жизни граждан, расходы на предоставление мер социальной поддержки и социальных выплат, установленные органами местного самоуправления,  в том числе оказание адресной социальной помощи гражданам</w:t>
      </w:r>
      <w:r>
        <w:rPr>
          <w:rFonts w:ascii="Times New Roman" w:hAnsi="Times New Roman" w:cs="Times New Roman"/>
        </w:rPr>
        <w:t>,</w:t>
      </w:r>
      <w:r w:rsidRPr="002F7488">
        <w:rPr>
          <w:rFonts w:ascii="Times New Roman" w:hAnsi="Times New Roman" w:cs="Times New Roman"/>
        </w:rPr>
        <w:t xml:space="preserve"> </w:t>
      </w:r>
    </w:p>
    <w:p w:rsidR="00162F89" w:rsidRPr="002F7488" w:rsidRDefault="00162F89" w:rsidP="00162F89">
      <w:pPr>
        <w:pStyle w:val="af2"/>
        <w:ind w:left="0" w:right="20"/>
        <w:jc w:val="both"/>
        <w:rPr>
          <w:rFonts w:ascii="Times New Roman" w:hAnsi="Times New Roman" w:cs="Times New Roman"/>
          <w:i/>
          <w:color w:val="auto"/>
        </w:rPr>
      </w:pPr>
      <w:r w:rsidRPr="002F7488">
        <w:rPr>
          <w:rFonts w:ascii="Times New Roman" w:hAnsi="Times New Roman" w:cs="Times New Roman"/>
          <w:i/>
          <w:color w:val="auto"/>
        </w:rPr>
        <w:t xml:space="preserve">источником финансового </w:t>
      </w:r>
      <w:proofErr w:type="gramStart"/>
      <w:r w:rsidRPr="002F7488">
        <w:rPr>
          <w:rFonts w:ascii="Times New Roman" w:hAnsi="Times New Roman" w:cs="Times New Roman"/>
          <w:i/>
          <w:color w:val="auto"/>
        </w:rPr>
        <w:t>обеспечения</w:t>
      </w:r>
      <w:proofErr w:type="gramEnd"/>
      <w:r w:rsidRPr="002F7488">
        <w:rPr>
          <w:rFonts w:ascii="Times New Roman" w:hAnsi="Times New Roman" w:cs="Times New Roman"/>
          <w:i/>
          <w:color w:val="auto"/>
        </w:rPr>
        <w:t xml:space="preserve"> которых являются поступления на счет бюджета муниципального образования  добровольных взносов и пожертвований от физических и юридических лиц.</w:t>
      </w:r>
    </w:p>
    <w:p w:rsidR="00162F89" w:rsidRPr="002F7488" w:rsidRDefault="00162F89" w:rsidP="00162F89">
      <w:pPr>
        <w:pStyle w:val="af2"/>
        <w:ind w:left="0" w:right="20"/>
        <w:jc w:val="both"/>
        <w:rPr>
          <w:rFonts w:ascii="Times New Roman" w:hAnsi="Times New Roman" w:cs="Times New Roman"/>
          <w:color w:val="auto"/>
        </w:rPr>
      </w:pPr>
      <w:r w:rsidRPr="002F7488">
        <w:rPr>
          <w:rFonts w:ascii="Times New Roman" w:hAnsi="Times New Roman" w:cs="Times New Roman"/>
        </w:rPr>
        <w:t xml:space="preserve">       2.36. По направлению расходов </w:t>
      </w:r>
      <w:r>
        <w:rPr>
          <w:rFonts w:ascii="Times New Roman" w:hAnsi="Times New Roman" w:cs="Times New Roman"/>
          <w:b/>
        </w:rPr>
        <w:t>«С1476</w:t>
      </w:r>
      <w:proofErr w:type="gramStart"/>
      <w:r>
        <w:rPr>
          <w:rFonts w:ascii="Times New Roman" w:hAnsi="Times New Roman" w:cs="Times New Roman"/>
          <w:b/>
        </w:rPr>
        <w:t xml:space="preserve">  </w:t>
      </w:r>
      <w:r w:rsidRPr="002F7488">
        <w:rPr>
          <w:rFonts w:ascii="Times New Roman" w:hAnsi="Times New Roman" w:cs="Times New Roman"/>
          <w:b/>
        </w:rPr>
        <w:t>П</w:t>
      </w:r>
      <w:proofErr w:type="gramEnd"/>
      <w:r w:rsidRPr="002F7488">
        <w:rPr>
          <w:rFonts w:ascii="Times New Roman" w:hAnsi="Times New Roman" w:cs="Times New Roman"/>
          <w:b/>
        </w:rPr>
        <w:t>рочие мероприятия по обеспечению охраны окружающей среды»</w:t>
      </w:r>
      <w:r w:rsidRPr="002F7488">
        <w:rPr>
          <w:rFonts w:ascii="Times New Roman" w:hAnsi="Times New Roman" w:cs="Times New Roman"/>
        </w:rPr>
        <w:t xml:space="preserve"> отражаются расходы бюджета района на: проведение в соответствии с действующим законодательством мероприятий в области охраны окружающей среды; ликвидацию несанкционированных свалок </w:t>
      </w:r>
      <w:r w:rsidRPr="002F7488">
        <w:rPr>
          <w:rFonts w:ascii="Times New Roman" w:hAnsi="Times New Roman" w:cs="Times New Roman"/>
          <w:i/>
          <w:color w:val="auto"/>
        </w:rPr>
        <w:t>источником финансового обеспечения которых являются поступления на счет бюджета муниципального образования  добровольных взносов и пожертвований от физических и юридических лиц</w:t>
      </w:r>
      <w:r w:rsidRPr="002F7488">
        <w:rPr>
          <w:rFonts w:ascii="Times New Roman" w:hAnsi="Times New Roman" w:cs="Times New Roman"/>
          <w:color w:val="auto"/>
        </w:rPr>
        <w:t>.</w:t>
      </w:r>
    </w:p>
    <w:p w:rsidR="00162F89" w:rsidRPr="002F7488" w:rsidRDefault="00162F89" w:rsidP="00162F89">
      <w:pPr>
        <w:pStyle w:val="af2"/>
        <w:ind w:left="0" w:right="20"/>
        <w:jc w:val="both"/>
        <w:rPr>
          <w:rFonts w:ascii="Times New Roman" w:hAnsi="Times New Roman" w:cs="Times New Roman"/>
          <w:color w:val="auto"/>
        </w:rPr>
      </w:pPr>
      <w:r w:rsidRPr="002F7488">
        <w:rPr>
          <w:rFonts w:ascii="Times New Roman" w:hAnsi="Times New Roman" w:cs="Times New Roman"/>
          <w:color w:val="auto"/>
        </w:rPr>
        <w:t xml:space="preserve">       </w:t>
      </w:r>
      <w:proofErr w:type="gramStart"/>
      <w:r w:rsidRPr="002F7488">
        <w:rPr>
          <w:rFonts w:ascii="Times New Roman" w:hAnsi="Times New Roman" w:cs="Times New Roman"/>
          <w:color w:val="auto"/>
        </w:rPr>
        <w:t xml:space="preserve">2.37. по направлению расходов </w:t>
      </w:r>
      <w:r w:rsidRPr="002F7488">
        <w:rPr>
          <w:rFonts w:ascii="Times New Roman" w:hAnsi="Times New Roman" w:cs="Times New Roman"/>
          <w:b/>
        </w:rPr>
        <w:t>«С1461 Возмещение затрат на уплату процентов по кредитам и займам, полученным в российских кредитных организациях и ипотечных агентствах на приобретение и строительство жилья»</w:t>
      </w:r>
      <w:r w:rsidRPr="002F7488">
        <w:rPr>
          <w:rFonts w:ascii="Times New Roman" w:hAnsi="Times New Roman" w:cs="Times New Roman"/>
        </w:rPr>
        <w:t xml:space="preserve"> отражаются расходы бюджета района на возмещение затрат на уплату процентов по кредитам (займам), полученным в российских кредитных организациях работниками муниципальных учреждений Железногорского района Курской области, на приобретение или строительство жилья.</w:t>
      </w:r>
      <w:proofErr w:type="gramEnd"/>
    </w:p>
    <w:p w:rsidR="00162F89" w:rsidRPr="002F7488" w:rsidRDefault="00162F89" w:rsidP="00162F89">
      <w:pPr>
        <w:pStyle w:val="af2"/>
        <w:ind w:left="0" w:right="2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  <w:color w:val="auto"/>
        </w:rPr>
        <w:lastRenderedPageBreak/>
        <w:t xml:space="preserve">       2.38. </w:t>
      </w:r>
      <w:r w:rsidRPr="002F7488">
        <w:rPr>
          <w:rFonts w:ascii="Times New Roman" w:hAnsi="Times New Roman" w:cs="Times New Roman"/>
        </w:rPr>
        <w:t xml:space="preserve">По направлению расходов </w:t>
      </w:r>
      <w:r w:rsidRPr="002F7488">
        <w:rPr>
          <w:rFonts w:ascii="Times New Roman" w:hAnsi="Times New Roman" w:cs="Times New Roman"/>
          <w:b/>
        </w:rPr>
        <w:t>«С1493 Мероприятия, направленные на обеспечение деятельности муниципальной службы»</w:t>
      </w:r>
      <w:r w:rsidRPr="002F7488">
        <w:rPr>
          <w:rFonts w:ascii="Times New Roman" w:hAnsi="Times New Roman" w:cs="Times New Roman"/>
        </w:rPr>
        <w:t xml:space="preserve"> отражаются расходы бюджета района на мероприятия, связанные с обеспечением деятельности муниципальной службы:</w:t>
      </w:r>
      <w:r w:rsidRPr="002F7488">
        <w:rPr>
          <w:rFonts w:ascii="Times New Roman" w:hAnsi="Times New Roman" w:cs="Times New Roman"/>
          <w:color w:val="auto"/>
        </w:rPr>
        <w:t xml:space="preserve"> </w:t>
      </w:r>
      <w:r w:rsidRPr="002F7488">
        <w:rPr>
          <w:rFonts w:ascii="Times New Roman" w:hAnsi="Times New Roman" w:cs="Times New Roman"/>
        </w:rPr>
        <w:t>услуги связи;</w:t>
      </w:r>
      <w:r w:rsidRPr="002F7488">
        <w:rPr>
          <w:rFonts w:ascii="Times New Roman" w:hAnsi="Times New Roman" w:cs="Times New Roman"/>
          <w:color w:val="auto"/>
        </w:rPr>
        <w:t xml:space="preserve"> </w:t>
      </w:r>
      <w:r w:rsidRPr="002F7488">
        <w:rPr>
          <w:rFonts w:ascii="Times New Roman" w:hAnsi="Times New Roman" w:cs="Times New Roman"/>
        </w:rPr>
        <w:t>работы, услуги по содержанию имущества;</w:t>
      </w:r>
      <w:r w:rsidRPr="002F7488">
        <w:rPr>
          <w:rFonts w:ascii="Times New Roman" w:hAnsi="Times New Roman" w:cs="Times New Roman"/>
          <w:color w:val="auto"/>
        </w:rPr>
        <w:t xml:space="preserve"> </w:t>
      </w:r>
      <w:r w:rsidRPr="002F7488">
        <w:rPr>
          <w:rFonts w:ascii="Times New Roman" w:hAnsi="Times New Roman" w:cs="Times New Roman"/>
        </w:rPr>
        <w:t>прочие работы, услуги;</w:t>
      </w:r>
      <w:r w:rsidRPr="002F7488">
        <w:rPr>
          <w:rFonts w:ascii="Times New Roman" w:hAnsi="Times New Roman" w:cs="Times New Roman"/>
          <w:color w:val="auto"/>
        </w:rPr>
        <w:t xml:space="preserve"> </w:t>
      </w:r>
      <w:r w:rsidRPr="002F7488">
        <w:rPr>
          <w:rFonts w:ascii="Times New Roman" w:hAnsi="Times New Roman" w:cs="Times New Roman"/>
        </w:rPr>
        <w:t>увеличение стоимости основных средств; увеличение стоимости материальных запасов;</w:t>
      </w:r>
      <w:r w:rsidRPr="002F7488">
        <w:rPr>
          <w:rFonts w:ascii="Times New Roman" w:hAnsi="Times New Roman" w:cs="Times New Roman"/>
          <w:color w:val="auto"/>
        </w:rPr>
        <w:t xml:space="preserve"> </w:t>
      </w:r>
      <w:r w:rsidRPr="002F7488">
        <w:rPr>
          <w:rFonts w:ascii="Times New Roman" w:hAnsi="Times New Roman" w:cs="Times New Roman"/>
        </w:rPr>
        <w:t>другие мероприятия, связанные с обеспечением деятельности муниципальной службы.</w:t>
      </w:r>
    </w:p>
    <w:p w:rsidR="00162F89" w:rsidRDefault="00162F89" w:rsidP="00162F89">
      <w:pPr>
        <w:pStyle w:val="af2"/>
        <w:ind w:left="0"/>
        <w:jc w:val="both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     2.39. По направлению расходов </w:t>
      </w:r>
      <w:r w:rsidRPr="002F7488">
        <w:rPr>
          <w:rFonts w:ascii="Times New Roman" w:hAnsi="Times New Roman" w:cs="Times New Roman"/>
          <w:b/>
        </w:rPr>
        <w:t>«С2002 Обеспечение мероприятий, связанных с профилактикой и устранением последствий распространения коронавирусной инфекции»</w:t>
      </w:r>
      <w:r w:rsidRPr="002F7488">
        <w:rPr>
          <w:rFonts w:ascii="Times New Roman" w:hAnsi="Times New Roman" w:cs="Times New Roman"/>
        </w:rPr>
        <w:t xml:space="preserve"> отражаются расходы бюджета района на реализацию мероприятий по профилактике и устранению последствий распространения коронавирусной инфекции (маски защитные одноразовые, перчатки резиновые медицинские, дезинфицирующие средства для обработки помещений и личной гигиены и т.д.).</w:t>
      </w:r>
    </w:p>
    <w:p w:rsidR="00162F89" w:rsidRDefault="00162F89" w:rsidP="00162F89">
      <w:pPr>
        <w:pStyle w:val="af2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2.40. По направлению расходов </w:t>
      </w:r>
      <w:r w:rsidRPr="0035625D">
        <w:rPr>
          <w:rFonts w:ascii="Times New Roman" w:hAnsi="Times New Roman" w:cs="Times New Roman"/>
          <w:b/>
        </w:rPr>
        <w:t>«S400</w:t>
      </w:r>
      <w:r>
        <w:rPr>
          <w:rFonts w:ascii="Times New Roman" w:hAnsi="Times New Roman" w:cs="Times New Roman"/>
          <w:b/>
        </w:rPr>
        <w:t xml:space="preserve">1 Ремонт участка дороги в д. </w:t>
      </w:r>
      <w:proofErr w:type="spellStart"/>
      <w:r>
        <w:rPr>
          <w:rFonts w:ascii="Times New Roman" w:hAnsi="Times New Roman" w:cs="Times New Roman"/>
          <w:b/>
        </w:rPr>
        <w:t>Мокрыж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Железногорского</w:t>
      </w:r>
      <w:proofErr w:type="spellEnd"/>
      <w:r>
        <w:rPr>
          <w:rFonts w:ascii="Times New Roman" w:hAnsi="Times New Roman" w:cs="Times New Roman"/>
          <w:b/>
        </w:rPr>
        <w:t xml:space="preserve"> района Курской области за счет средств местного бюджета» </w:t>
      </w:r>
      <w:r w:rsidRPr="002F7488">
        <w:rPr>
          <w:rFonts w:ascii="Times New Roman" w:hAnsi="Times New Roman" w:cs="Times New Roman"/>
        </w:rPr>
        <w:t xml:space="preserve">отражаются расходы бюджета района </w:t>
      </w:r>
      <w:r>
        <w:rPr>
          <w:rFonts w:ascii="Times New Roman" w:hAnsi="Times New Roman" w:cs="Times New Roman"/>
        </w:rPr>
        <w:t xml:space="preserve">на финансирование расходов по ремонту участка дорого в д. </w:t>
      </w:r>
      <w:proofErr w:type="spellStart"/>
      <w:r>
        <w:rPr>
          <w:rFonts w:ascii="Times New Roman" w:hAnsi="Times New Roman" w:cs="Times New Roman"/>
        </w:rPr>
        <w:t>Мокрыж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Железногорского</w:t>
      </w:r>
      <w:proofErr w:type="spellEnd"/>
      <w:r>
        <w:rPr>
          <w:rFonts w:ascii="Times New Roman" w:hAnsi="Times New Roman" w:cs="Times New Roman"/>
        </w:rPr>
        <w:t xml:space="preserve"> района Курской области за счет средств местного бюджета.</w:t>
      </w:r>
    </w:p>
    <w:p w:rsidR="00162F89" w:rsidRPr="0035625D" w:rsidRDefault="00162F89" w:rsidP="00162F89">
      <w:pPr>
        <w:pStyle w:val="af2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2.41. По направлению расходов </w:t>
      </w:r>
      <w:r w:rsidRPr="0035625D">
        <w:rPr>
          <w:rFonts w:ascii="Times New Roman" w:hAnsi="Times New Roman" w:cs="Times New Roman"/>
          <w:b/>
        </w:rPr>
        <w:t>«S4002 Капитальный ремонт системы электроснабжения здания МКУК «Железногорский районный Дом культуры»</w:t>
      </w:r>
      <w:r>
        <w:rPr>
          <w:rFonts w:ascii="Times New Roman" w:hAnsi="Times New Roman" w:cs="Times New Roman"/>
        </w:rPr>
        <w:t xml:space="preserve"> </w:t>
      </w:r>
      <w:r w:rsidRPr="002F7488">
        <w:rPr>
          <w:rFonts w:ascii="Times New Roman" w:hAnsi="Times New Roman" w:cs="Times New Roman"/>
        </w:rPr>
        <w:t xml:space="preserve">отражаются расходы бюджета района </w:t>
      </w:r>
      <w:r>
        <w:rPr>
          <w:rFonts w:ascii="Times New Roman" w:hAnsi="Times New Roman" w:cs="Times New Roman"/>
        </w:rPr>
        <w:t>на финансирование расходов по капитальному ремонту системы электроснабжения здания МКУК «Железногорский районный Дом культуры.</w:t>
      </w:r>
    </w:p>
    <w:p w:rsidR="00162F89" w:rsidRDefault="00B822D7" w:rsidP="00162F89">
      <w:pPr>
        <w:pStyle w:val="af2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2.42. По направлению расходов «</w:t>
      </w:r>
      <w:r w:rsidRPr="00B822D7">
        <w:rPr>
          <w:rFonts w:ascii="Times New Roman" w:hAnsi="Times New Roman" w:cs="Times New Roman"/>
          <w:b/>
        </w:rPr>
        <w:t>Е</w:t>
      </w:r>
      <w:proofErr w:type="gramStart"/>
      <w:r w:rsidRPr="00B822D7">
        <w:rPr>
          <w:rFonts w:ascii="Times New Roman" w:hAnsi="Times New Roman" w:cs="Times New Roman"/>
          <w:b/>
        </w:rPr>
        <w:t>1</w:t>
      </w:r>
      <w:proofErr w:type="gramEnd"/>
      <w:r w:rsidRPr="00B822D7">
        <w:rPr>
          <w:rFonts w:ascii="Times New Roman" w:hAnsi="Times New Roman" w:cs="Times New Roman"/>
          <w:b/>
        </w:rPr>
        <w:t xml:space="preserve"> 51723 Создание и обеспечение функционирования центров образования </w:t>
      </w:r>
      <w:proofErr w:type="spellStart"/>
      <w:r w:rsidRPr="00B822D7">
        <w:rPr>
          <w:rFonts w:ascii="Times New Roman" w:hAnsi="Times New Roman" w:cs="Times New Roman"/>
          <w:b/>
        </w:rPr>
        <w:t>естественно-научной</w:t>
      </w:r>
      <w:proofErr w:type="spellEnd"/>
      <w:r w:rsidRPr="00B822D7">
        <w:rPr>
          <w:rFonts w:ascii="Times New Roman" w:hAnsi="Times New Roman" w:cs="Times New Roman"/>
          <w:b/>
        </w:rPr>
        <w:t xml:space="preserve"> и технологической направленностей в общеобразовательных организациях, расположенных в сельской местности и малых городах»</w:t>
      </w:r>
      <w:r>
        <w:rPr>
          <w:rFonts w:ascii="Times New Roman" w:hAnsi="Times New Roman" w:cs="Times New Roman"/>
          <w:b/>
        </w:rPr>
        <w:t xml:space="preserve"> </w:t>
      </w:r>
      <w:r w:rsidRPr="002F7488">
        <w:rPr>
          <w:rFonts w:ascii="Times New Roman" w:hAnsi="Times New Roman" w:cs="Times New Roman"/>
        </w:rPr>
        <w:t xml:space="preserve">отражаются расходы бюджета района </w:t>
      </w:r>
      <w:r>
        <w:rPr>
          <w:rFonts w:ascii="Times New Roman" w:hAnsi="Times New Roman" w:cs="Times New Roman"/>
        </w:rPr>
        <w:t>на с</w:t>
      </w:r>
      <w:r w:rsidRPr="00B822D7">
        <w:rPr>
          <w:rFonts w:ascii="Times New Roman" w:hAnsi="Times New Roman" w:cs="Times New Roman"/>
        </w:rPr>
        <w:t xml:space="preserve">оздание и обеспечение функционирования центров образования </w:t>
      </w:r>
      <w:proofErr w:type="spellStart"/>
      <w:r w:rsidRPr="00B822D7">
        <w:rPr>
          <w:rFonts w:ascii="Times New Roman" w:hAnsi="Times New Roman" w:cs="Times New Roman"/>
        </w:rPr>
        <w:t>естественно-научной</w:t>
      </w:r>
      <w:proofErr w:type="spellEnd"/>
      <w:r w:rsidRPr="00B822D7">
        <w:rPr>
          <w:rFonts w:ascii="Times New Roman" w:hAnsi="Times New Roman" w:cs="Times New Roman"/>
        </w:rPr>
        <w:t xml:space="preserve"> и технологической направленностей в общеобразовательных организациях, расположенных в сельской местности и малых городах</w:t>
      </w:r>
      <w:r>
        <w:rPr>
          <w:rFonts w:ascii="Times New Roman" w:hAnsi="Times New Roman" w:cs="Times New Roman"/>
        </w:rPr>
        <w:t>.</w:t>
      </w:r>
    </w:p>
    <w:p w:rsidR="00B822D7" w:rsidRPr="00B822D7" w:rsidRDefault="00B822D7" w:rsidP="00162F89">
      <w:pPr>
        <w:pStyle w:val="af2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2.43. По направлению расходов «Е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52132 «Обеспечение образовательных </w:t>
      </w:r>
      <w:r w:rsidR="00E07E47">
        <w:rPr>
          <w:rFonts w:ascii="Times New Roman" w:hAnsi="Times New Roman" w:cs="Times New Roman"/>
        </w:rPr>
        <w:t xml:space="preserve">организаций материально-технической базой внедрения цифровой образовательной среды» </w:t>
      </w:r>
      <w:r w:rsidR="00E07E47" w:rsidRPr="002F7488">
        <w:rPr>
          <w:rFonts w:ascii="Times New Roman" w:hAnsi="Times New Roman" w:cs="Times New Roman"/>
        </w:rPr>
        <w:t xml:space="preserve">отражаются расходы бюджета района </w:t>
      </w:r>
      <w:r w:rsidR="00E07E47">
        <w:rPr>
          <w:rFonts w:ascii="Times New Roman" w:hAnsi="Times New Roman" w:cs="Times New Roman"/>
        </w:rPr>
        <w:t>на</w:t>
      </w:r>
      <w:r w:rsidR="00F870C2">
        <w:rPr>
          <w:rFonts w:ascii="Times New Roman" w:hAnsi="Times New Roman" w:cs="Times New Roman"/>
        </w:rPr>
        <w:t xml:space="preserve"> обеспечение образовательных организаций материально-технической базой внедрения цифровой образовательной среды.</w:t>
      </w:r>
    </w:p>
    <w:p w:rsidR="00162F89" w:rsidRDefault="00162F89" w:rsidP="00162F89">
      <w:pPr>
        <w:pStyle w:val="af2"/>
        <w:ind w:left="0"/>
        <w:jc w:val="both"/>
        <w:rPr>
          <w:rFonts w:ascii="Times New Roman" w:hAnsi="Times New Roman" w:cs="Times New Roman"/>
        </w:rPr>
      </w:pPr>
    </w:p>
    <w:p w:rsidR="00162F89" w:rsidRDefault="00162F89" w:rsidP="00162F89">
      <w:pPr>
        <w:pStyle w:val="af2"/>
        <w:ind w:left="0"/>
        <w:jc w:val="both"/>
        <w:rPr>
          <w:rFonts w:ascii="Times New Roman" w:hAnsi="Times New Roman" w:cs="Times New Roman"/>
        </w:rPr>
      </w:pPr>
    </w:p>
    <w:p w:rsidR="00162F89" w:rsidRDefault="00162F89" w:rsidP="00162F89">
      <w:pPr>
        <w:pStyle w:val="Style1"/>
        <w:widowControl/>
        <w:ind w:firstLine="5103"/>
        <w:rPr>
          <w:rStyle w:val="FontStyle18"/>
          <w:sz w:val="24"/>
          <w:szCs w:val="24"/>
        </w:rPr>
      </w:pPr>
    </w:p>
    <w:p w:rsidR="00162F89" w:rsidRDefault="00162F89" w:rsidP="00162F89">
      <w:pPr>
        <w:pStyle w:val="Style1"/>
        <w:widowControl/>
        <w:ind w:firstLine="5103"/>
        <w:rPr>
          <w:rStyle w:val="FontStyle18"/>
          <w:sz w:val="24"/>
          <w:szCs w:val="24"/>
        </w:rPr>
      </w:pPr>
    </w:p>
    <w:p w:rsidR="00162F89" w:rsidRDefault="00162F89" w:rsidP="00162F89">
      <w:pPr>
        <w:pStyle w:val="Style1"/>
        <w:widowControl/>
        <w:ind w:firstLine="5103"/>
        <w:rPr>
          <w:rStyle w:val="FontStyle18"/>
          <w:sz w:val="24"/>
          <w:szCs w:val="24"/>
        </w:rPr>
      </w:pPr>
    </w:p>
    <w:p w:rsidR="00162F89" w:rsidRDefault="00162F89" w:rsidP="00162F89">
      <w:pPr>
        <w:pStyle w:val="Style1"/>
        <w:widowControl/>
        <w:ind w:firstLine="5103"/>
        <w:rPr>
          <w:rStyle w:val="FontStyle18"/>
          <w:sz w:val="24"/>
          <w:szCs w:val="24"/>
        </w:rPr>
      </w:pPr>
    </w:p>
    <w:p w:rsidR="00162F89" w:rsidRDefault="00162F89" w:rsidP="00162F89">
      <w:pPr>
        <w:pStyle w:val="Style1"/>
        <w:widowControl/>
        <w:ind w:firstLine="5103"/>
        <w:rPr>
          <w:rStyle w:val="FontStyle18"/>
          <w:sz w:val="24"/>
          <w:szCs w:val="24"/>
        </w:rPr>
      </w:pPr>
    </w:p>
    <w:p w:rsidR="00162F89" w:rsidRDefault="00162F89" w:rsidP="00162F89">
      <w:pPr>
        <w:pStyle w:val="Style1"/>
        <w:widowControl/>
        <w:ind w:firstLine="5103"/>
        <w:rPr>
          <w:rStyle w:val="FontStyle18"/>
          <w:sz w:val="24"/>
          <w:szCs w:val="24"/>
        </w:rPr>
      </w:pPr>
    </w:p>
    <w:p w:rsidR="00162F89" w:rsidRDefault="00162F89" w:rsidP="00162F89">
      <w:pPr>
        <w:pStyle w:val="Style1"/>
        <w:widowControl/>
        <w:ind w:firstLine="5103"/>
        <w:rPr>
          <w:rStyle w:val="FontStyle18"/>
          <w:sz w:val="24"/>
          <w:szCs w:val="24"/>
        </w:rPr>
      </w:pPr>
    </w:p>
    <w:p w:rsidR="00162F89" w:rsidRDefault="00162F89" w:rsidP="00162F89">
      <w:pPr>
        <w:pStyle w:val="Style1"/>
        <w:widowControl/>
        <w:ind w:firstLine="5103"/>
        <w:rPr>
          <w:rStyle w:val="FontStyle18"/>
          <w:sz w:val="24"/>
          <w:szCs w:val="24"/>
        </w:rPr>
      </w:pPr>
    </w:p>
    <w:p w:rsidR="00162F89" w:rsidRDefault="00162F89" w:rsidP="00162F89">
      <w:pPr>
        <w:pStyle w:val="Style1"/>
        <w:widowControl/>
        <w:ind w:firstLine="5103"/>
        <w:rPr>
          <w:rStyle w:val="FontStyle18"/>
          <w:sz w:val="24"/>
          <w:szCs w:val="24"/>
        </w:rPr>
      </w:pPr>
    </w:p>
    <w:p w:rsidR="00162F89" w:rsidRDefault="00162F89" w:rsidP="00162F89">
      <w:pPr>
        <w:pStyle w:val="Style1"/>
        <w:widowControl/>
        <w:ind w:firstLine="5103"/>
        <w:rPr>
          <w:rStyle w:val="FontStyle18"/>
          <w:sz w:val="24"/>
          <w:szCs w:val="24"/>
        </w:rPr>
      </w:pPr>
    </w:p>
    <w:p w:rsidR="00162F89" w:rsidRDefault="00162F89" w:rsidP="00162F89">
      <w:pPr>
        <w:pStyle w:val="Style1"/>
        <w:widowControl/>
        <w:ind w:firstLine="5103"/>
        <w:rPr>
          <w:rStyle w:val="FontStyle18"/>
          <w:sz w:val="24"/>
          <w:szCs w:val="24"/>
        </w:rPr>
      </w:pPr>
    </w:p>
    <w:p w:rsidR="00162F89" w:rsidRDefault="00162F89" w:rsidP="00162F89">
      <w:pPr>
        <w:pStyle w:val="Style1"/>
        <w:widowControl/>
        <w:ind w:firstLine="5103"/>
        <w:rPr>
          <w:rStyle w:val="FontStyle18"/>
          <w:sz w:val="24"/>
          <w:szCs w:val="24"/>
        </w:rPr>
      </w:pPr>
    </w:p>
    <w:p w:rsidR="00162F89" w:rsidRDefault="00162F89" w:rsidP="00162F89">
      <w:pPr>
        <w:pStyle w:val="Style1"/>
        <w:widowControl/>
        <w:ind w:firstLine="5103"/>
        <w:rPr>
          <w:rStyle w:val="FontStyle18"/>
          <w:sz w:val="24"/>
          <w:szCs w:val="24"/>
        </w:rPr>
      </w:pPr>
    </w:p>
    <w:p w:rsidR="00162F89" w:rsidRDefault="00162F89" w:rsidP="00162F89">
      <w:pPr>
        <w:pStyle w:val="Style1"/>
        <w:widowControl/>
        <w:ind w:firstLine="5103"/>
        <w:rPr>
          <w:rStyle w:val="FontStyle18"/>
          <w:sz w:val="24"/>
          <w:szCs w:val="24"/>
        </w:rPr>
      </w:pPr>
    </w:p>
    <w:p w:rsidR="00162F89" w:rsidRPr="002F7488" w:rsidRDefault="00162F89" w:rsidP="00162F89">
      <w:pPr>
        <w:pStyle w:val="Style1"/>
        <w:widowControl/>
        <w:ind w:firstLine="5103"/>
        <w:rPr>
          <w:rStyle w:val="FontStyle18"/>
          <w:sz w:val="24"/>
          <w:szCs w:val="24"/>
        </w:rPr>
      </w:pPr>
      <w:r w:rsidRPr="002F7488">
        <w:rPr>
          <w:rStyle w:val="FontStyle18"/>
          <w:sz w:val="24"/>
          <w:szCs w:val="24"/>
        </w:rPr>
        <w:t xml:space="preserve">Приложение </w:t>
      </w:r>
    </w:p>
    <w:p w:rsidR="00162F89" w:rsidRPr="002F7488" w:rsidRDefault="00162F89" w:rsidP="00162F89">
      <w:pPr>
        <w:pStyle w:val="Style1"/>
        <w:widowControl/>
        <w:ind w:firstLine="5103"/>
        <w:rPr>
          <w:rStyle w:val="FontStyle18"/>
          <w:sz w:val="24"/>
          <w:szCs w:val="24"/>
        </w:rPr>
      </w:pPr>
      <w:r w:rsidRPr="002F7488">
        <w:rPr>
          <w:rStyle w:val="FontStyle18"/>
          <w:sz w:val="24"/>
          <w:szCs w:val="24"/>
        </w:rPr>
        <w:t xml:space="preserve">к Порядку формирования и применения </w:t>
      </w:r>
    </w:p>
    <w:p w:rsidR="00162F89" w:rsidRPr="002F7488" w:rsidRDefault="00162F89" w:rsidP="00162F89">
      <w:pPr>
        <w:pStyle w:val="Style1"/>
        <w:widowControl/>
        <w:ind w:firstLine="5103"/>
        <w:rPr>
          <w:rStyle w:val="FontStyle18"/>
          <w:sz w:val="24"/>
          <w:szCs w:val="24"/>
        </w:rPr>
      </w:pPr>
      <w:r w:rsidRPr="002F7488">
        <w:rPr>
          <w:rStyle w:val="FontStyle18"/>
          <w:sz w:val="24"/>
          <w:szCs w:val="24"/>
        </w:rPr>
        <w:t xml:space="preserve">кодов бюджетной классификации </w:t>
      </w:r>
    </w:p>
    <w:p w:rsidR="00162F89" w:rsidRPr="002F7488" w:rsidRDefault="00162F89" w:rsidP="00162F89">
      <w:pPr>
        <w:pStyle w:val="Style1"/>
        <w:widowControl/>
        <w:ind w:firstLine="5103"/>
      </w:pPr>
      <w:r w:rsidRPr="002F7488">
        <w:rPr>
          <w:rStyle w:val="FontStyle18"/>
          <w:sz w:val="24"/>
          <w:szCs w:val="24"/>
        </w:rPr>
        <w:t xml:space="preserve">Российской Федерации в части, </w:t>
      </w:r>
    </w:p>
    <w:p w:rsidR="00162F89" w:rsidRPr="002F7488" w:rsidRDefault="00162F89" w:rsidP="00162F89">
      <w:pPr>
        <w:ind w:left="3540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                                       </w:t>
      </w:r>
      <w:proofErr w:type="gramStart"/>
      <w:r w:rsidRPr="002F7488">
        <w:rPr>
          <w:rFonts w:ascii="Times New Roman" w:hAnsi="Times New Roman" w:cs="Times New Roman"/>
        </w:rPr>
        <w:t>относящейся</w:t>
      </w:r>
      <w:proofErr w:type="gramEnd"/>
      <w:r w:rsidRPr="002F7488">
        <w:rPr>
          <w:rFonts w:ascii="Times New Roman" w:hAnsi="Times New Roman" w:cs="Times New Roman"/>
        </w:rPr>
        <w:t xml:space="preserve"> к бюджету</w:t>
      </w:r>
    </w:p>
    <w:p w:rsidR="00162F89" w:rsidRPr="002F7488" w:rsidRDefault="00162F89" w:rsidP="00162F89">
      <w:pPr>
        <w:ind w:left="3540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                                        муниципального района</w:t>
      </w:r>
    </w:p>
    <w:p w:rsidR="00162F89" w:rsidRPr="002F7488" w:rsidRDefault="00162F89" w:rsidP="00162F89">
      <w:pPr>
        <w:ind w:left="3540"/>
        <w:rPr>
          <w:rFonts w:ascii="Times New Roman" w:hAnsi="Times New Roman" w:cs="Times New Roman"/>
        </w:rPr>
      </w:pPr>
      <w:r w:rsidRPr="002F7488">
        <w:rPr>
          <w:rFonts w:ascii="Times New Roman" w:hAnsi="Times New Roman" w:cs="Times New Roman"/>
        </w:rPr>
        <w:t xml:space="preserve">                                          «Железногорский район»</w:t>
      </w:r>
    </w:p>
    <w:p w:rsidR="00162F89" w:rsidRDefault="00162F89" w:rsidP="00162F89">
      <w:pPr>
        <w:tabs>
          <w:tab w:val="left" w:pos="960"/>
        </w:tabs>
        <w:ind w:left="960"/>
        <w:rPr>
          <w:rFonts w:ascii="Times New Roman" w:hAnsi="Times New Roman" w:cs="Times New Roman"/>
          <w:b/>
        </w:rPr>
      </w:pPr>
    </w:p>
    <w:p w:rsidR="00162F89" w:rsidRPr="002F7488" w:rsidRDefault="00162F89" w:rsidP="00162F89">
      <w:pPr>
        <w:tabs>
          <w:tab w:val="left" w:pos="960"/>
        </w:tabs>
        <w:ind w:left="960"/>
        <w:rPr>
          <w:rFonts w:ascii="Times New Roman" w:hAnsi="Times New Roman" w:cs="Times New Roman"/>
          <w:b/>
        </w:rPr>
      </w:pPr>
      <w:r w:rsidRPr="002F7488">
        <w:rPr>
          <w:rFonts w:ascii="Times New Roman" w:hAnsi="Times New Roman" w:cs="Times New Roman"/>
          <w:b/>
        </w:rPr>
        <w:t>ПЕРЕЧЕНЬ КОДОВ ЦЕЛЕВЫХ СТАТЕЙ РАСХОДОВ БЮДЖЕТА МУНИЦИПАЛЬНОГО РАЙОНА «ЖЕЛЕЗНОГОРСКИЙ РАЙОН»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162F89" w:rsidRPr="002F7488" w:rsidTr="00CC68A1">
        <w:trPr>
          <w:trHeight w:val="643"/>
        </w:trPr>
        <w:tc>
          <w:tcPr>
            <w:tcW w:w="2448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  <w:b/>
              </w:rPr>
            </w:pPr>
            <w:r w:rsidRPr="002F7488">
              <w:rPr>
                <w:rFonts w:ascii="Times New Roman" w:hAnsi="Times New Roman" w:cs="Times New Roman"/>
                <w:b/>
              </w:rPr>
              <w:t xml:space="preserve">          Код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  <w:b/>
              </w:rPr>
            </w:pPr>
            <w:r w:rsidRPr="002F7488">
              <w:rPr>
                <w:rFonts w:ascii="Times New Roman" w:hAnsi="Times New Roman" w:cs="Times New Roman"/>
                <w:b/>
              </w:rPr>
              <w:t xml:space="preserve">  Наименование кодов целевых статей расходов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 xml:space="preserve">            1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tabs>
                <w:tab w:val="left" w:pos="2980"/>
              </w:tabs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ab/>
              <w:t>2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  <w:b/>
              </w:rPr>
            </w:pPr>
            <w:r w:rsidRPr="002F7488">
              <w:rPr>
                <w:rFonts w:ascii="Times New Roman" w:hAnsi="Times New Roman" w:cs="Times New Roman"/>
                <w:b/>
              </w:rPr>
              <w:t>01 0 00 00000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  <w:b/>
              </w:rPr>
            </w:pPr>
            <w:r w:rsidRPr="002F7488">
              <w:rPr>
                <w:rFonts w:ascii="Times New Roman" w:hAnsi="Times New Roman" w:cs="Times New Roman"/>
                <w:b/>
              </w:rPr>
              <w:t xml:space="preserve">Муниципальная программа «Развитие культуры в 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2F7488">
              <w:rPr>
                <w:rFonts w:ascii="Times New Roman" w:hAnsi="Times New Roman" w:cs="Times New Roman"/>
                <w:b/>
              </w:rPr>
              <w:t>униципальном районе «Железногорский район» Курской области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01 1 00 00000</w:t>
            </w:r>
          </w:p>
        </w:tc>
        <w:tc>
          <w:tcPr>
            <w:tcW w:w="7123" w:type="dxa"/>
          </w:tcPr>
          <w:p w:rsidR="00162F89" w:rsidRPr="00671F9A" w:rsidRDefault="00162F89" w:rsidP="00CC68A1">
            <w:pPr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Подпрограмма «Искусство»</w:t>
            </w:r>
            <w:r w:rsidRPr="00671F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01 1 01 00000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 xml:space="preserve">Основное мероприятие «Сохранение и развитие самодеятельного искусства, традиционной народной культуры и </w:t>
            </w:r>
            <w:proofErr w:type="spellStart"/>
            <w:r w:rsidRPr="002F7488">
              <w:rPr>
                <w:rFonts w:ascii="Times New Roman" w:hAnsi="Times New Roman" w:cs="Times New Roman"/>
              </w:rPr>
              <w:t>киновидеообслуживания</w:t>
            </w:r>
            <w:proofErr w:type="spellEnd"/>
            <w:r w:rsidRPr="002F7488">
              <w:rPr>
                <w:rFonts w:ascii="Times New Roman" w:hAnsi="Times New Roman" w:cs="Times New Roman"/>
              </w:rPr>
              <w:t xml:space="preserve"> населения»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01 1 01 12802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 на 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учреждений культуры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01 1 01 С1401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 xml:space="preserve"> Расходы на обеспечение деятельности (оказание услуг) муниципальных учреждений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01 1 01 С1422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  <w:color w:val="auto"/>
              </w:rPr>
              <w:t xml:space="preserve">Расходы на обеспечение деятельности муниципальных казенных учреждений </w:t>
            </w:r>
            <w:r w:rsidRPr="002F7488">
              <w:rPr>
                <w:rFonts w:ascii="Times New Roman" w:hAnsi="Times New Roman" w:cs="Times New Roman"/>
              </w:rPr>
              <w:t xml:space="preserve">за счет </w:t>
            </w:r>
            <w:r w:rsidRPr="002F7488">
              <w:rPr>
                <w:rFonts w:ascii="Times New Roman" w:hAnsi="Times New Roman" w:cs="Times New Roman"/>
                <w:color w:val="auto"/>
              </w:rPr>
              <w:t>добровольных взносов и пожертвований от физических и юридических лиц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01 1 01 14000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«Реализация проекта «Народный бюджет»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01 1 01 14002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Капитальный ремонт системы электроснабжения здания МКУК «Железногорский районный Дом культуры»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C95F32" w:rsidRDefault="00162F89" w:rsidP="00CC68A1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01 1 01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auto"/>
              </w:rPr>
              <w:t>4002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Капитальный ремонт системы электроснабжения здания МКУК «Железногорский районный Дом культуры» за счет средств местного бюджета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01 2 00 00000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Подпрограмма «Наследие»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01 2 01 00000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 xml:space="preserve"> Основное мероприятие «Развитие библиотечного дела»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01 2 01 12802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 на 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учреждений культуры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01 2 01 С1401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 xml:space="preserve"> Расходы на обеспечение деятельности (оказание услуг) муниципальных учреждений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01 2 01 С1422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  <w:color w:val="auto"/>
              </w:rPr>
              <w:t xml:space="preserve">Расходы на обеспечение деятельности муниципальных казенных учреждений </w:t>
            </w:r>
            <w:r w:rsidRPr="002F7488">
              <w:rPr>
                <w:rFonts w:ascii="Times New Roman" w:hAnsi="Times New Roman" w:cs="Times New Roman"/>
              </w:rPr>
              <w:t xml:space="preserve">за счет </w:t>
            </w:r>
            <w:r w:rsidRPr="002F7488">
              <w:rPr>
                <w:rFonts w:ascii="Times New Roman" w:hAnsi="Times New Roman" w:cs="Times New Roman"/>
                <w:color w:val="auto"/>
              </w:rPr>
              <w:t>добровольных взносов и пожертвований от физических и юридических лиц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 xml:space="preserve">01 3 00 00000 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Подпрограмма «Управление муниципальной программой и обеспечение условий реализации»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01 3 01 00000</w:t>
            </w:r>
          </w:p>
        </w:tc>
        <w:tc>
          <w:tcPr>
            <w:tcW w:w="7123" w:type="dxa"/>
          </w:tcPr>
          <w:p w:rsidR="00162F89" w:rsidRDefault="00162F89" w:rsidP="00CC68A1">
            <w:pPr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 xml:space="preserve">Основное мероприятие «Обеспечение деятельности </w:t>
            </w:r>
          </w:p>
          <w:p w:rsidR="00162F89" w:rsidRPr="002F7488" w:rsidRDefault="00162F89" w:rsidP="00CC68A1">
            <w:pPr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 xml:space="preserve">подведомственных учреждений, финансовое обеспечение </w:t>
            </w:r>
            <w:r w:rsidRPr="002F7488">
              <w:rPr>
                <w:rFonts w:ascii="Times New Roman" w:hAnsi="Times New Roman" w:cs="Times New Roman"/>
              </w:rPr>
              <w:lastRenderedPageBreak/>
              <w:t>Муниципальной программы, повышение эффективности использования средств областного и местного бюджетов»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01 3 01 12802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 на 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учреждений культуры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01 3 01 13340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01 3 01 С1401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63D15">
              <w:rPr>
                <w:rFonts w:ascii="Times New Roman" w:hAnsi="Times New Roman" w:cs="Times New Roman"/>
                <w:b/>
                <w:color w:val="auto"/>
              </w:rPr>
              <w:t>02 0 00 00000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  <w:b/>
              </w:rPr>
            </w:pPr>
            <w:r w:rsidRPr="002F7488">
              <w:rPr>
                <w:rFonts w:ascii="Times New Roman" w:hAnsi="Times New Roman" w:cs="Times New Roman"/>
                <w:b/>
              </w:rPr>
              <w:t xml:space="preserve">Муниципальная программа «Социальная поддержка граждан </w:t>
            </w:r>
            <w:proofErr w:type="gramStart"/>
            <w:r w:rsidRPr="002F7488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2F748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F7488">
              <w:rPr>
                <w:rFonts w:ascii="Times New Roman" w:hAnsi="Times New Roman" w:cs="Times New Roman"/>
                <w:b/>
              </w:rPr>
              <w:t>Железногорском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2F7488">
              <w:rPr>
                <w:rFonts w:ascii="Times New Roman" w:hAnsi="Times New Roman" w:cs="Times New Roman"/>
                <w:b/>
              </w:rPr>
              <w:t>районе»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02 1 00 00000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Подпрограмма «Управление муниципальной программой и обеспечение условий реализации</w:t>
            </w:r>
            <w:r>
              <w:rPr>
                <w:rFonts w:ascii="Times New Roman" w:hAnsi="Times New Roman" w:cs="Times New Roman"/>
              </w:rPr>
              <w:t>»</w:t>
            </w:r>
            <w:r w:rsidRPr="002F74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02 1 01 00000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Основное мероприятие «Управление муниципальной программой и обеспечение условий реализации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8D5908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8D5908">
              <w:rPr>
                <w:rFonts w:ascii="Times New Roman" w:hAnsi="Times New Roman" w:cs="Times New Roman"/>
                <w:color w:val="auto"/>
              </w:rPr>
              <w:t>02 1 01 С1470</w:t>
            </w:r>
          </w:p>
        </w:tc>
        <w:tc>
          <w:tcPr>
            <w:tcW w:w="7123" w:type="dxa"/>
          </w:tcPr>
          <w:p w:rsidR="00162F89" w:rsidRPr="008D5908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8D5908">
              <w:rPr>
                <w:rFonts w:ascii="Times New Roman" w:hAnsi="Times New Roman" w:cs="Times New Roman"/>
                <w:color w:val="auto"/>
              </w:rPr>
              <w:t>Оказание финансовой поддержки общественным организациям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02 1 01 13200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 xml:space="preserve">02 1 01 13220 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Содержание работников, осуществляющих переданные государственные полномочия в сфере социальной защиты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02 1 01 13221</w:t>
            </w:r>
          </w:p>
        </w:tc>
        <w:tc>
          <w:tcPr>
            <w:tcW w:w="7123" w:type="dxa"/>
          </w:tcPr>
          <w:p w:rsidR="00162F89" w:rsidRPr="008D5908" w:rsidRDefault="00162F89" w:rsidP="00CC68A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D5908">
              <w:rPr>
                <w:rFonts w:ascii="Times New Roman" w:hAnsi="Times New Roman" w:cs="Times New Roman"/>
                <w:color w:val="auto"/>
              </w:rPr>
              <w:t>Субвенции местным бюджетам на содержание работников, осуществляющих отдельные государственные полномочия по назначению и ежемесячной выплаты на детей в возрасте от трех до семи лет включительно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02 2 00 00000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 xml:space="preserve">Подпрограмма «Развитие мер социальной поддержки отдельных категорий граждан» 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02 2 01 00000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Основное мероприятие «Социальная поддержка отдельных категорий граждан Железногорского района Курской области»</w:t>
            </w:r>
          </w:p>
        </w:tc>
      </w:tr>
      <w:tr w:rsidR="00162F89" w:rsidRPr="000E2620" w:rsidTr="00CC68A1">
        <w:tc>
          <w:tcPr>
            <w:tcW w:w="2448" w:type="dxa"/>
          </w:tcPr>
          <w:p w:rsidR="00162F89" w:rsidRPr="00864CF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 xml:space="preserve">02 2 01 </w:t>
            </w:r>
            <w:r w:rsidRPr="00D63D15">
              <w:rPr>
                <w:rFonts w:ascii="Times New Roman" w:hAnsi="Times New Roman" w:cs="Times New Roman"/>
                <w:color w:val="auto"/>
                <w:lang w:val="en-US"/>
              </w:rPr>
              <w:t>R302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123" w:type="dxa"/>
          </w:tcPr>
          <w:p w:rsidR="00162F89" w:rsidRPr="008D5908" w:rsidRDefault="00162F89" w:rsidP="00CC68A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Ежемесячные выплаты на детей в возрасте от 3 до 7лет включительно</w:t>
            </w:r>
          </w:p>
        </w:tc>
      </w:tr>
      <w:tr w:rsidR="00162F89" w:rsidRPr="000E2620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 xml:space="preserve">02 2 01 </w:t>
            </w:r>
            <w:r w:rsidRPr="00D63D15">
              <w:rPr>
                <w:rFonts w:ascii="Times New Roman" w:hAnsi="Times New Roman" w:cs="Times New Roman"/>
                <w:color w:val="auto"/>
                <w:lang w:val="en-US"/>
              </w:rPr>
              <w:t>R3021</w:t>
            </w:r>
          </w:p>
        </w:tc>
        <w:tc>
          <w:tcPr>
            <w:tcW w:w="7123" w:type="dxa"/>
          </w:tcPr>
          <w:p w:rsidR="00162F89" w:rsidRPr="008D5908" w:rsidRDefault="00162F89" w:rsidP="00CC68A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D5908">
              <w:rPr>
                <w:rFonts w:ascii="Times New Roman" w:hAnsi="Times New Roman" w:cs="Times New Roman"/>
                <w:color w:val="auto"/>
              </w:rPr>
              <w:t>Ежемесячная выплата на детей в возрасте от 3 до 7 лет включительно за счет средств областного бюджета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02 2 01 11130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Ежемесячное пособие на ребенка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02 2 01 11170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Обеспечение мер социальной поддержки реабилитированных  лиц и лиц, признанных пострадавшими от политических репрессий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02 2 01 11180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02 2 01 13150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 xml:space="preserve">Обеспечение мер социальной поддержки ветеранов труда 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02 2 01 13160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Обеспечение мер социальной поддержки тружеников труда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02 2 01 С1445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Выплата пенсии за выслугу лет и доплат к пенсиям  муниципальных служащих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02 2 01 С1473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Осуществление мер по улучшению положения и качества жизни граждан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02 3 00 00000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 xml:space="preserve">Подпрограмма «Улучшение демографической ситуации, совершенствование социальной поддержки семьи и детей </w:t>
            </w:r>
            <w:proofErr w:type="gramStart"/>
            <w:r w:rsidRPr="002F7488">
              <w:rPr>
                <w:rFonts w:ascii="Times New Roman" w:hAnsi="Times New Roman" w:cs="Times New Roman"/>
              </w:rPr>
              <w:t>в</w:t>
            </w:r>
            <w:proofErr w:type="gramEnd"/>
            <w:r w:rsidRPr="002F74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7488">
              <w:rPr>
                <w:rFonts w:ascii="Times New Roman" w:hAnsi="Times New Roman" w:cs="Times New Roman"/>
              </w:rPr>
              <w:t>Железногорском</w:t>
            </w:r>
            <w:proofErr w:type="gramEnd"/>
            <w:r w:rsidRPr="002F7488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е</w:t>
            </w:r>
            <w:r w:rsidRPr="002F7488">
              <w:rPr>
                <w:rFonts w:ascii="Times New Roman" w:hAnsi="Times New Roman" w:cs="Times New Roman"/>
              </w:rPr>
              <w:t>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02 3 01 00000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2F7488">
              <w:rPr>
                <w:rFonts w:ascii="Times New Roman" w:hAnsi="Times New Roman" w:cs="Times New Roman"/>
              </w:rPr>
              <w:t>«Организация деятельности органов опеки и попечительства»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lastRenderedPageBreak/>
              <w:t>02 3 01 13170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02 3 01 13190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63D15">
              <w:rPr>
                <w:rFonts w:ascii="Times New Roman" w:hAnsi="Times New Roman" w:cs="Times New Roman"/>
                <w:b/>
                <w:color w:val="auto"/>
              </w:rPr>
              <w:t>03 0 00 00000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  <w:b/>
              </w:rPr>
            </w:pPr>
            <w:r w:rsidRPr="002F7488">
              <w:rPr>
                <w:rFonts w:ascii="Times New Roman" w:hAnsi="Times New Roman" w:cs="Times New Roman"/>
                <w:b/>
              </w:rPr>
              <w:t xml:space="preserve">Муниципальная программа «Развитие образования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F7488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2F748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F7488">
              <w:rPr>
                <w:rFonts w:ascii="Times New Roman" w:hAnsi="Times New Roman" w:cs="Times New Roman"/>
                <w:b/>
              </w:rPr>
              <w:t>Железногорском</w:t>
            </w:r>
            <w:proofErr w:type="gramEnd"/>
            <w:r w:rsidRPr="002F7488">
              <w:rPr>
                <w:rFonts w:ascii="Times New Roman" w:hAnsi="Times New Roman" w:cs="Times New Roman"/>
                <w:b/>
              </w:rPr>
              <w:t xml:space="preserve"> районе Курской области»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03 1 00 00000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 xml:space="preserve">Подпрограмма «Управление муниципальной программой и обеспечение условий реализации муниципальной программы «Развитие образования </w:t>
            </w:r>
            <w:proofErr w:type="gramStart"/>
            <w:r w:rsidRPr="002F7488">
              <w:rPr>
                <w:rFonts w:ascii="Times New Roman" w:hAnsi="Times New Roman" w:cs="Times New Roman"/>
              </w:rPr>
              <w:t>в</w:t>
            </w:r>
            <w:proofErr w:type="gramEnd"/>
            <w:r w:rsidRPr="002F74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7488">
              <w:rPr>
                <w:rFonts w:ascii="Times New Roman" w:hAnsi="Times New Roman" w:cs="Times New Roman"/>
              </w:rPr>
              <w:t>Железногорском</w:t>
            </w:r>
            <w:proofErr w:type="gramEnd"/>
            <w:r w:rsidRPr="002F7488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03 1 01 00000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Основное мероприятие «Руководство и управление в сфере установленных функций  муниципального органа управления образованием Администрации Железногорского района Курской области, других организаций, подведомственных Управлению образования»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03 1 01 13120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Расходы на 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03 1 01 С1401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03 1 01 С1422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  <w:color w:val="auto"/>
              </w:rPr>
              <w:t xml:space="preserve">Расходы на обеспечение деятельности муниципальных казенных учреждений </w:t>
            </w:r>
            <w:r w:rsidRPr="002F7488">
              <w:rPr>
                <w:rFonts w:ascii="Times New Roman" w:hAnsi="Times New Roman" w:cs="Times New Roman"/>
              </w:rPr>
              <w:t xml:space="preserve">за счет </w:t>
            </w:r>
            <w:r w:rsidRPr="002F7488">
              <w:rPr>
                <w:rFonts w:ascii="Times New Roman" w:hAnsi="Times New Roman" w:cs="Times New Roman"/>
                <w:color w:val="auto"/>
              </w:rPr>
              <w:t>добровольных взносов и пожертвований от физических и юридических лиц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03 2 00 00000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Подпрограмма «Развитие дошкольного и общего образования детей»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03 2 01 00000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Основное мероприятие «Развитие дошкольного образования детей»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 xml:space="preserve">03 2 01 </w:t>
            </w:r>
            <w:r>
              <w:rPr>
                <w:rFonts w:ascii="Times New Roman" w:hAnsi="Times New Roman" w:cs="Times New Roman"/>
                <w:color w:val="auto"/>
              </w:rPr>
              <w:t>12799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образовательных организаций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03 2 01 13000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Выплата компенсации части родительской платы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03 2 01 13030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Реализация образовательной программы дошкольного образования 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</w:t>
            </w:r>
            <w:r>
              <w:rPr>
                <w:rFonts w:ascii="Times New Roman" w:hAnsi="Times New Roman" w:cs="Times New Roman"/>
              </w:rPr>
              <w:t>ний и оплату коммунальных услуг</w:t>
            </w:r>
            <w:r w:rsidRPr="002F7488">
              <w:rPr>
                <w:rFonts w:ascii="Times New Roman" w:hAnsi="Times New Roman" w:cs="Times New Roman"/>
              </w:rPr>
              <w:t>)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03 2 01 С1401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03 2 01 С1409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 xml:space="preserve">Расходы на предоставление мер социальной поддержки работникам муниципальных образовательных организаций </w:t>
            </w:r>
          </w:p>
        </w:tc>
      </w:tr>
      <w:tr w:rsidR="00162F89" w:rsidRPr="008D60C5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03 2 01 С1412</w:t>
            </w:r>
          </w:p>
        </w:tc>
        <w:tc>
          <w:tcPr>
            <w:tcW w:w="7123" w:type="dxa"/>
          </w:tcPr>
          <w:p w:rsidR="00162F89" w:rsidRPr="008D5908" w:rsidRDefault="00162F89" w:rsidP="00CC68A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D5908">
              <w:rPr>
                <w:rFonts w:ascii="Times New Roman" w:hAnsi="Times New Roman" w:cs="Times New Roman"/>
                <w:color w:val="auto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03 2 01 С1422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  <w:color w:val="auto"/>
              </w:rPr>
              <w:t xml:space="preserve">Расходы на обеспечение деятельности муниципальных казенных учреждений </w:t>
            </w:r>
            <w:r w:rsidRPr="002F7488">
              <w:rPr>
                <w:rFonts w:ascii="Times New Roman" w:hAnsi="Times New Roman" w:cs="Times New Roman"/>
              </w:rPr>
              <w:t xml:space="preserve">за счет </w:t>
            </w:r>
            <w:r w:rsidRPr="002F7488">
              <w:rPr>
                <w:rFonts w:ascii="Times New Roman" w:hAnsi="Times New Roman" w:cs="Times New Roman"/>
                <w:color w:val="auto"/>
              </w:rPr>
              <w:t>добровольных взносов и пожертвований от физических и юридических лиц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03 2 01 S3050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 xml:space="preserve">Обеспечение проведения капитального ремонта муниципальных образовательных организаций 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03 2 02 00000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Основное мероприятие «Развитие общего образования детей»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lastRenderedPageBreak/>
              <w:t xml:space="preserve">03 2 02 </w:t>
            </w:r>
            <w:r>
              <w:rPr>
                <w:rFonts w:ascii="Times New Roman" w:hAnsi="Times New Roman" w:cs="Times New Roman"/>
                <w:color w:val="auto"/>
              </w:rPr>
              <w:t>12799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образовательных организаций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03 2 02 13000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Выплата компенсации </w:t>
            </w:r>
            <w:r w:rsidR="00945760">
              <w:rPr>
                <w:rFonts w:ascii="Times New Roman" w:hAnsi="Times New Roman" w:cs="Times New Roman"/>
              </w:rPr>
              <w:t xml:space="preserve">части </w:t>
            </w:r>
            <w:r>
              <w:rPr>
                <w:rFonts w:ascii="Times New Roman" w:hAnsi="Times New Roman" w:cs="Times New Roman"/>
              </w:rPr>
              <w:t>родительской платы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03 2 02 13040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Реализация основных общеобразовательных и дополнительных общеобразовательных 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03 2 02 13050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Проведение капитального ремонта муниципальных образовательных организаций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03 2 02 13080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Приобретение горюче-смазочных материалов для обеспечения подвоза обучающихся муниципальных образовательных организаций к месту обучения и обратно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03 2 02 13090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Дополнительное финансирование мероприятий по организации питания обучающихся из малообеспеченных и многодетных семей, а также обучающихся в специальных (коррекционных) классах муниципальных общеобразовательных организаций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03 2 Е</w:t>
            </w:r>
            <w:proofErr w:type="gramStart"/>
            <w:r w:rsidRPr="00D63D15">
              <w:rPr>
                <w:rFonts w:ascii="Times New Roman" w:hAnsi="Times New Roman" w:cs="Times New Roman"/>
                <w:color w:val="auto"/>
              </w:rPr>
              <w:t>1</w:t>
            </w:r>
            <w:proofErr w:type="gramEnd"/>
            <w:r w:rsidRPr="00D63D15">
              <w:rPr>
                <w:rFonts w:ascii="Times New Roman" w:hAnsi="Times New Roman" w:cs="Times New Roman"/>
                <w:color w:val="auto"/>
              </w:rPr>
              <w:t xml:space="preserve">  51690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0A263C" w:rsidRPr="002F7488" w:rsidTr="00CC68A1">
        <w:tc>
          <w:tcPr>
            <w:tcW w:w="2448" w:type="dxa"/>
          </w:tcPr>
          <w:p w:rsidR="000A263C" w:rsidRPr="00D63D15" w:rsidRDefault="000A263C" w:rsidP="000A263C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03 2 Е</w:t>
            </w:r>
            <w:proofErr w:type="gramStart"/>
            <w:r w:rsidRPr="00D63D15">
              <w:rPr>
                <w:rFonts w:ascii="Times New Roman" w:hAnsi="Times New Roman" w:cs="Times New Roman"/>
                <w:color w:val="auto"/>
              </w:rPr>
              <w:t>1</w:t>
            </w:r>
            <w:proofErr w:type="gramEnd"/>
            <w:r w:rsidRPr="00D63D15">
              <w:rPr>
                <w:rFonts w:ascii="Times New Roman" w:hAnsi="Times New Roman" w:cs="Times New Roman"/>
                <w:color w:val="auto"/>
              </w:rPr>
              <w:t xml:space="preserve">  51</w:t>
            </w:r>
            <w:r>
              <w:rPr>
                <w:rFonts w:ascii="Times New Roman" w:hAnsi="Times New Roman" w:cs="Times New Roman"/>
                <w:color w:val="auto"/>
              </w:rPr>
              <w:t>723</w:t>
            </w:r>
          </w:p>
        </w:tc>
        <w:tc>
          <w:tcPr>
            <w:tcW w:w="7123" w:type="dxa"/>
          </w:tcPr>
          <w:p w:rsidR="000A263C" w:rsidRDefault="000A263C" w:rsidP="00CC68A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Создание и обеспечение функционирования центров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естественно-научной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03 2 Е</w:t>
            </w:r>
            <w:proofErr w:type="gramStart"/>
            <w:r w:rsidRPr="00D63D15">
              <w:rPr>
                <w:rFonts w:ascii="Times New Roman" w:hAnsi="Times New Roman" w:cs="Times New Roman"/>
                <w:color w:val="auto"/>
              </w:rPr>
              <w:t>2</w:t>
            </w:r>
            <w:proofErr w:type="gramEnd"/>
            <w:r w:rsidRPr="00D63D15">
              <w:rPr>
                <w:rFonts w:ascii="Times New Roman" w:hAnsi="Times New Roman" w:cs="Times New Roman"/>
                <w:color w:val="auto"/>
              </w:rPr>
              <w:t xml:space="preserve">  50970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проект «Успех каждого ребенка»            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03 2 Е</w:t>
            </w:r>
            <w:proofErr w:type="gramStart"/>
            <w:r w:rsidRPr="00D63D15">
              <w:rPr>
                <w:rFonts w:ascii="Times New Roman" w:hAnsi="Times New Roman" w:cs="Times New Roman"/>
                <w:color w:val="auto"/>
              </w:rPr>
              <w:t>4</w:t>
            </w:r>
            <w:proofErr w:type="gramEnd"/>
            <w:r w:rsidRPr="00D63D15">
              <w:rPr>
                <w:rFonts w:ascii="Times New Roman" w:hAnsi="Times New Roman" w:cs="Times New Roman"/>
                <w:color w:val="auto"/>
              </w:rPr>
              <w:t xml:space="preserve">  52100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992487" w:rsidRPr="002F7488" w:rsidTr="00CC68A1">
        <w:tc>
          <w:tcPr>
            <w:tcW w:w="2448" w:type="dxa"/>
          </w:tcPr>
          <w:p w:rsidR="00992487" w:rsidRPr="00D63D15" w:rsidRDefault="00992487" w:rsidP="00992487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03 2 Е</w:t>
            </w:r>
            <w:proofErr w:type="gramStart"/>
            <w:r w:rsidRPr="00D63D15">
              <w:rPr>
                <w:rFonts w:ascii="Times New Roman" w:hAnsi="Times New Roman" w:cs="Times New Roman"/>
                <w:color w:val="auto"/>
              </w:rPr>
              <w:t>4</w:t>
            </w:r>
            <w:proofErr w:type="gramEnd"/>
            <w:r w:rsidRPr="00D63D15">
              <w:rPr>
                <w:rFonts w:ascii="Times New Roman" w:hAnsi="Times New Roman" w:cs="Times New Roman"/>
                <w:color w:val="auto"/>
              </w:rPr>
              <w:t xml:space="preserve">  521</w:t>
            </w:r>
            <w:r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7123" w:type="dxa"/>
          </w:tcPr>
          <w:p w:rsidR="00992487" w:rsidRDefault="00992487" w:rsidP="00CC68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образовательных организаций материально-технической базой внедрения цифровой образовательной среды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03 2 02  L2550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Реализация мероприятий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в субъектах Российской Федерации на 2020 и 2021 годы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 xml:space="preserve">03 2 02 </w:t>
            </w:r>
            <w:r w:rsidRPr="00D63D15">
              <w:rPr>
                <w:rFonts w:ascii="Times New Roman" w:hAnsi="Times New Roman" w:cs="Times New Roman"/>
                <w:color w:val="auto"/>
                <w:lang w:val="en-US"/>
              </w:rPr>
              <w:t xml:space="preserve"> L3040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F7488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03 2 02 С1401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03 2 02 С1409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 xml:space="preserve">Расходы  на предоставление мер социальной поддержки работникам муниципальных образовательных организаций 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lastRenderedPageBreak/>
              <w:t>03 2 02 С1412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03 2 02 С1422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  <w:color w:val="auto"/>
              </w:rPr>
              <w:t xml:space="preserve">Расходы на обеспечение деятельности муниципальных казенных учреждений </w:t>
            </w:r>
            <w:r w:rsidRPr="002F7488">
              <w:rPr>
                <w:rFonts w:ascii="Times New Roman" w:hAnsi="Times New Roman" w:cs="Times New Roman"/>
              </w:rPr>
              <w:t xml:space="preserve">за счет </w:t>
            </w:r>
            <w:r w:rsidRPr="002F7488">
              <w:rPr>
                <w:rFonts w:ascii="Times New Roman" w:hAnsi="Times New Roman" w:cs="Times New Roman"/>
                <w:color w:val="auto"/>
              </w:rPr>
              <w:t>добровольных взносов и пожертвований от физических и юридических лиц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03 2 02 С1461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 xml:space="preserve">Возмещение затрат на уплату процентов по кредитам и займам, полученным в российских кредитных организациях и ипотечных </w:t>
            </w:r>
            <w:proofErr w:type="spellStart"/>
            <w:r w:rsidRPr="002F7488">
              <w:rPr>
                <w:rFonts w:ascii="Times New Roman" w:hAnsi="Times New Roman" w:cs="Times New Roman"/>
              </w:rPr>
              <w:t>агенствах</w:t>
            </w:r>
            <w:proofErr w:type="spellEnd"/>
            <w:r w:rsidRPr="002F7488">
              <w:rPr>
                <w:rFonts w:ascii="Times New Roman" w:hAnsi="Times New Roman" w:cs="Times New Roman"/>
              </w:rPr>
              <w:t xml:space="preserve"> на приобретение и строительство жилья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03 2 02 S</w:t>
            </w:r>
            <w:r w:rsidRPr="00D63D15">
              <w:rPr>
                <w:rFonts w:ascii="Times New Roman" w:hAnsi="Times New Roman" w:cs="Times New Roman"/>
                <w:color w:val="auto"/>
                <w:lang w:val="en-US"/>
              </w:rPr>
              <w:t>3050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 xml:space="preserve">Обеспечение проведения капитального ремонта муниципальных образовательных организаций 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03 2 02 S</w:t>
            </w:r>
            <w:r w:rsidRPr="00D63D15">
              <w:rPr>
                <w:rFonts w:ascii="Times New Roman" w:hAnsi="Times New Roman" w:cs="Times New Roman"/>
                <w:color w:val="auto"/>
                <w:lang w:val="en-US"/>
              </w:rPr>
              <w:t>30</w:t>
            </w:r>
            <w:r w:rsidRPr="00D63D15">
              <w:rPr>
                <w:rFonts w:ascii="Times New Roman" w:hAnsi="Times New Roman" w:cs="Times New Roman"/>
                <w:color w:val="auto"/>
              </w:rPr>
              <w:t>8</w:t>
            </w:r>
            <w:r w:rsidRPr="00D63D15">
              <w:rPr>
                <w:rFonts w:ascii="Times New Roman" w:hAnsi="Times New Roman" w:cs="Times New Roman"/>
                <w:color w:val="auto"/>
                <w:lang w:val="en-US"/>
              </w:rPr>
              <w:t>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Мероприятия на 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03 2 02 S</w:t>
            </w:r>
            <w:r w:rsidRPr="00D63D15">
              <w:rPr>
                <w:rFonts w:ascii="Times New Roman" w:hAnsi="Times New Roman" w:cs="Times New Roman"/>
                <w:color w:val="auto"/>
                <w:lang w:val="en-US"/>
              </w:rPr>
              <w:t>30</w:t>
            </w:r>
            <w:r w:rsidRPr="00D63D15">
              <w:rPr>
                <w:rFonts w:ascii="Times New Roman" w:hAnsi="Times New Roman" w:cs="Times New Roman"/>
                <w:color w:val="auto"/>
              </w:rPr>
              <w:t>9</w:t>
            </w:r>
            <w:r w:rsidRPr="00D63D15">
              <w:rPr>
                <w:rFonts w:ascii="Times New Roman" w:hAnsi="Times New Roman" w:cs="Times New Roman"/>
                <w:color w:val="auto"/>
                <w:lang w:val="en-US"/>
              </w:rPr>
              <w:t>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 xml:space="preserve">Мероприятия по организации питания </w:t>
            </w:r>
            <w:r>
              <w:rPr>
                <w:rFonts w:ascii="Times New Roman" w:hAnsi="Times New Roman" w:cs="Times New Roman"/>
              </w:rPr>
              <w:t xml:space="preserve">обучающихся из малоимущих </w:t>
            </w:r>
            <w:r w:rsidRPr="002F7488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(или) </w:t>
            </w:r>
            <w:r w:rsidRPr="002F7488">
              <w:rPr>
                <w:rFonts w:ascii="Times New Roman" w:hAnsi="Times New Roman" w:cs="Times New Roman"/>
              </w:rPr>
              <w:t>многодетн</w:t>
            </w:r>
            <w:r>
              <w:rPr>
                <w:rFonts w:ascii="Times New Roman" w:hAnsi="Times New Roman" w:cs="Times New Roman"/>
              </w:rPr>
              <w:t xml:space="preserve">ых семей, а также обучающихся с ограниченными возможностями здоровья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F7488">
              <w:rPr>
                <w:rFonts w:ascii="Times New Roman" w:hAnsi="Times New Roman" w:cs="Times New Roman"/>
              </w:rPr>
              <w:t>муниципальных общеобразовательных организаций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03 2 02 53030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 xml:space="preserve">Реализация основных общеобразовательных и дополнительных общеобразовательных  программ в части финансирования расходов </w:t>
            </w:r>
            <w:r w:rsidRPr="002F7488">
              <w:rPr>
                <w:rFonts w:ascii="Times New Roman" w:hAnsi="Times New Roman" w:cs="Times New Roman"/>
                <w:shd w:val="clear" w:color="auto" w:fill="FFFFFF"/>
              </w:rPr>
              <w:t>на ежемесячное </w:t>
            </w:r>
            <w:r w:rsidRPr="002F7488">
              <w:rPr>
                <w:rFonts w:ascii="Times New Roman" w:hAnsi="Times New Roman" w:cs="Times New Roman"/>
              </w:rPr>
              <w:t> </w:t>
            </w:r>
            <w:r w:rsidRPr="002F7488">
              <w:rPr>
                <w:rStyle w:val="af5"/>
                <w:rFonts w:ascii="Times New Roman" w:hAnsi="Times New Roman"/>
                <w:i w:val="0"/>
                <w:iCs w:val="0"/>
              </w:rPr>
              <w:t>вознаграждение</w:t>
            </w:r>
            <w:r w:rsidRPr="002F7488">
              <w:rPr>
                <w:rFonts w:ascii="Times New Roman" w:hAnsi="Times New Roman" w:cs="Times New Roman"/>
                <w:shd w:val="clear" w:color="auto" w:fill="FFFFFF"/>
              </w:rPr>
              <w:t> за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классное руководство </w:t>
            </w:r>
            <w:r w:rsidRPr="002F7488">
              <w:rPr>
                <w:rFonts w:ascii="Times New Roman" w:hAnsi="Times New Roman" w:cs="Times New Roman"/>
                <w:shd w:val="clear" w:color="auto" w:fill="FFFFFF"/>
              </w:rPr>
              <w:t xml:space="preserve">в муниципальных образовательных организациях, реализующих  </w:t>
            </w:r>
            <w:r w:rsidRPr="002F7488">
              <w:rPr>
                <w:rStyle w:val="af5"/>
                <w:rFonts w:ascii="Times New Roman" w:hAnsi="Times New Roman"/>
                <w:i w:val="0"/>
                <w:iCs w:val="0"/>
              </w:rPr>
              <w:t xml:space="preserve">общеобразовательные  </w:t>
            </w:r>
            <w:r w:rsidRPr="002F7488">
              <w:rPr>
                <w:rFonts w:ascii="Times New Roman" w:hAnsi="Times New Roman" w:cs="Times New Roman"/>
              </w:rPr>
              <w:t> </w:t>
            </w:r>
            <w:r w:rsidRPr="002F7488">
              <w:rPr>
                <w:rStyle w:val="af5"/>
                <w:rFonts w:ascii="Times New Roman" w:hAnsi="Times New Roman"/>
                <w:i w:val="0"/>
                <w:iCs w:val="0"/>
              </w:rPr>
              <w:t>программы</w:t>
            </w:r>
            <w:r w:rsidRPr="002F7488">
              <w:rPr>
                <w:rFonts w:ascii="Times New Roman" w:hAnsi="Times New Roman" w:cs="Times New Roman"/>
              </w:rPr>
              <w:t xml:space="preserve">  </w:t>
            </w:r>
            <w:r w:rsidRPr="002F7488">
              <w:rPr>
                <w:rStyle w:val="af5"/>
                <w:rFonts w:ascii="Times New Roman" w:hAnsi="Times New Roman"/>
                <w:i w:val="0"/>
                <w:iCs w:val="0"/>
              </w:rPr>
              <w:t>начального</w:t>
            </w:r>
            <w:r w:rsidRPr="002F7488">
              <w:rPr>
                <w:rFonts w:ascii="Times New Roman" w:hAnsi="Times New Roman" w:cs="Times New Roman"/>
                <w:shd w:val="clear" w:color="auto" w:fill="FFFFFF"/>
              </w:rPr>
              <w:t>  общего, </w:t>
            </w:r>
            <w:r w:rsidRPr="002F7488">
              <w:rPr>
                <w:rStyle w:val="af5"/>
                <w:rFonts w:ascii="Times New Roman" w:hAnsi="Times New Roman"/>
                <w:i w:val="0"/>
                <w:iCs w:val="0"/>
              </w:rPr>
              <w:t>основного</w:t>
            </w:r>
            <w:r w:rsidRPr="002F7488">
              <w:rPr>
                <w:rFonts w:ascii="Times New Roman" w:hAnsi="Times New Roman" w:cs="Times New Roman"/>
              </w:rPr>
              <w:t> </w:t>
            </w:r>
            <w:r w:rsidRPr="002F7488">
              <w:rPr>
                <w:rFonts w:ascii="Times New Roman" w:hAnsi="Times New Roman" w:cs="Times New Roman"/>
                <w:shd w:val="clear" w:color="auto" w:fill="FFFFFF"/>
              </w:rPr>
              <w:t>общего и </w:t>
            </w:r>
            <w:r w:rsidRPr="002F7488">
              <w:rPr>
                <w:rStyle w:val="af5"/>
                <w:rFonts w:ascii="Times New Roman" w:hAnsi="Times New Roman"/>
                <w:i w:val="0"/>
                <w:iCs w:val="0"/>
              </w:rPr>
              <w:t>среднего</w:t>
            </w:r>
            <w:r w:rsidRPr="002F7488">
              <w:rPr>
                <w:rFonts w:ascii="Times New Roman" w:hAnsi="Times New Roman" w:cs="Times New Roman"/>
                <w:shd w:val="clear" w:color="auto" w:fill="FFFFFF"/>
              </w:rPr>
              <w:t> общего образования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03 3 00 00000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Подпрограмма «Развитие дополнительного образования и системы воспитания детей»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03 3 01 00000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Основное мероприятие «Развитие дополнительного образования детей. Обеспечение деятельности МКОУ ДОД «Центр детского творчества»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 xml:space="preserve">03 3 01 </w:t>
            </w:r>
            <w:r>
              <w:rPr>
                <w:rFonts w:ascii="Times New Roman" w:hAnsi="Times New Roman" w:cs="Times New Roman"/>
                <w:color w:val="auto"/>
              </w:rPr>
              <w:t>12799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образовательных организаций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03 3 01 С1401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03 3 01 С1409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 xml:space="preserve">Расходы  на предоставление мер социальной поддержки работникам муниципальных образовательных организаций 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03 3 01 С1448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Обеспечение функционирования модели персонифицированного дополнительного образования детей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03 3 01 С1422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  <w:color w:val="auto"/>
              </w:rPr>
              <w:t xml:space="preserve">Расходы на обеспечение деятельности муниципальных казенных учреждений </w:t>
            </w:r>
            <w:r w:rsidRPr="002F7488">
              <w:rPr>
                <w:rFonts w:ascii="Times New Roman" w:hAnsi="Times New Roman" w:cs="Times New Roman"/>
              </w:rPr>
              <w:t xml:space="preserve">за счет </w:t>
            </w:r>
            <w:r w:rsidRPr="002F7488">
              <w:rPr>
                <w:rFonts w:ascii="Times New Roman" w:hAnsi="Times New Roman" w:cs="Times New Roman"/>
                <w:color w:val="auto"/>
              </w:rPr>
              <w:t>добровольных взносов и пожертвований от физических и юридических лиц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03 3 Е</w:t>
            </w:r>
            <w:proofErr w:type="gramStart"/>
            <w:r w:rsidRPr="00D63D15">
              <w:rPr>
                <w:rFonts w:ascii="Times New Roman" w:hAnsi="Times New Roman" w:cs="Times New Roman"/>
                <w:color w:val="auto"/>
              </w:rPr>
              <w:t>2</w:t>
            </w:r>
            <w:proofErr w:type="gramEnd"/>
            <w:r w:rsidRPr="00D63D15">
              <w:rPr>
                <w:rFonts w:ascii="Times New Roman" w:hAnsi="Times New Roman" w:cs="Times New Roman"/>
                <w:color w:val="auto"/>
              </w:rPr>
              <w:t xml:space="preserve"> 54910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Региональный проект «Успех каждого ребенка»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03 3 02 00000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мероприятие: «</w:t>
            </w:r>
            <w:r w:rsidRPr="002F7488">
              <w:rPr>
                <w:rFonts w:ascii="Times New Roman" w:hAnsi="Times New Roman" w:cs="Times New Roman"/>
              </w:rPr>
              <w:t xml:space="preserve">Реализация программ художественно-эстетической направленности и </w:t>
            </w:r>
            <w:proofErr w:type="spellStart"/>
            <w:r w:rsidRPr="002F7488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2F748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03 3 02 12799</w:t>
            </w:r>
          </w:p>
        </w:tc>
        <w:tc>
          <w:tcPr>
            <w:tcW w:w="7123" w:type="dxa"/>
          </w:tcPr>
          <w:p w:rsidR="00162F89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образовательных организаций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03 3 02 С1401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lastRenderedPageBreak/>
              <w:t>03 3 02 С1409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Расходы  на предоставление мер социальной поддержки работникам муниципальных образовательных организаций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03 3 02 С1422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  <w:color w:val="auto"/>
              </w:rPr>
              <w:t xml:space="preserve">Расходы на обеспечение деятельности муниципальных казенных учреждений </w:t>
            </w:r>
            <w:r w:rsidRPr="002F7488">
              <w:rPr>
                <w:rFonts w:ascii="Times New Roman" w:hAnsi="Times New Roman" w:cs="Times New Roman"/>
              </w:rPr>
              <w:t xml:space="preserve">за счет </w:t>
            </w:r>
            <w:r w:rsidRPr="002F7488">
              <w:rPr>
                <w:rFonts w:ascii="Times New Roman" w:hAnsi="Times New Roman" w:cs="Times New Roman"/>
                <w:color w:val="auto"/>
              </w:rPr>
              <w:t>добровольных взносов и пожертвований от физических и юридических лиц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03 3 02 13060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03 3 02 S</w:t>
            </w:r>
            <w:r w:rsidRPr="00D63D15">
              <w:rPr>
                <w:rFonts w:ascii="Times New Roman" w:hAnsi="Times New Roman" w:cs="Times New Roman"/>
                <w:color w:val="auto"/>
                <w:lang w:val="en-US"/>
              </w:rPr>
              <w:t>30</w:t>
            </w:r>
            <w:r w:rsidRPr="00D63D15">
              <w:rPr>
                <w:rFonts w:ascii="Times New Roman" w:hAnsi="Times New Roman" w:cs="Times New Roman"/>
                <w:color w:val="auto"/>
              </w:rPr>
              <w:t>6</w:t>
            </w:r>
            <w:r w:rsidRPr="00D63D15">
              <w:rPr>
                <w:rFonts w:ascii="Times New Roman" w:hAnsi="Times New Roman" w:cs="Times New Roman"/>
                <w:color w:val="auto"/>
                <w:lang w:val="en-US"/>
              </w:rPr>
              <w:t>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Обеспечение предоставления мер социальной поддержки работникам муниципальных образовательных организаций за счет средств местного бюджета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63D15">
              <w:rPr>
                <w:rFonts w:ascii="Times New Roman" w:hAnsi="Times New Roman" w:cs="Times New Roman"/>
                <w:b/>
                <w:color w:val="auto"/>
              </w:rPr>
              <w:t>04 0 00 00000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7488">
              <w:rPr>
                <w:rFonts w:ascii="Times New Roman" w:hAnsi="Times New Roman" w:cs="Times New Roman"/>
                <w:b/>
              </w:rPr>
              <w:t>Муниципальная программа «Управление муниципальным имуществом и земельными ресурсами  Железногорско</w:t>
            </w:r>
            <w:r>
              <w:rPr>
                <w:rFonts w:ascii="Times New Roman" w:hAnsi="Times New Roman" w:cs="Times New Roman"/>
                <w:b/>
              </w:rPr>
              <w:t>го</w:t>
            </w:r>
            <w:r w:rsidRPr="002F748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F7488">
              <w:rPr>
                <w:rFonts w:ascii="Times New Roman" w:hAnsi="Times New Roman" w:cs="Times New Roman"/>
                <w:b/>
              </w:rPr>
              <w:t>районе</w:t>
            </w:r>
            <w:proofErr w:type="gramEnd"/>
            <w:r w:rsidRPr="002F7488">
              <w:rPr>
                <w:rFonts w:ascii="Times New Roman" w:hAnsi="Times New Roman" w:cs="Times New Roman"/>
                <w:b/>
              </w:rPr>
              <w:t xml:space="preserve"> Курской области»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04 1 00 00000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Подпрограмма «Проведение муниципальной политики в области имущественных и земельных отношений на территории Железногорского района Курской области»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04 1 01 00000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Основное мероприятие «Проведение муниципальной политики в области имущественных и земельных отношений на территории Железногорского района Курской области»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04 1 01 С1467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Мероприятия в области имущественных отношений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04 1 01 С1468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Мероприятия в области земельных отношений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63D15">
              <w:rPr>
                <w:rFonts w:ascii="Times New Roman" w:hAnsi="Times New Roman" w:cs="Times New Roman"/>
                <w:b/>
                <w:color w:val="auto"/>
              </w:rPr>
              <w:t>06 0 00 00000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7488">
              <w:rPr>
                <w:rFonts w:ascii="Times New Roman" w:hAnsi="Times New Roman" w:cs="Times New Roman"/>
                <w:b/>
              </w:rPr>
              <w:t>Муниципальная программа «Охрана окружающей среды Железногорского района  Курской области»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06 1 00 00000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Подпрограмма «Регулирование качества окружающей среды на территории Железногорского района Курской области»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06 1 01 00000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Основное мероприятие «Создание и содержание мест (площадок) накопления твердых коммунальных отходов»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06 1 01 С1421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 xml:space="preserve">Создание и содержание мест (площадок) накопления твердых коммунальных отходов за счет </w:t>
            </w:r>
            <w:r w:rsidRPr="002F7488">
              <w:rPr>
                <w:rFonts w:ascii="Times New Roman" w:hAnsi="Times New Roman" w:cs="Times New Roman"/>
                <w:color w:val="auto"/>
              </w:rPr>
              <w:t>добровольных взносов и пожертвований от физических и юридических лиц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06 1 01 С1433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Мероприятия по благоустройству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06 1 01 С1476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Прочие мероприятия по обеспечению охраны окружающей среды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 xml:space="preserve">06 1 01 </w:t>
            </w:r>
            <w:r>
              <w:rPr>
                <w:rFonts w:ascii="Times New Roman" w:hAnsi="Times New Roman" w:cs="Times New Roman"/>
                <w:color w:val="auto"/>
              </w:rPr>
              <w:t>П1433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на осуществление переданных полномочий по созданию и содержанию мест (площадок) накопления твердых коммунальных отходов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06 2 00 00000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Подпрограмма «Экология и чистая вода Железногорского района Курской области»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06 2 01 00000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Основное мероприятие «Ежегодное строительство, ремонт</w:t>
            </w:r>
            <w:r>
              <w:rPr>
                <w:rFonts w:ascii="Times New Roman" w:hAnsi="Times New Roman" w:cs="Times New Roman"/>
              </w:rPr>
              <w:t>, модернизация</w:t>
            </w:r>
            <w:r w:rsidRPr="002F7488">
              <w:rPr>
                <w:rFonts w:ascii="Times New Roman" w:hAnsi="Times New Roman" w:cs="Times New Roman"/>
              </w:rPr>
              <w:t xml:space="preserve"> и реконструкция объектов водоснабжения и водоотведения</w:t>
            </w:r>
            <w:r>
              <w:rPr>
                <w:rFonts w:ascii="Times New Roman" w:hAnsi="Times New Roman" w:cs="Times New Roman"/>
              </w:rPr>
              <w:t xml:space="preserve"> объектов в целях обеспечения населения экологически чистой питьевой водой</w:t>
            </w:r>
            <w:r w:rsidRPr="002F7488">
              <w:rPr>
                <w:rFonts w:ascii="Times New Roman" w:hAnsi="Times New Roman" w:cs="Times New Roman"/>
              </w:rPr>
              <w:t>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847626" w:rsidRDefault="00162F89" w:rsidP="00CC68A1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 xml:space="preserve">06 2 01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12748</w:t>
            </w:r>
          </w:p>
        </w:tc>
        <w:tc>
          <w:tcPr>
            <w:tcW w:w="7123" w:type="dxa"/>
          </w:tcPr>
          <w:p w:rsidR="00162F89" w:rsidRPr="00E61BB1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мероприятий по модернизации, реконструкции объектов систем водоснабжения и (или) водоотведения в целях обеспечения населения экологически чистой питьевой воды (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 xml:space="preserve">06 2 01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S2748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мероприятий по модернизации, реконструкции объектов систем водоснабжения и (или) водоотведения в целях обеспечения населения экологически чистой питьевой воды (МБ)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06 2 01 С1427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Мероприятия по обеспечению населения экологически чистой питьевой водой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06 2 01 С1428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 xml:space="preserve">Прочие мероприятия по обеспечению населения экологически чистой питьевой водой за счет </w:t>
            </w:r>
            <w:r w:rsidRPr="002F7488">
              <w:rPr>
                <w:rFonts w:ascii="Times New Roman" w:hAnsi="Times New Roman" w:cs="Times New Roman"/>
                <w:color w:val="auto"/>
              </w:rPr>
              <w:t xml:space="preserve">добровольных взносов и </w:t>
            </w:r>
            <w:r w:rsidRPr="002F7488">
              <w:rPr>
                <w:rFonts w:ascii="Times New Roman" w:hAnsi="Times New Roman" w:cs="Times New Roman"/>
                <w:color w:val="auto"/>
              </w:rPr>
              <w:lastRenderedPageBreak/>
              <w:t>пожертвований от физических и юридических лиц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lastRenderedPageBreak/>
              <w:t xml:space="preserve">06 2 </w:t>
            </w:r>
            <w:r w:rsidRPr="00D63D15">
              <w:rPr>
                <w:rFonts w:ascii="Times New Roman" w:hAnsi="Times New Roman" w:cs="Times New Roman"/>
                <w:color w:val="auto"/>
                <w:lang w:val="en-US"/>
              </w:rPr>
              <w:t>F5 00000</w:t>
            </w:r>
          </w:p>
        </w:tc>
        <w:tc>
          <w:tcPr>
            <w:tcW w:w="7123" w:type="dxa"/>
          </w:tcPr>
          <w:p w:rsidR="00162F89" w:rsidRPr="008D5908" w:rsidRDefault="00162F89" w:rsidP="00CC68A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D5908">
              <w:rPr>
                <w:rFonts w:ascii="Times New Roman" w:hAnsi="Times New Roman" w:cs="Times New Roman"/>
                <w:color w:val="auto"/>
              </w:rPr>
              <w:t>Региональный проект «Чистая вода»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 xml:space="preserve">06 2 </w:t>
            </w:r>
            <w:r w:rsidRPr="00D63D15">
              <w:rPr>
                <w:rFonts w:ascii="Times New Roman" w:hAnsi="Times New Roman" w:cs="Times New Roman"/>
                <w:color w:val="auto"/>
                <w:lang w:val="en-US"/>
              </w:rPr>
              <w:t xml:space="preserve">F5 </w:t>
            </w:r>
            <w:r w:rsidRPr="00D63D15">
              <w:rPr>
                <w:rFonts w:ascii="Times New Roman" w:hAnsi="Times New Roman" w:cs="Times New Roman"/>
                <w:color w:val="auto"/>
              </w:rPr>
              <w:t>52430</w:t>
            </w:r>
          </w:p>
        </w:tc>
        <w:tc>
          <w:tcPr>
            <w:tcW w:w="7123" w:type="dxa"/>
          </w:tcPr>
          <w:p w:rsidR="00162F89" w:rsidRPr="008D5908" w:rsidRDefault="00162F89" w:rsidP="00CC68A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D5908">
              <w:rPr>
                <w:rFonts w:ascii="Times New Roman" w:hAnsi="Times New Roman" w:cs="Times New Roman"/>
                <w:color w:val="auto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63D15">
              <w:rPr>
                <w:rFonts w:ascii="Times New Roman" w:hAnsi="Times New Roman" w:cs="Times New Roman"/>
                <w:b/>
                <w:color w:val="auto"/>
              </w:rPr>
              <w:t>07 0 00 00000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7488">
              <w:rPr>
                <w:rFonts w:ascii="Times New Roman" w:hAnsi="Times New Roman" w:cs="Times New Roman"/>
                <w:b/>
              </w:rPr>
              <w:t>Муниципальная программа «Обеспечение доступным и комфортным жильем и коммунальными услугами граждан Железногорского района Курской области»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07 2 00 00000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 xml:space="preserve">Подпрограмма «Создание условий для обеспечения доступным и комфортным жильем и коммунальными услугами граждан Железногорского района Курской области» 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07 2 01 00000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Основное мероприятие «Создание условий для развития социальной и инженерной инфраструктуры»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07 2 01 11500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 xml:space="preserve">07 2 01 </w:t>
            </w:r>
            <w:r w:rsidRPr="00D63D15">
              <w:rPr>
                <w:rFonts w:ascii="Times New Roman" w:hAnsi="Times New Roman" w:cs="Times New Roman"/>
                <w:color w:val="auto"/>
                <w:lang w:val="en-US"/>
              </w:rPr>
              <w:t>S1500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07 2 01 С1417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07 2 01 С1471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Взносы в уставный капитал (уставный фонд)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07 2 01 С1496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Мероприятия в области жилищного хозяйства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 xml:space="preserve">07 2 01 </w:t>
            </w:r>
            <w:r w:rsidRPr="00D63D15">
              <w:rPr>
                <w:rFonts w:ascii="Times New Roman" w:hAnsi="Times New Roman" w:cs="Times New Roman"/>
                <w:color w:val="auto"/>
                <w:lang w:val="en-US"/>
              </w:rPr>
              <w:t>S</w:t>
            </w:r>
            <w:r w:rsidRPr="00D63D15">
              <w:rPr>
                <w:rFonts w:ascii="Times New Roman" w:hAnsi="Times New Roman" w:cs="Times New Roman"/>
                <w:color w:val="auto"/>
              </w:rPr>
              <w:t>3600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07 2 01 13600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07 3 00 00000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 xml:space="preserve"> Подпрограмма «Обеспечение населения Железногорского района Курской области качественными услугами ЖКХ»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07 3 01 00000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>:</w:t>
            </w:r>
            <w:r w:rsidRPr="002F7488">
              <w:rPr>
                <w:rFonts w:ascii="Times New Roman" w:hAnsi="Times New Roman" w:cs="Times New Roman"/>
              </w:rPr>
              <w:t xml:space="preserve"> «Мероприятия по модернизации систем коммунальной инфраструктуры, капитальному ремонту муниципального жилищного фонда, мероприятия в области коммунального хозяйства, мероприятия по сбору и удалению твердых и жидких бытовых отходов, мероприятия по благоустройству, отлову и содержанию безнадзорных животных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07 3 01 12700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07 3 01 С1417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07 3 01 С1430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Мероприятия по капитальному ремонту муниципального жилищного фонда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07 3 01 С1431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07 3 01 С1457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Мероприятия по сбору и транспортированию твердых коммунальных отходов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63D15">
              <w:rPr>
                <w:rFonts w:ascii="Times New Roman" w:hAnsi="Times New Roman" w:cs="Times New Roman"/>
                <w:b/>
                <w:color w:val="auto"/>
              </w:rPr>
              <w:t>08 0 00 00000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7488">
              <w:rPr>
                <w:rFonts w:ascii="Times New Roman" w:hAnsi="Times New Roman" w:cs="Times New Roman"/>
                <w:b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gramStart"/>
            <w:r w:rsidRPr="002F7488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2F748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F7488">
              <w:rPr>
                <w:rFonts w:ascii="Times New Roman" w:hAnsi="Times New Roman" w:cs="Times New Roman"/>
                <w:b/>
              </w:rPr>
              <w:t>Железногорском</w:t>
            </w:r>
            <w:proofErr w:type="gramEnd"/>
            <w:r w:rsidRPr="002F7488">
              <w:rPr>
                <w:rFonts w:ascii="Times New Roman" w:hAnsi="Times New Roman" w:cs="Times New Roman"/>
                <w:b/>
              </w:rPr>
              <w:t xml:space="preserve"> районе Курской области»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08 2 00 00000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Подпрограмма «Повышение эффективности реализации молодежной политики»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08 2 01 00000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 xml:space="preserve">Основное мероприятие «Создание условий для эффективности </w:t>
            </w:r>
            <w:r w:rsidRPr="002F7488">
              <w:rPr>
                <w:rFonts w:ascii="Times New Roman" w:hAnsi="Times New Roman" w:cs="Times New Roman"/>
              </w:rPr>
              <w:lastRenderedPageBreak/>
              <w:t>реализации молодежной политики»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lastRenderedPageBreak/>
              <w:t>08 2 01 С1414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 xml:space="preserve"> Реализация мероприятий в сфере молодежной политики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08 3 00 00000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 xml:space="preserve">Подпрограмма «Развитие физической культуры и массового спорта </w:t>
            </w:r>
            <w:proofErr w:type="gramStart"/>
            <w:r w:rsidRPr="002F7488">
              <w:rPr>
                <w:rFonts w:ascii="Times New Roman" w:hAnsi="Times New Roman" w:cs="Times New Roman"/>
              </w:rPr>
              <w:t>в</w:t>
            </w:r>
            <w:proofErr w:type="gramEnd"/>
            <w:r w:rsidRPr="002F74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7488">
              <w:rPr>
                <w:rFonts w:ascii="Times New Roman" w:hAnsi="Times New Roman" w:cs="Times New Roman"/>
              </w:rPr>
              <w:t>Железногорском</w:t>
            </w:r>
            <w:proofErr w:type="gramEnd"/>
            <w:r w:rsidRPr="002F7488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08 3 01 00000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 xml:space="preserve">Основное мероприятие «Создание условий для развития физической культуры и массового спорта </w:t>
            </w:r>
            <w:proofErr w:type="gramStart"/>
            <w:r w:rsidRPr="002F7488">
              <w:rPr>
                <w:rFonts w:ascii="Times New Roman" w:hAnsi="Times New Roman" w:cs="Times New Roman"/>
              </w:rPr>
              <w:t>в</w:t>
            </w:r>
            <w:proofErr w:type="gramEnd"/>
            <w:r w:rsidRPr="002F74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7488">
              <w:rPr>
                <w:rFonts w:ascii="Times New Roman" w:hAnsi="Times New Roman" w:cs="Times New Roman"/>
              </w:rPr>
              <w:t>Железногорском</w:t>
            </w:r>
            <w:proofErr w:type="gramEnd"/>
            <w:r w:rsidRPr="002F7488">
              <w:rPr>
                <w:rFonts w:ascii="Times New Roman" w:hAnsi="Times New Roman" w:cs="Times New Roman"/>
              </w:rPr>
              <w:t xml:space="preserve"> районе</w:t>
            </w:r>
            <w:r>
              <w:rPr>
                <w:rFonts w:ascii="Times New Roman" w:hAnsi="Times New Roman" w:cs="Times New Roman"/>
              </w:rPr>
              <w:t xml:space="preserve"> Курской области</w:t>
            </w:r>
            <w:r w:rsidRPr="002F7488">
              <w:rPr>
                <w:rFonts w:ascii="Times New Roman" w:hAnsi="Times New Roman" w:cs="Times New Roman"/>
              </w:rPr>
              <w:t>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08 3 01 С1406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Создание условий, обеспечивающих повышение мотиваций жителей муниципального образования к регулярным занятиям физической культурой и массовым спортом и ведению здорового образа жизни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08 4 00 00000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Подпрограм</w:t>
            </w:r>
            <w:r>
              <w:rPr>
                <w:rFonts w:ascii="Times New Roman" w:hAnsi="Times New Roman" w:cs="Times New Roman"/>
              </w:rPr>
              <w:t xml:space="preserve">ма «Оздоровление и отдых детей» 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08 4 01 00000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Основное мероприятие «Создание условий для оздоровления и отдыха детей Железногорского района Курской области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08 4 01 13540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Организация отдыха детей в каникулярное время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08 4 01 S3540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Мероприятия, связанные с организацией отдыха детей в каникулярное время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08 4 01 С3540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Организация отдыха детей в каникулярное время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08 4 01 С1454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Мероприятия по патриотическому воспитанию детей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63D15">
              <w:rPr>
                <w:rFonts w:ascii="Times New Roman" w:hAnsi="Times New Roman" w:cs="Times New Roman"/>
                <w:b/>
                <w:color w:val="auto"/>
              </w:rPr>
              <w:t>09 0 00 00000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7488">
              <w:rPr>
                <w:rFonts w:ascii="Times New Roman" w:hAnsi="Times New Roman" w:cs="Times New Roman"/>
                <w:b/>
              </w:rPr>
              <w:t>Муниципальная программа «Развитие муниципальной службы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F7488">
              <w:rPr>
                <w:rFonts w:ascii="Times New Roman" w:hAnsi="Times New Roman" w:cs="Times New Roman"/>
                <w:b/>
              </w:rPr>
              <w:t>Железногорском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F7488">
              <w:rPr>
                <w:rFonts w:ascii="Times New Roman" w:hAnsi="Times New Roman" w:cs="Times New Roman"/>
                <w:b/>
              </w:rPr>
              <w:t xml:space="preserve"> районе Курской области»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09 1 00 00000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 xml:space="preserve">Подпрограмма «Реализация мероприятий, направленных на развитие муниципальной службы  </w:t>
            </w:r>
            <w:r>
              <w:rPr>
                <w:rFonts w:ascii="Times New Roman" w:hAnsi="Times New Roman" w:cs="Times New Roman"/>
              </w:rPr>
              <w:t>Железногорского района Курской области</w:t>
            </w:r>
            <w:r w:rsidRPr="002F7488">
              <w:rPr>
                <w:rFonts w:ascii="Times New Roman" w:hAnsi="Times New Roman" w:cs="Times New Roman"/>
              </w:rPr>
              <w:t>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09 1 01 00000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 xml:space="preserve">Основное мероприятие «Организация прохождения муниципальной службы </w:t>
            </w:r>
            <w:proofErr w:type="gramStart"/>
            <w:r w:rsidRPr="002F7488">
              <w:rPr>
                <w:rFonts w:ascii="Times New Roman" w:hAnsi="Times New Roman" w:cs="Times New Roman"/>
              </w:rPr>
              <w:t>в</w:t>
            </w:r>
            <w:proofErr w:type="gramEnd"/>
            <w:r w:rsidRPr="002F74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7488">
              <w:rPr>
                <w:rFonts w:ascii="Times New Roman" w:hAnsi="Times New Roman" w:cs="Times New Roman"/>
              </w:rPr>
              <w:t>Железногорском</w:t>
            </w:r>
            <w:proofErr w:type="gramEnd"/>
            <w:r w:rsidRPr="002F7488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09 1 01 С1437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Мероприятия, направленные на развитие муниципальной службы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09 1 01 С1493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Мероприятия, направленные на обеспечение деятельности муниципальной службы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63D15">
              <w:rPr>
                <w:rFonts w:ascii="Times New Roman" w:hAnsi="Times New Roman" w:cs="Times New Roman"/>
                <w:b/>
                <w:color w:val="auto"/>
              </w:rPr>
              <w:t>10 0 00 00000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7488">
              <w:rPr>
                <w:rFonts w:ascii="Times New Roman" w:hAnsi="Times New Roman" w:cs="Times New Roman"/>
                <w:b/>
              </w:rPr>
              <w:t xml:space="preserve">Муниципальная программа «Сохранение и развитие архивного дела </w:t>
            </w:r>
            <w:proofErr w:type="gramStart"/>
            <w:r w:rsidRPr="002F7488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2F748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F7488">
              <w:rPr>
                <w:rFonts w:ascii="Times New Roman" w:hAnsi="Times New Roman" w:cs="Times New Roman"/>
                <w:b/>
              </w:rPr>
              <w:t>Железногорском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2F7488">
              <w:rPr>
                <w:rFonts w:ascii="Times New Roman" w:hAnsi="Times New Roman" w:cs="Times New Roman"/>
                <w:b/>
              </w:rPr>
              <w:t>районе Курской области»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10 2 00 00000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 xml:space="preserve"> Подпрограмма «Организация хранения, комплектования и использования документов Архивного фонда Курской области иных архивных документов»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10 2 01 00000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 xml:space="preserve"> Основное мероприятие « Мероприятия по обеспечению сохранности документов архивного отдела Администрации Железногорского района Курской области»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10 2 01 13360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Осуществление отдельных государственных полномочий в сфере архивного дела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63D15">
              <w:rPr>
                <w:rFonts w:ascii="Times New Roman" w:hAnsi="Times New Roman" w:cs="Times New Roman"/>
                <w:b/>
                <w:color w:val="auto"/>
              </w:rPr>
              <w:t>11 0 00 00000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7488">
              <w:rPr>
                <w:rFonts w:ascii="Times New Roman" w:hAnsi="Times New Roman" w:cs="Times New Roman"/>
                <w:b/>
              </w:rPr>
              <w:t>Муниципальная программа «Развитие транспортной системы, обеспечение перевозки пассажиров на территории Железногорского района и безопасности дорожного движения»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11 2 00 00000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Подпрограмма «Развитие сети автомобильных дорог общего пользования местного значения Железногорского района Курской области»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11 2 01 00000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Pr="002F7488">
              <w:rPr>
                <w:rFonts w:ascii="Times New Roman" w:hAnsi="Times New Roman" w:cs="Times New Roman"/>
              </w:rPr>
              <w:t>Обеспечение требуемого технического состояния сети автомобильных дорог района, их пропускной способности, эффективно содействующей развитию экономики, улучшению качества жизни населения района, созданию безопасных условий движения»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lastRenderedPageBreak/>
              <w:t>11 2 01 1</w:t>
            </w:r>
            <w:r w:rsidRPr="00D63D15">
              <w:rPr>
                <w:rFonts w:ascii="Times New Roman" w:hAnsi="Times New Roman" w:cs="Times New Roman"/>
                <w:color w:val="auto"/>
                <w:lang w:val="en-US"/>
              </w:rPr>
              <w:t>3370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 xml:space="preserve">11 2 01 </w:t>
            </w:r>
            <w:r w:rsidRPr="00D63D15">
              <w:rPr>
                <w:rFonts w:ascii="Times New Roman" w:hAnsi="Times New Roman" w:cs="Times New Roman"/>
                <w:color w:val="auto"/>
                <w:lang w:val="en-US"/>
              </w:rPr>
              <w:t>S3370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Реализация мероприятий, направленных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11 2 01 14000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проекта «Народный бюджет»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11 2 01 14001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участка дороги в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окрыж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11 2 01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auto"/>
              </w:rPr>
              <w:t>4001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участка дороги в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окрыж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 за счет средств местного бюджета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11 2 01 С1424</w:t>
            </w:r>
          </w:p>
        </w:tc>
        <w:tc>
          <w:tcPr>
            <w:tcW w:w="7123" w:type="dxa"/>
          </w:tcPr>
          <w:p w:rsidR="00162F89" w:rsidRPr="001225A2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1225A2">
              <w:rPr>
                <w:rFonts w:ascii="Times New Roman" w:hAnsi="Times New Roman" w:cs="Times New Roman"/>
                <w:color w:val="auto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11 2 01 П1424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  <w:b/>
              </w:rPr>
            </w:pPr>
            <w:r w:rsidRPr="002F7488">
              <w:rPr>
                <w:rFonts w:ascii="Times New Roman" w:hAnsi="Times New Roman" w:cs="Times New Roman"/>
              </w:rPr>
              <w:t>Осуществление полномочий по капитальному ремонту и содержанию автомобильных дорог общего пользования местного значения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63D15">
              <w:rPr>
                <w:rFonts w:ascii="Times New Roman" w:hAnsi="Times New Roman" w:cs="Times New Roman"/>
                <w:b/>
                <w:color w:val="auto"/>
              </w:rPr>
              <w:t>12 0 00 00000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  <w:b/>
              </w:rPr>
            </w:pPr>
            <w:r w:rsidRPr="002F7488">
              <w:rPr>
                <w:rFonts w:ascii="Times New Roman" w:hAnsi="Times New Roman" w:cs="Times New Roman"/>
                <w:b/>
              </w:rPr>
              <w:t xml:space="preserve">Муниципальная программа «Профилактика правонарушений </w:t>
            </w:r>
            <w:proofErr w:type="gramStart"/>
            <w:r w:rsidRPr="002F7488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2F748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F7488">
              <w:rPr>
                <w:rFonts w:ascii="Times New Roman" w:hAnsi="Times New Roman" w:cs="Times New Roman"/>
                <w:b/>
              </w:rPr>
              <w:t>Железногорском</w:t>
            </w:r>
            <w:proofErr w:type="gramEnd"/>
            <w:r w:rsidRPr="002F748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F7488">
              <w:rPr>
                <w:rFonts w:ascii="Times New Roman" w:hAnsi="Times New Roman" w:cs="Times New Roman"/>
                <w:b/>
              </w:rPr>
              <w:t>районе Курской области»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12 1 00 00000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Подпрограмма «Управление муниципальной программой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2F7488">
              <w:rPr>
                <w:rFonts w:ascii="Times New Roman" w:hAnsi="Times New Roman" w:cs="Times New Roman"/>
              </w:rPr>
              <w:t>обеспечение условий реализации»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12 1 01 00000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Основное мероприятие «Обеспечение деятельности и выполнение функций органов местного самоуправления»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12 1 01 13180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</w:t>
            </w:r>
            <w:r>
              <w:rPr>
                <w:rFonts w:ascii="Times New Roman" w:hAnsi="Times New Roman" w:cs="Times New Roman"/>
              </w:rPr>
              <w:t xml:space="preserve">созданию и </w:t>
            </w:r>
            <w:r w:rsidRPr="002F7488">
              <w:rPr>
                <w:rFonts w:ascii="Times New Roman" w:hAnsi="Times New Roman" w:cs="Times New Roman"/>
              </w:rPr>
              <w:t>обеспечению деятельности комиссий по делам несовершеннолетних и защите их прав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12 2 00 00000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Подпрограмма «Обеспечение правопорядка на территории муниципального образования «Железногорский район»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12 2 01 00000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Основное мероприятие «Создание условий для внедрения и эффективного использования современных технических сре</w:t>
            </w:r>
            <w:proofErr w:type="gramStart"/>
            <w:r w:rsidRPr="002F7488">
              <w:rPr>
                <w:rFonts w:ascii="Times New Roman" w:hAnsi="Times New Roman" w:cs="Times New Roman"/>
              </w:rPr>
              <w:t>дств в ц</w:t>
            </w:r>
            <w:proofErr w:type="gramEnd"/>
            <w:r w:rsidRPr="002F7488">
              <w:rPr>
                <w:rFonts w:ascii="Times New Roman" w:hAnsi="Times New Roman" w:cs="Times New Roman"/>
              </w:rPr>
              <w:t>елях повышения антитеррористической защищенности объектов»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12 2 01 С1435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12 2 02 00000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 xml:space="preserve">Создание на территории Железногорского района комплексной </w:t>
            </w:r>
            <w:proofErr w:type="gramStart"/>
            <w:r w:rsidRPr="002F7488">
              <w:rPr>
                <w:rFonts w:ascii="Times New Roman" w:hAnsi="Times New Roman" w:cs="Times New Roman"/>
              </w:rPr>
              <w:t>системы обеспечения безопасности жизнедеятельности населения</w:t>
            </w:r>
            <w:proofErr w:type="gramEnd"/>
            <w:r w:rsidRPr="002F7488">
              <w:rPr>
                <w:rFonts w:ascii="Times New Roman" w:hAnsi="Times New Roman" w:cs="Times New Roman"/>
              </w:rPr>
              <w:t xml:space="preserve"> Железногорского района аппаратно-программного комплекса «Безопасный город»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12 2 01 С1435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(Безопасный город)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63D15">
              <w:rPr>
                <w:rFonts w:ascii="Times New Roman" w:hAnsi="Times New Roman" w:cs="Times New Roman"/>
                <w:b/>
                <w:color w:val="auto"/>
              </w:rPr>
              <w:t>13 0 00 00000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7488">
              <w:rPr>
                <w:rFonts w:ascii="Times New Roman" w:hAnsi="Times New Roman" w:cs="Times New Roman"/>
                <w:b/>
              </w:rPr>
              <w:t>Муниципальная программа «Защ</w:t>
            </w:r>
            <w:r>
              <w:rPr>
                <w:rFonts w:ascii="Times New Roman" w:hAnsi="Times New Roman" w:cs="Times New Roman"/>
                <w:b/>
              </w:rPr>
              <w:t xml:space="preserve">ита населения и территории  от </w:t>
            </w:r>
            <w:r w:rsidRPr="002F7488">
              <w:rPr>
                <w:rFonts w:ascii="Times New Roman" w:hAnsi="Times New Roman" w:cs="Times New Roman"/>
                <w:b/>
              </w:rPr>
              <w:t>чрезвычайных ситуаций, обеспечение пожарной безопасности и безопасности людей на водных объектах Железногорског</w:t>
            </w:r>
            <w:r>
              <w:rPr>
                <w:rFonts w:ascii="Times New Roman" w:hAnsi="Times New Roman" w:cs="Times New Roman"/>
                <w:b/>
              </w:rPr>
              <w:t xml:space="preserve">о </w:t>
            </w:r>
            <w:r w:rsidRPr="002F7488">
              <w:rPr>
                <w:rFonts w:ascii="Times New Roman" w:hAnsi="Times New Roman" w:cs="Times New Roman"/>
                <w:b/>
              </w:rPr>
              <w:t>района Курской области»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13 2 00 00000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 xml:space="preserve">Подпрограмма «Снижение рисков и смягчение последствий чрезвычайных ситуаций природного и техногенного характера </w:t>
            </w:r>
            <w:proofErr w:type="gramStart"/>
            <w:r w:rsidRPr="002F7488">
              <w:rPr>
                <w:rFonts w:ascii="Times New Roman" w:hAnsi="Times New Roman" w:cs="Times New Roman"/>
              </w:rPr>
              <w:t>в</w:t>
            </w:r>
            <w:proofErr w:type="gramEnd"/>
            <w:r w:rsidRPr="002F74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7488">
              <w:rPr>
                <w:rFonts w:ascii="Times New Roman" w:hAnsi="Times New Roman" w:cs="Times New Roman"/>
              </w:rPr>
              <w:t>Железногорском</w:t>
            </w:r>
            <w:proofErr w:type="gramEnd"/>
            <w:r w:rsidRPr="002F7488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lastRenderedPageBreak/>
              <w:t>13 2 01 00000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Основное мероприятий «Мероприятия по снижению рисков последствий чрезвычайных ситуаций»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13 2 01 С1460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13 2 01 С2002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Обеспечение мероприятий, связанных с профилактикой и устранением последствий распространения коронавирусной инфекции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13 2 02 00000</w:t>
            </w:r>
          </w:p>
        </w:tc>
        <w:tc>
          <w:tcPr>
            <w:tcW w:w="7123" w:type="dxa"/>
          </w:tcPr>
          <w:p w:rsidR="00162F89" w:rsidRPr="006D7A7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6D7A78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>: «Мероприятия по снижению рисков последствий чрезвычайных ситуаций»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13 2 02 С2002</w:t>
            </w:r>
          </w:p>
        </w:tc>
        <w:tc>
          <w:tcPr>
            <w:tcW w:w="7123" w:type="dxa"/>
          </w:tcPr>
          <w:p w:rsidR="00162F89" w:rsidRPr="006D7A7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мероприятий, связанных с профилактикой и устранением последствий распространения </w:t>
            </w:r>
            <w:proofErr w:type="spellStart"/>
            <w:r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инфекции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63D15">
              <w:rPr>
                <w:rFonts w:ascii="Times New Roman" w:hAnsi="Times New Roman" w:cs="Times New Roman"/>
                <w:b/>
                <w:color w:val="auto"/>
              </w:rPr>
              <w:t>14 0 00 00000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7488">
              <w:rPr>
                <w:rFonts w:ascii="Times New Roman" w:hAnsi="Times New Roman" w:cs="Times New Roman"/>
                <w:b/>
              </w:rPr>
              <w:t>Муниципальная программа  Железногорского района Курской области «Создание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14 1 00 00000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Подпрограмма «Управление муниципальным долгом Железногорского района Курской области»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14 1 01 00000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Основное мероприятие «Сокращение стоимости обслуживания путем обеспечения приемлемых и экономически обоснованных объема</w:t>
            </w:r>
            <w:r>
              <w:rPr>
                <w:rFonts w:ascii="Times New Roman" w:hAnsi="Times New Roman" w:cs="Times New Roman"/>
              </w:rPr>
              <w:t>х</w:t>
            </w:r>
            <w:r w:rsidRPr="002F7488">
              <w:rPr>
                <w:rFonts w:ascii="Times New Roman" w:hAnsi="Times New Roman" w:cs="Times New Roman"/>
              </w:rPr>
              <w:t xml:space="preserve"> и структуры муниципального долга Железногорского района Курской области»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14 1 01 С1465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14 2 00 00000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Подпрограмма «Эффективная система межбюджет</w:t>
            </w:r>
            <w:r>
              <w:rPr>
                <w:rFonts w:ascii="Times New Roman" w:hAnsi="Times New Roman" w:cs="Times New Roman"/>
              </w:rPr>
              <w:t xml:space="preserve">ных отношений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Железногорском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F7488">
              <w:rPr>
                <w:rFonts w:ascii="Times New Roman" w:hAnsi="Times New Roman" w:cs="Times New Roman"/>
              </w:rPr>
              <w:t>районе Курской области»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14 2 01 00000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Выравнивание бюджетной обеспеченности муниципальных поселений Железногорского района Курской области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14 2 01 13450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14 2 02 00000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Основное мероприятие «Оказание финансовой поддержки бюджетам поселений по решению вопросов местного значения»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14 2 02 П1499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Оказание финансовой поддержки бюджетам поселений на обеспечение мероприятий по решению вопросов местного значения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14 3 00 00000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 w:rsidRPr="002F7488">
              <w:rPr>
                <w:rFonts w:ascii="Times New Roman" w:hAnsi="Times New Roman" w:cs="Times New Roman"/>
              </w:rPr>
              <w:t>Обеспечение реализации муниципальной программы Железно</w:t>
            </w:r>
            <w:r>
              <w:rPr>
                <w:rFonts w:ascii="Times New Roman" w:hAnsi="Times New Roman" w:cs="Times New Roman"/>
              </w:rPr>
              <w:t>горского района Курской области «Создание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14 3 01 00000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Основное мероприятие «Обеспечение  деятельности и выполнение функций Управлением финансов Администрации Железногорского района Курской области по осуществлению муниципальной политики в области регулирования бюджетных правоотнош</w:t>
            </w:r>
            <w:r>
              <w:rPr>
                <w:rFonts w:ascii="Times New Roman" w:hAnsi="Times New Roman" w:cs="Times New Roman"/>
              </w:rPr>
              <w:t>ений на территории Железногорск</w:t>
            </w:r>
            <w:r w:rsidRPr="002F7488">
              <w:rPr>
                <w:rFonts w:ascii="Times New Roman" w:hAnsi="Times New Roman" w:cs="Times New Roman"/>
              </w:rPr>
              <w:t>ого района Курской области»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F47CAB" w:rsidRDefault="00162F89" w:rsidP="00CC68A1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47CAB">
              <w:rPr>
                <w:rFonts w:ascii="Times New Roman" w:hAnsi="Times New Roman" w:cs="Times New Roman"/>
                <w:color w:val="auto"/>
              </w:rPr>
              <w:t>14 3 01 С140</w:t>
            </w:r>
            <w:r w:rsidRPr="00F47CAB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lastRenderedPageBreak/>
              <w:t>14 3 01 С1402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63D15">
              <w:rPr>
                <w:rFonts w:ascii="Times New Roman" w:hAnsi="Times New Roman" w:cs="Times New Roman"/>
                <w:b/>
                <w:color w:val="auto"/>
              </w:rPr>
              <w:t>16 0 00 00000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  <w:b/>
              </w:rPr>
            </w:pPr>
            <w:r w:rsidRPr="002F7488">
              <w:rPr>
                <w:rFonts w:ascii="Times New Roman" w:hAnsi="Times New Roman" w:cs="Times New Roman"/>
                <w:b/>
              </w:rPr>
              <w:t>Муниципальная программа «Комплексное развитие сельских территорий Железногорского района Курской области»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16 1 00 00000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Подпрограмма «Создание и развитие инфраструктуры на сельских территориях Железногорского района Курской области»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16 1 01 00000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Основное мероприятие «Развитие инженерной инфраструктуры на сельских территориях</w:t>
            </w:r>
            <w:r>
              <w:rPr>
                <w:rFonts w:ascii="Times New Roman" w:hAnsi="Times New Roman" w:cs="Times New Roman"/>
              </w:rPr>
              <w:t xml:space="preserve"> Железногорского района Курской области</w:t>
            </w:r>
            <w:r w:rsidRPr="002F7488">
              <w:rPr>
                <w:rFonts w:ascii="Times New Roman" w:hAnsi="Times New Roman" w:cs="Times New Roman"/>
              </w:rPr>
              <w:t>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 xml:space="preserve">16 1 01 </w:t>
            </w:r>
            <w:r w:rsidRPr="00D63D15">
              <w:rPr>
                <w:rFonts w:ascii="Times New Roman" w:hAnsi="Times New Roman" w:cs="Times New Roman"/>
                <w:color w:val="auto"/>
                <w:lang w:val="en-US"/>
              </w:rPr>
              <w:t>L0180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Реализация мероприятий, направленных на устойчивое развитие сельских территорий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16 1 01 50180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 xml:space="preserve">16 1 01 </w:t>
            </w:r>
            <w:r w:rsidRPr="00D63D15">
              <w:rPr>
                <w:rFonts w:ascii="Times New Roman" w:hAnsi="Times New Roman" w:cs="Times New Roman"/>
                <w:color w:val="auto"/>
                <w:lang w:val="en-US"/>
              </w:rPr>
              <w:t>R</w:t>
            </w:r>
            <w:r w:rsidRPr="00D63D15">
              <w:rPr>
                <w:rFonts w:ascii="Times New Roman" w:hAnsi="Times New Roman" w:cs="Times New Roman"/>
                <w:color w:val="auto"/>
              </w:rPr>
              <w:t>0180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Устойчивое развитие сельских территорий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16 1 01 С1417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16 1 01 П1417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 xml:space="preserve">16 1 01 </w:t>
            </w:r>
            <w:r w:rsidRPr="00D63D15">
              <w:rPr>
                <w:rFonts w:ascii="Times New Roman" w:hAnsi="Times New Roman" w:cs="Times New Roman"/>
                <w:color w:val="auto"/>
                <w:lang w:val="en-US"/>
              </w:rPr>
              <w:t>L</w:t>
            </w:r>
            <w:r w:rsidRPr="00D63D15">
              <w:rPr>
                <w:rFonts w:ascii="Times New Roman" w:hAnsi="Times New Roman" w:cs="Times New Roman"/>
                <w:color w:val="auto"/>
              </w:rPr>
              <w:t>5670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Реализация мероприятий по устойчивому развитию сельских территорий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 xml:space="preserve">16 1 01 </w:t>
            </w:r>
            <w:r w:rsidRPr="00D63D15">
              <w:rPr>
                <w:rFonts w:ascii="Times New Roman" w:hAnsi="Times New Roman" w:cs="Times New Roman"/>
                <w:color w:val="auto"/>
                <w:lang w:val="en-US"/>
              </w:rPr>
              <w:t>R</w:t>
            </w:r>
            <w:r w:rsidRPr="00D63D15">
              <w:rPr>
                <w:rFonts w:ascii="Times New Roman" w:hAnsi="Times New Roman" w:cs="Times New Roman"/>
                <w:color w:val="auto"/>
              </w:rPr>
              <w:t>5670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Реализация мероприятий по устойчивому развитию сельских территорий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 xml:space="preserve">16 1 01 </w:t>
            </w:r>
            <w:r w:rsidRPr="00D63D15">
              <w:rPr>
                <w:rFonts w:ascii="Times New Roman" w:hAnsi="Times New Roman" w:cs="Times New Roman"/>
                <w:color w:val="auto"/>
                <w:lang w:val="en-US"/>
              </w:rPr>
              <w:t>S</w:t>
            </w:r>
            <w:r w:rsidRPr="00D63D15">
              <w:rPr>
                <w:rFonts w:ascii="Times New Roman" w:hAnsi="Times New Roman" w:cs="Times New Roman"/>
                <w:color w:val="auto"/>
              </w:rPr>
              <w:t>5670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Реализация мероприятий по устойчивому развитию сельских территорий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 xml:space="preserve">16 1 01 </w:t>
            </w:r>
            <w:r w:rsidRPr="00D63D15">
              <w:rPr>
                <w:rFonts w:ascii="Times New Roman" w:hAnsi="Times New Roman" w:cs="Times New Roman"/>
                <w:color w:val="auto"/>
                <w:lang w:val="en-US"/>
              </w:rPr>
              <w:t>L</w:t>
            </w:r>
            <w:r w:rsidRPr="00D63D15">
              <w:rPr>
                <w:rFonts w:ascii="Times New Roman" w:hAnsi="Times New Roman" w:cs="Times New Roman"/>
                <w:color w:val="auto"/>
              </w:rPr>
              <w:t>5670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Реализация мероприятий по устойчивому развитию сельских территорий за счет средств местного бюджета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63D15">
              <w:rPr>
                <w:rFonts w:ascii="Times New Roman" w:hAnsi="Times New Roman" w:cs="Times New Roman"/>
                <w:b/>
                <w:color w:val="auto"/>
              </w:rPr>
              <w:t>17 0 00 00000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7488">
              <w:rPr>
                <w:rFonts w:ascii="Times New Roman" w:hAnsi="Times New Roman" w:cs="Times New Roman"/>
                <w:b/>
              </w:rPr>
              <w:t>Муниципальная программа «Содействие занятости населения Железногорского района Курской области»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17 2 00 00000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 xml:space="preserve">Подпрограмма «Развитие институтов рынка труда </w:t>
            </w:r>
            <w:proofErr w:type="gramStart"/>
            <w:r w:rsidRPr="002F7488">
              <w:rPr>
                <w:rFonts w:ascii="Times New Roman" w:hAnsi="Times New Roman" w:cs="Times New Roman"/>
              </w:rPr>
              <w:t>в</w:t>
            </w:r>
            <w:proofErr w:type="gramEnd"/>
            <w:r w:rsidRPr="002F74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7488">
              <w:rPr>
                <w:rFonts w:ascii="Times New Roman" w:hAnsi="Times New Roman" w:cs="Times New Roman"/>
              </w:rPr>
              <w:t>Железногорском</w:t>
            </w:r>
            <w:proofErr w:type="gramEnd"/>
            <w:r w:rsidRPr="002F7488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17 2 01 00000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Основное мероприятие «Мероприятия по поддержанию высокой квалификации, сохранению здоровья, и обеспечению защиты трудовых прав граждан»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17 2 01 13310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Осуществление отдельных государственных полномочий в сфере трудовых отношений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17 3 00 00000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 xml:space="preserve">Подпрограмма «Улучшение условий и охраны труда </w:t>
            </w:r>
            <w:proofErr w:type="gramStart"/>
            <w:r w:rsidRPr="002F7488">
              <w:rPr>
                <w:rFonts w:ascii="Times New Roman" w:hAnsi="Times New Roman" w:cs="Times New Roman"/>
              </w:rPr>
              <w:t>в</w:t>
            </w:r>
            <w:proofErr w:type="gramEnd"/>
            <w:r w:rsidRPr="002F74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7488">
              <w:rPr>
                <w:rFonts w:ascii="Times New Roman" w:hAnsi="Times New Roman" w:cs="Times New Roman"/>
              </w:rPr>
              <w:t>Железногорском</w:t>
            </w:r>
            <w:proofErr w:type="gramEnd"/>
            <w:r w:rsidRPr="002F7488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17 3 01 00000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 xml:space="preserve">Основное мероприятие «Расходы на организацию </w:t>
            </w:r>
            <w:proofErr w:type="gramStart"/>
            <w:r w:rsidRPr="002F7488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2F7488">
              <w:rPr>
                <w:rFonts w:ascii="Times New Roman" w:hAnsi="Times New Roman" w:cs="Times New Roman"/>
              </w:rPr>
              <w:t xml:space="preserve"> труда и проверки знаний требований охраны труда должностных лиц, муниципальных служащих и руководителей МКУ Железногорского района Курской области»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17 3 01 С1404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Выполнение других (прочих) обязательств органа местного самоуправления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63D15">
              <w:rPr>
                <w:rFonts w:ascii="Times New Roman" w:hAnsi="Times New Roman" w:cs="Times New Roman"/>
                <w:b/>
                <w:color w:val="auto"/>
              </w:rPr>
              <w:t>18 0 00 00000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7488">
              <w:rPr>
                <w:rFonts w:ascii="Times New Roman" w:hAnsi="Times New Roman" w:cs="Times New Roman"/>
                <w:b/>
              </w:rPr>
              <w:t>Муниципальная программа «Обеспечение эффективного осуществления полномочий Муниципального казенного учреждения «Управление районного хозяйства»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18 1 00 00000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Подпрограмма «Обеспечение реализации муниципальной программы «Обеспечение эффективного осуществления полномочий Муниципального казенного учреждения «Управление районного хозяйства»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18 1 01 00000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мероприятие: «</w:t>
            </w:r>
            <w:r w:rsidRPr="002F7488">
              <w:rPr>
                <w:rFonts w:ascii="Times New Roman" w:hAnsi="Times New Roman" w:cs="Times New Roman"/>
              </w:rPr>
              <w:t>Создание полноценных условий для эффективного функционирования муниципального учреждения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lastRenderedPageBreak/>
              <w:t>18 1 01 С1401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63D15">
              <w:rPr>
                <w:rFonts w:ascii="Times New Roman" w:hAnsi="Times New Roman" w:cs="Times New Roman"/>
                <w:b/>
                <w:color w:val="auto"/>
              </w:rPr>
              <w:t>19 0 00 00000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7488">
              <w:rPr>
                <w:rFonts w:ascii="Times New Roman" w:hAnsi="Times New Roman" w:cs="Times New Roman"/>
                <w:b/>
              </w:rPr>
              <w:t>Муниципальная программа «Развитие средств массовой информации Железногорского района Курской области 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19 1 00 00000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 xml:space="preserve">Подпрограмма «Обеспечение эффективной информационной политики </w:t>
            </w:r>
            <w:proofErr w:type="gramStart"/>
            <w:r w:rsidRPr="002F7488">
              <w:rPr>
                <w:rFonts w:ascii="Times New Roman" w:hAnsi="Times New Roman" w:cs="Times New Roman"/>
              </w:rPr>
              <w:t>в</w:t>
            </w:r>
            <w:proofErr w:type="gramEnd"/>
            <w:r w:rsidRPr="002F74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7488">
              <w:rPr>
                <w:rFonts w:ascii="Times New Roman" w:hAnsi="Times New Roman" w:cs="Times New Roman"/>
              </w:rPr>
              <w:t>Железногорском</w:t>
            </w:r>
            <w:proofErr w:type="gramEnd"/>
            <w:r w:rsidRPr="002F7488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19 1 01 00000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F7488">
              <w:rPr>
                <w:rFonts w:ascii="Times New Roman" w:hAnsi="Times New Roman" w:cs="Times New Roman"/>
              </w:rPr>
              <w:t>Основное мероприятие «Организация мероприятий по обеспечению конституционного права жителей Железногорского района Курской области на получение своевременной объективной информации о деятельности Администрации Железногорского района Курской области, на своевременное ознакомление с нормативно-правовыми актами, принимаемыми на уровне муниципального образования, на обеспечение конструктивного диалога  между властью и обществом с целью повышения уровня информационной открытости Администрации Железногорского района Курской области и прозрачности ее деятельности»</w:t>
            </w:r>
            <w:proofErr w:type="gramEnd"/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19 1 01 С1401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63D15">
              <w:rPr>
                <w:rFonts w:ascii="Times New Roman" w:hAnsi="Times New Roman" w:cs="Times New Roman"/>
                <w:b/>
                <w:color w:val="auto"/>
              </w:rPr>
              <w:t>21 0 00 00000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7488">
              <w:rPr>
                <w:rFonts w:ascii="Times New Roman" w:hAnsi="Times New Roman" w:cs="Times New Roman"/>
                <w:b/>
              </w:rPr>
              <w:t xml:space="preserve">Муниципальная программа «Противодействие злоупотреблению наркотиками </w:t>
            </w:r>
            <w:proofErr w:type="gramStart"/>
            <w:r w:rsidRPr="002F7488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F7488">
              <w:rPr>
                <w:rFonts w:ascii="Times New Roman" w:hAnsi="Times New Roman" w:cs="Times New Roman"/>
                <w:b/>
              </w:rPr>
              <w:t>Железногорском</w:t>
            </w:r>
            <w:proofErr w:type="gramEnd"/>
            <w:r w:rsidRPr="002F7488">
              <w:rPr>
                <w:rFonts w:ascii="Times New Roman" w:hAnsi="Times New Roman" w:cs="Times New Roman"/>
                <w:b/>
              </w:rPr>
              <w:t xml:space="preserve"> районе Курской области»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21 1 00 00000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 xml:space="preserve">Подпрограмма «Профилактика наркомании </w:t>
            </w:r>
            <w:proofErr w:type="gramStart"/>
            <w:r w:rsidRPr="002F7488">
              <w:rPr>
                <w:rFonts w:ascii="Times New Roman" w:hAnsi="Times New Roman" w:cs="Times New Roman"/>
              </w:rPr>
              <w:t>в</w:t>
            </w:r>
            <w:proofErr w:type="gramEnd"/>
            <w:r w:rsidRPr="002F74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7488">
              <w:rPr>
                <w:rFonts w:ascii="Times New Roman" w:hAnsi="Times New Roman" w:cs="Times New Roman"/>
              </w:rPr>
              <w:t>Железногорском</w:t>
            </w:r>
            <w:proofErr w:type="gramEnd"/>
            <w:r w:rsidRPr="002F7488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21 1 01 00000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 xml:space="preserve">Основное мероприятие «Реализация среди подростков и молодежи района </w:t>
            </w:r>
            <w:proofErr w:type="spellStart"/>
            <w:r w:rsidRPr="002F7488">
              <w:rPr>
                <w:rFonts w:ascii="Times New Roman" w:hAnsi="Times New Roman" w:cs="Times New Roman"/>
              </w:rPr>
              <w:t>антинаркотических</w:t>
            </w:r>
            <w:proofErr w:type="spellEnd"/>
            <w:r w:rsidRPr="002F7488">
              <w:rPr>
                <w:rFonts w:ascii="Times New Roman" w:hAnsi="Times New Roman" w:cs="Times New Roman"/>
              </w:rPr>
              <w:t xml:space="preserve"> мероприятий, акций, форумов, исследований и других форм работы с молодежью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21 1 01 С1486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Создание комплексной системы мер по профилактике потребления наркотиков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D63D15">
              <w:rPr>
                <w:rFonts w:ascii="Times New Roman" w:hAnsi="Times New Roman" w:cs="Times New Roman"/>
                <w:color w:val="auto"/>
                <w:lang w:val="en-US"/>
              </w:rPr>
              <w:t>21 2 00 00000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 xml:space="preserve">Подпрограмма «Реабилитация и </w:t>
            </w:r>
            <w:proofErr w:type="spellStart"/>
            <w:r w:rsidRPr="002F7488">
              <w:rPr>
                <w:rFonts w:ascii="Times New Roman" w:hAnsi="Times New Roman" w:cs="Times New Roman"/>
              </w:rPr>
              <w:t>ресоциализация</w:t>
            </w:r>
            <w:proofErr w:type="spellEnd"/>
            <w:r w:rsidRPr="002F7488">
              <w:rPr>
                <w:rFonts w:ascii="Times New Roman" w:hAnsi="Times New Roman" w:cs="Times New Roman"/>
              </w:rPr>
              <w:t xml:space="preserve"> больных наркоманией </w:t>
            </w:r>
            <w:r>
              <w:rPr>
                <w:rFonts w:ascii="Times New Roman" w:hAnsi="Times New Roman" w:cs="Times New Roman"/>
              </w:rPr>
              <w:t xml:space="preserve"> и алкоголизма </w:t>
            </w:r>
            <w:proofErr w:type="gramStart"/>
            <w:r w:rsidRPr="002F7488">
              <w:rPr>
                <w:rFonts w:ascii="Times New Roman" w:hAnsi="Times New Roman" w:cs="Times New Roman"/>
              </w:rPr>
              <w:t>в</w:t>
            </w:r>
            <w:proofErr w:type="gramEnd"/>
            <w:r w:rsidRPr="002F74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7488">
              <w:rPr>
                <w:rFonts w:ascii="Times New Roman" w:hAnsi="Times New Roman" w:cs="Times New Roman"/>
              </w:rPr>
              <w:t>Железногорском</w:t>
            </w:r>
            <w:proofErr w:type="gramEnd"/>
            <w:r w:rsidRPr="002F7488">
              <w:rPr>
                <w:rFonts w:ascii="Times New Roman" w:hAnsi="Times New Roman" w:cs="Times New Roman"/>
              </w:rPr>
              <w:t xml:space="preserve"> районе Курской области» 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  <w:lang w:val="en-US"/>
              </w:rPr>
              <w:t>21 2 0</w:t>
            </w:r>
            <w:r w:rsidRPr="00D63D15">
              <w:rPr>
                <w:rFonts w:ascii="Times New Roman" w:hAnsi="Times New Roman" w:cs="Times New Roman"/>
                <w:color w:val="auto"/>
              </w:rPr>
              <w:t>1</w:t>
            </w:r>
            <w:r w:rsidRPr="00D63D15">
              <w:rPr>
                <w:rFonts w:ascii="Times New Roman" w:hAnsi="Times New Roman" w:cs="Times New Roman"/>
                <w:color w:val="auto"/>
                <w:lang w:val="en-US"/>
              </w:rPr>
              <w:t xml:space="preserve">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мероприятие: «</w:t>
            </w:r>
            <w:r w:rsidRPr="002F7488">
              <w:rPr>
                <w:rFonts w:ascii="Times New Roman" w:hAnsi="Times New Roman" w:cs="Times New Roman"/>
              </w:rPr>
              <w:t xml:space="preserve">Вовлечение больных наркоманией в комплексную медико-социальную реабилитацию и </w:t>
            </w:r>
            <w:proofErr w:type="spellStart"/>
            <w:r w:rsidRPr="002F7488">
              <w:rPr>
                <w:rFonts w:ascii="Times New Roman" w:hAnsi="Times New Roman" w:cs="Times New Roman"/>
              </w:rPr>
              <w:t>ресоциализацию</w:t>
            </w:r>
            <w:proofErr w:type="spellEnd"/>
            <w:r w:rsidRPr="002F7488">
              <w:rPr>
                <w:rFonts w:ascii="Times New Roman" w:hAnsi="Times New Roman" w:cs="Times New Roman"/>
              </w:rPr>
              <w:t xml:space="preserve"> и обеспечение стандарта обязательного наркологического лечения и медико-социальной реабилитации больных наркоманией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  <w:lang w:val="en-US"/>
              </w:rPr>
              <w:t>21 2 0</w:t>
            </w:r>
            <w:r w:rsidRPr="00D63D15">
              <w:rPr>
                <w:rFonts w:ascii="Times New Roman" w:hAnsi="Times New Roman" w:cs="Times New Roman"/>
                <w:color w:val="auto"/>
              </w:rPr>
              <w:t>1</w:t>
            </w:r>
            <w:r w:rsidRPr="00D63D15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D63D15">
              <w:rPr>
                <w:rFonts w:ascii="Times New Roman" w:hAnsi="Times New Roman" w:cs="Times New Roman"/>
                <w:color w:val="auto"/>
              </w:rPr>
              <w:t>С1486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Создание комплексной системы мер по профилактике потребления наркотиков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63D15">
              <w:rPr>
                <w:rFonts w:ascii="Times New Roman" w:hAnsi="Times New Roman" w:cs="Times New Roman"/>
                <w:b/>
                <w:color w:val="auto"/>
              </w:rPr>
              <w:t>22 0 00 00000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7488">
              <w:rPr>
                <w:rFonts w:ascii="Times New Roman" w:hAnsi="Times New Roman" w:cs="Times New Roman"/>
                <w:b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b/>
              </w:rPr>
              <w:t xml:space="preserve">Развитие малого и среднего предпринимательства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Железногорском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F7488">
              <w:rPr>
                <w:rFonts w:ascii="Times New Roman" w:hAnsi="Times New Roman" w:cs="Times New Roman"/>
                <w:b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2F7488">
              <w:rPr>
                <w:rFonts w:ascii="Times New Roman" w:hAnsi="Times New Roman" w:cs="Times New Roman"/>
                <w:b/>
              </w:rPr>
              <w:t xml:space="preserve"> Курской области»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22 1 00 00000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Подпрограмма «</w:t>
            </w:r>
            <w:r>
              <w:rPr>
                <w:rFonts w:ascii="Times New Roman" w:hAnsi="Times New Roman" w:cs="Times New Roman"/>
              </w:rPr>
              <w:t xml:space="preserve">Содействие развитие малого и среднего предпринимательства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 w:rsidRPr="002F74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7488">
              <w:rPr>
                <w:rFonts w:ascii="Times New Roman" w:hAnsi="Times New Roman" w:cs="Times New Roman"/>
              </w:rPr>
              <w:t>Железногорско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F7488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е</w:t>
            </w:r>
            <w:r w:rsidRPr="002F7488">
              <w:rPr>
                <w:rFonts w:ascii="Times New Roman" w:hAnsi="Times New Roman" w:cs="Times New Roman"/>
              </w:rPr>
              <w:t xml:space="preserve"> Курской области»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22 1 01 00000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мероприятие: «Содействие развитию малого и среднего предпринимательства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Железногорском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22 1 01 С1405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условий для развития малого и среднего предпринимательства на территории Железногорского района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63D15">
              <w:rPr>
                <w:rFonts w:ascii="Times New Roman" w:hAnsi="Times New Roman" w:cs="Times New Roman"/>
                <w:b/>
                <w:color w:val="auto"/>
              </w:rPr>
              <w:t>71 0 00 00000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7488">
              <w:rPr>
                <w:rFonts w:ascii="Times New Roman" w:hAnsi="Times New Roman" w:cs="Times New Roman"/>
                <w:b/>
              </w:rPr>
              <w:t>Обеспечение функционирования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F7488">
              <w:rPr>
                <w:rFonts w:ascii="Times New Roman" w:hAnsi="Times New Roman" w:cs="Times New Roman"/>
                <w:b/>
              </w:rPr>
              <w:t>главы муниципального образования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lastRenderedPageBreak/>
              <w:t>71 1 00 00000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Pr="002F7488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71 1 00 С1402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63D15">
              <w:rPr>
                <w:rFonts w:ascii="Times New Roman" w:hAnsi="Times New Roman" w:cs="Times New Roman"/>
                <w:b/>
                <w:color w:val="auto"/>
              </w:rPr>
              <w:t>73 0 00 00000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7488">
              <w:rPr>
                <w:rFonts w:ascii="Times New Roman" w:hAnsi="Times New Roman" w:cs="Times New Roman"/>
                <w:b/>
              </w:rPr>
              <w:t xml:space="preserve">Обеспечение функционирования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F7488">
              <w:rPr>
                <w:rFonts w:ascii="Times New Roman" w:hAnsi="Times New Roman" w:cs="Times New Roman"/>
                <w:b/>
              </w:rPr>
              <w:t>местных администраций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73 1 00 00000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Обеспечение деятельности администрации муниципального образования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73 1 00 С1402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73 1 00 П1485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63D15">
              <w:rPr>
                <w:rFonts w:ascii="Times New Roman" w:hAnsi="Times New Roman" w:cs="Times New Roman"/>
                <w:b/>
                <w:color w:val="auto"/>
              </w:rPr>
              <w:t>75 0 00 00000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7488">
              <w:rPr>
                <w:rFonts w:ascii="Times New Roman" w:hAnsi="Times New Roman" w:cs="Times New Roman"/>
                <w:b/>
              </w:rPr>
              <w:t>Обеспечение деятельности представительного органа муниципального образования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63D15">
              <w:rPr>
                <w:rFonts w:ascii="Times New Roman" w:hAnsi="Times New Roman" w:cs="Times New Roman"/>
                <w:b/>
                <w:color w:val="auto"/>
              </w:rPr>
              <w:t>7</w:t>
            </w: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D63D15">
              <w:rPr>
                <w:rFonts w:ascii="Times New Roman" w:hAnsi="Times New Roman" w:cs="Times New Roman"/>
                <w:b/>
                <w:color w:val="auto"/>
              </w:rPr>
              <w:t xml:space="preserve"> 0 00 00000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Обеспечение деятельности контрольно-счетных органов муниципального образования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D63D15">
              <w:rPr>
                <w:rFonts w:ascii="Times New Roman" w:hAnsi="Times New Roman" w:cs="Times New Roman"/>
                <w:color w:val="auto"/>
              </w:rPr>
              <w:t xml:space="preserve"> 1 00 00000</w:t>
            </w:r>
          </w:p>
        </w:tc>
        <w:tc>
          <w:tcPr>
            <w:tcW w:w="7123" w:type="dxa"/>
          </w:tcPr>
          <w:p w:rsidR="00162F89" w:rsidRPr="00C31EE0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C31EE0">
              <w:rPr>
                <w:rFonts w:ascii="Times New Roman" w:hAnsi="Times New Roman" w:cs="Times New Roman"/>
              </w:rPr>
              <w:t>Руководитель контрольно-счетного органа муниципального образования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D63D15">
              <w:rPr>
                <w:rFonts w:ascii="Times New Roman" w:hAnsi="Times New Roman" w:cs="Times New Roman"/>
                <w:color w:val="auto"/>
              </w:rPr>
              <w:t xml:space="preserve"> 1 00 С1402</w:t>
            </w:r>
          </w:p>
        </w:tc>
        <w:tc>
          <w:tcPr>
            <w:tcW w:w="7123" w:type="dxa"/>
          </w:tcPr>
          <w:p w:rsidR="00162F89" w:rsidRPr="00C31EE0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</w:tr>
      <w:tr w:rsidR="00162F89" w:rsidRPr="002F7488" w:rsidTr="00CC68A1">
        <w:trPr>
          <w:trHeight w:val="378"/>
        </w:trPr>
        <w:tc>
          <w:tcPr>
            <w:tcW w:w="2448" w:type="dxa"/>
          </w:tcPr>
          <w:p w:rsidR="00162F89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D63D15">
              <w:rPr>
                <w:rFonts w:ascii="Times New Roman" w:hAnsi="Times New Roman" w:cs="Times New Roman"/>
                <w:color w:val="auto"/>
              </w:rPr>
              <w:t xml:space="preserve"> 1 00 П148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Осуществление переданных полномочий в сфере вн</w:t>
            </w:r>
            <w:r>
              <w:rPr>
                <w:rFonts w:ascii="Times New Roman" w:hAnsi="Times New Roman" w:cs="Times New Roman"/>
              </w:rPr>
              <w:t>еш</w:t>
            </w:r>
            <w:r w:rsidRPr="002F7488">
              <w:rPr>
                <w:rFonts w:ascii="Times New Roman" w:hAnsi="Times New Roman" w:cs="Times New Roman"/>
              </w:rPr>
              <w:t>него муниципального финансового контроля</w:t>
            </w:r>
          </w:p>
        </w:tc>
      </w:tr>
      <w:tr w:rsidR="00162F89" w:rsidRPr="002F7488" w:rsidTr="00CC68A1">
        <w:trPr>
          <w:trHeight w:val="378"/>
        </w:trPr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75 0 00 00000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представительного органа муниципального образования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75 3 00 00000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Аппарат представительного органа муниципального образования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75 3 00 С1402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63D15">
              <w:rPr>
                <w:rFonts w:ascii="Times New Roman" w:hAnsi="Times New Roman" w:cs="Times New Roman"/>
                <w:b/>
                <w:color w:val="auto"/>
              </w:rPr>
              <w:t>76 0 00 00000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7488">
              <w:rPr>
                <w:rFonts w:ascii="Times New Roman" w:hAnsi="Times New Roman" w:cs="Times New Roman"/>
                <w:b/>
              </w:rPr>
              <w:t>Реализация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F7488">
              <w:rPr>
                <w:rFonts w:ascii="Times New Roman" w:hAnsi="Times New Roman" w:cs="Times New Roman"/>
                <w:b/>
              </w:rPr>
              <w:t xml:space="preserve"> государственных функций, связанных с общегосударственным управлением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76 1 00 00000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Выполнение других обязательств муниципальных образований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 xml:space="preserve">76 1 00 С1404 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Выполнение других (прочих) обязательств органа местного самоуправления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76 1 00 С1470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Оказание финансовой поддержки общественным организациям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63D15">
              <w:rPr>
                <w:rFonts w:ascii="Times New Roman" w:hAnsi="Times New Roman" w:cs="Times New Roman"/>
                <w:b/>
                <w:color w:val="auto"/>
              </w:rPr>
              <w:t>77 0 00 00000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F7488">
              <w:rPr>
                <w:rFonts w:ascii="Times New Roman" w:hAnsi="Times New Roman" w:cs="Times New Roman"/>
                <w:b/>
              </w:rPr>
              <w:t>Непрограммная</w:t>
            </w:r>
            <w:proofErr w:type="spellEnd"/>
            <w:r w:rsidRPr="002F7488">
              <w:rPr>
                <w:rFonts w:ascii="Times New Roman" w:hAnsi="Times New Roman" w:cs="Times New Roman"/>
                <w:b/>
              </w:rPr>
              <w:t xml:space="preserve"> деятельность органов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F7488">
              <w:rPr>
                <w:rFonts w:ascii="Times New Roman" w:hAnsi="Times New Roman" w:cs="Times New Roman"/>
                <w:b/>
              </w:rPr>
              <w:t>местного самоуправления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77 2 00 00000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748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2F7488">
              <w:rPr>
                <w:rFonts w:ascii="Times New Roman" w:hAnsi="Times New Roman" w:cs="Times New Roman"/>
              </w:rPr>
              <w:t xml:space="preserve"> расходы органов местного самоуправления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77 2 00 12712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 xml:space="preserve">Расходы на содержание работников, осуществляющих отдельные государственные полномочия по организации мероприятий </w:t>
            </w:r>
            <w:r>
              <w:rPr>
                <w:rFonts w:ascii="Times New Roman" w:hAnsi="Times New Roman" w:cs="Times New Roman"/>
              </w:rPr>
              <w:t>при осуществлении деятельности по обращению с животными без владельцев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77 2 00 13480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77 2 00 13603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Расходы на приобретение муниципального программно-технического комплекса прикладного программного обеспечения автоматизированной информационной системы государственного банка данных о детях, оставшихся без попечения родителей, для организации формирования, ведения и использования регионального банка данных о детях, оставшихся без попечения родителей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77 2 00 51200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lastRenderedPageBreak/>
              <w:t>77 2 00 59300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 xml:space="preserve">Осуществление переданных </w:t>
            </w:r>
            <w:r>
              <w:rPr>
                <w:rFonts w:ascii="Times New Roman" w:hAnsi="Times New Roman" w:cs="Times New Roman"/>
              </w:rPr>
              <w:t>полномочий Российской Федерации на государственную регистрацию актов гражданского состояния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63D15">
              <w:rPr>
                <w:rFonts w:ascii="Times New Roman" w:hAnsi="Times New Roman" w:cs="Times New Roman"/>
                <w:b/>
                <w:color w:val="auto"/>
              </w:rPr>
              <w:t>78 0 00 00000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7488">
              <w:rPr>
                <w:rFonts w:ascii="Times New Roman" w:hAnsi="Times New Roman" w:cs="Times New Roman"/>
                <w:b/>
              </w:rPr>
              <w:t>Резервные фонды органов местного самоуправления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78 1 00 00000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Резервные фонды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78 1 00 С1403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Резервный фонд местной администрации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63D15">
              <w:rPr>
                <w:rFonts w:ascii="Times New Roman" w:hAnsi="Times New Roman" w:cs="Times New Roman"/>
                <w:b/>
                <w:color w:val="auto"/>
              </w:rPr>
              <w:t>79 0 00 00000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F7488">
              <w:rPr>
                <w:rFonts w:ascii="Times New Roman" w:hAnsi="Times New Roman" w:cs="Times New Roman"/>
                <w:b/>
              </w:rPr>
              <w:t>Непрограммные</w:t>
            </w:r>
            <w:proofErr w:type="spellEnd"/>
            <w:r w:rsidRPr="002F7488">
              <w:rPr>
                <w:rFonts w:ascii="Times New Roman" w:hAnsi="Times New Roman" w:cs="Times New Roman"/>
                <w:b/>
              </w:rPr>
              <w:t xml:space="preserve"> расходы на обеспечение деятельности муниципальных казенных учреждений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79 1 00 00000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расходы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79 1 00 С1401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79 1 00 С1404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Выполнение других (прочих) обязательств органа местного самоуправления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79 1 00 С1406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Создание условий, обеспечивающих повышение мотиваций жителей муниципального образования к регулярным занятиям физической культурой и массовым спортом и ведению здорового образа жизни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79 1 00 С1409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 xml:space="preserve">Обеспечение предоставления мер социальной поддержки работникам муниципальных образовательных организаций 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79 1 00 С1412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79 1 00 С1414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Реализация мероприятий в сфере молодежной политики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79 1 00 С1417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79 1 00 С1467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Мероприятия в области имущественных отношений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79 1 00 С1469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Мероприятия по обеспечению охраны окружающей среды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79 1 00 С1473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Осуществление мероприятий по улучшению положения и качества жизни граждан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79 1 00 S1500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79 1 00 S3060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79 1 00 S30</w:t>
            </w:r>
            <w:r w:rsidRPr="00D63D15">
              <w:rPr>
                <w:rFonts w:ascii="Times New Roman" w:hAnsi="Times New Roman" w:cs="Times New Roman"/>
                <w:color w:val="auto"/>
                <w:lang w:val="en-US"/>
              </w:rPr>
              <w:t>9</w:t>
            </w:r>
            <w:r w:rsidRPr="00D63D15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Мероприятия по организации питания обучающихся из малообеспеченных и многодетных семей, а также обучающихся в специальных (коррекционных) классах муниципальных общеобразовательных организаций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79 1 00 L0180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Реализация мероприятий, направленных на устойчивое развитие сельских территорий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79 1 00 L0970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jc w:val="both"/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Выполнение мероприятий, направленных на создание в общественных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162F89" w:rsidRPr="002F7488" w:rsidTr="00CC68A1">
        <w:tc>
          <w:tcPr>
            <w:tcW w:w="2448" w:type="dxa"/>
          </w:tcPr>
          <w:p w:rsidR="00162F89" w:rsidRPr="00D63D15" w:rsidRDefault="00162F89" w:rsidP="00CC68A1">
            <w:pPr>
              <w:rPr>
                <w:rFonts w:ascii="Times New Roman" w:hAnsi="Times New Roman" w:cs="Times New Roman"/>
                <w:color w:val="auto"/>
              </w:rPr>
            </w:pPr>
            <w:r w:rsidRPr="00D63D15">
              <w:rPr>
                <w:rFonts w:ascii="Times New Roman" w:hAnsi="Times New Roman" w:cs="Times New Roman"/>
                <w:color w:val="auto"/>
              </w:rPr>
              <w:t>79 1 00 S3540</w:t>
            </w:r>
          </w:p>
        </w:tc>
        <w:tc>
          <w:tcPr>
            <w:tcW w:w="7123" w:type="dxa"/>
          </w:tcPr>
          <w:p w:rsidR="00162F89" w:rsidRPr="002F7488" w:rsidRDefault="00162F89" w:rsidP="00CC68A1">
            <w:pPr>
              <w:rPr>
                <w:rFonts w:ascii="Times New Roman" w:hAnsi="Times New Roman" w:cs="Times New Roman"/>
              </w:rPr>
            </w:pPr>
            <w:r w:rsidRPr="002F7488">
              <w:rPr>
                <w:rFonts w:ascii="Times New Roman" w:hAnsi="Times New Roman" w:cs="Times New Roman"/>
              </w:rPr>
              <w:t>Мероприятия, связанные с организацией отдыха детей в каникулярное время</w:t>
            </w:r>
          </w:p>
        </w:tc>
      </w:tr>
    </w:tbl>
    <w:p w:rsidR="003747B8" w:rsidRDefault="003747B8"/>
    <w:sectPr w:rsidR="003747B8" w:rsidSect="003747B8">
      <w:headerReference w:type="default" r:id="rId5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728" w:rsidRDefault="001F6728" w:rsidP="00162F89">
      <w:r>
        <w:separator/>
      </w:r>
    </w:p>
  </w:endnote>
  <w:endnote w:type="continuationSeparator" w:id="0">
    <w:p w:rsidR="001F6728" w:rsidRDefault="001F6728" w:rsidP="00162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728" w:rsidRDefault="001F6728" w:rsidP="00162F89">
      <w:r>
        <w:separator/>
      </w:r>
    </w:p>
  </w:footnote>
  <w:footnote w:type="continuationSeparator" w:id="0">
    <w:p w:rsidR="001F6728" w:rsidRDefault="001F6728" w:rsidP="00162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298876"/>
      <w:docPartObj>
        <w:docPartGallery w:val="Page Numbers (Top of Page)"/>
        <w:docPartUnique/>
      </w:docPartObj>
    </w:sdtPr>
    <w:sdtContent>
      <w:p w:rsidR="001F6728" w:rsidRDefault="001F6728">
        <w:pPr>
          <w:pStyle w:val="aa"/>
          <w:jc w:val="center"/>
        </w:pPr>
        <w:fldSimple w:instr=" PAGE   \* MERGEFORMAT ">
          <w:r w:rsidR="0012588A">
            <w:rPr>
              <w:noProof/>
            </w:rPr>
            <w:t>2</w:t>
          </w:r>
        </w:fldSimple>
      </w:p>
    </w:sdtContent>
  </w:sdt>
  <w:p w:rsidR="001F6728" w:rsidRDefault="001F672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7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8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8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4">
    <w:nsid w:val="00000009"/>
    <w:multiLevelType w:val="multilevel"/>
    <w:tmpl w:val="00000008"/>
    <w:lvl w:ilvl="0">
      <w:start w:val="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6">
    <w:nsid w:val="0000000D"/>
    <w:multiLevelType w:val="multilevel"/>
    <w:tmpl w:val="0000000C"/>
    <w:lvl w:ilvl="0">
      <w:start w:val="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0">
    <w:nsid w:val="00000015"/>
    <w:multiLevelType w:val="multilevel"/>
    <w:tmpl w:val="00000014"/>
    <w:lvl w:ilvl="0">
      <w:start w:val="71"/>
      <w:numFmt w:val="decimal"/>
      <w:lvlText w:val="1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19"/>
    <w:multiLevelType w:val="multilevel"/>
    <w:tmpl w:val="00000018"/>
    <w:lvl w:ilvl="0">
      <w:start w:val="76"/>
      <w:numFmt w:val="decimal"/>
      <w:lvlText w:val="1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6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6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6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6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6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6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6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1B"/>
    <w:multiLevelType w:val="multilevel"/>
    <w:tmpl w:val="0000001A"/>
    <w:lvl w:ilvl="0">
      <w:start w:val="77"/>
      <w:numFmt w:val="decimal"/>
      <w:lvlText w:val="1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7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8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8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8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8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8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8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8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000001D"/>
    <w:multiLevelType w:val="multilevel"/>
    <w:tmpl w:val="0000001C"/>
    <w:lvl w:ilvl="0">
      <w:start w:val="8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8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8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8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8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8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8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8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8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000001F"/>
    <w:multiLevelType w:val="multilevel"/>
    <w:tmpl w:val="0000001E"/>
    <w:lvl w:ilvl="0">
      <w:start w:val="81"/>
      <w:numFmt w:val="decimal"/>
      <w:lvlText w:val="1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8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8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8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8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8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8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8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8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8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8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8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8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8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8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8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8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07BD1E00"/>
    <w:multiLevelType w:val="hybridMultilevel"/>
    <w:tmpl w:val="E6DABD16"/>
    <w:lvl w:ilvl="0" w:tplc="8BD4DFE8">
      <w:start w:val="1182"/>
      <w:numFmt w:val="decimal"/>
      <w:lvlText w:val="%1"/>
      <w:lvlJc w:val="left"/>
      <w:pPr>
        <w:tabs>
          <w:tab w:val="num" w:pos="1425"/>
        </w:tabs>
        <w:ind w:left="142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113A18E8"/>
    <w:multiLevelType w:val="hybridMultilevel"/>
    <w:tmpl w:val="FD6CE458"/>
    <w:lvl w:ilvl="0" w:tplc="35CE8022">
      <w:start w:val="5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31D32273"/>
    <w:multiLevelType w:val="hybridMultilevel"/>
    <w:tmpl w:val="AD02AD76"/>
    <w:lvl w:ilvl="0" w:tplc="B36A71B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24A0BED"/>
    <w:multiLevelType w:val="hybridMultilevel"/>
    <w:tmpl w:val="DCC88918"/>
    <w:lvl w:ilvl="0" w:tplc="5C5CAD5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747071D"/>
    <w:multiLevelType w:val="hybridMultilevel"/>
    <w:tmpl w:val="DB74A6FE"/>
    <w:lvl w:ilvl="0" w:tplc="DD0812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A4C66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3882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83654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FCB4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044A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6B096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9ECD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1488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6B0276AB"/>
    <w:multiLevelType w:val="hybridMultilevel"/>
    <w:tmpl w:val="7076FBAA"/>
    <w:lvl w:ilvl="0" w:tplc="ECFAB312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B61B2B"/>
    <w:multiLevelType w:val="multilevel"/>
    <w:tmpl w:val="31CCC3D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735A089E"/>
    <w:multiLevelType w:val="hybridMultilevel"/>
    <w:tmpl w:val="A0345E74"/>
    <w:lvl w:ilvl="0" w:tplc="30DCD27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1"/>
  </w:num>
  <w:num w:numId="19">
    <w:abstractNumId w:val="17"/>
  </w:num>
  <w:num w:numId="20">
    <w:abstractNumId w:val="2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4"/>
  </w:num>
  <w:num w:numId="24">
    <w:abstractNumId w:val="20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F89"/>
    <w:rsid w:val="000A263C"/>
    <w:rsid w:val="000E176F"/>
    <w:rsid w:val="00105821"/>
    <w:rsid w:val="0012588A"/>
    <w:rsid w:val="00162F89"/>
    <w:rsid w:val="001C1355"/>
    <w:rsid w:val="001F6728"/>
    <w:rsid w:val="002B7F5B"/>
    <w:rsid w:val="003747B8"/>
    <w:rsid w:val="003F4753"/>
    <w:rsid w:val="004675D3"/>
    <w:rsid w:val="00686353"/>
    <w:rsid w:val="0071332F"/>
    <w:rsid w:val="007A4327"/>
    <w:rsid w:val="00910760"/>
    <w:rsid w:val="00933714"/>
    <w:rsid w:val="00945760"/>
    <w:rsid w:val="00992487"/>
    <w:rsid w:val="009F3D5C"/>
    <w:rsid w:val="00A22543"/>
    <w:rsid w:val="00B74169"/>
    <w:rsid w:val="00B822D7"/>
    <w:rsid w:val="00BD2031"/>
    <w:rsid w:val="00CC68A1"/>
    <w:rsid w:val="00D31017"/>
    <w:rsid w:val="00D46452"/>
    <w:rsid w:val="00E07E47"/>
    <w:rsid w:val="00F8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89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62F89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162F8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162F89"/>
    <w:rPr>
      <w:rFonts w:ascii="Times New Roman" w:hAnsi="Times New Roman" w:cs="Times New Roman"/>
      <w:b/>
      <w:bCs/>
      <w:spacing w:val="120"/>
      <w:sz w:val="42"/>
      <w:szCs w:val="42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162F89"/>
  </w:style>
  <w:style w:type="character" w:customStyle="1" w:styleId="213">
    <w:name w:val="Основной текст (2) + 13"/>
    <w:aliases w:val="5 pt"/>
    <w:basedOn w:val="2"/>
    <w:uiPriority w:val="99"/>
    <w:rsid w:val="00162F89"/>
    <w:rPr>
      <w:sz w:val="27"/>
      <w:szCs w:val="27"/>
    </w:rPr>
  </w:style>
  <w:style w:type="character" w:customStyle="1" w:styleId="2132">
    <w:name w:val="Основной текст (2) + 132"/>
    <w:aliases w:val="5 pt3,Курсив,Масштаб 60%"/>
    <w:basedOn w:val="2"/>
    <w:uiPriority w:val="99"/>
    <w:rsid w:val="00162F89"/>
    <w:rPr>
      <w:i/>
      <w:iCs/>
      <w:noProof/>
      <w:w w:val="60"/>
      <w:sz w:val="27"/>
      <w:szCs w:val="27"/>
    </w:rPr>
  </w:style>
  <w:style w:type="character" w:customStyle="1" w:styleId="2131">
    <w:name w:val="Основной текст (2) + 131"/>
    <w:aliases w:val="5 pt2,Курсив1,Масштаб 60%1"/>
    <w:basedOn w:val="2"/>
    <w:uiPriority w:val="99"/>
    <w:rsid w:val="00162F89"/>
    <w:rPr>
      <w:i/>
      <w:iCs/>
      <w:w w:val="60"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162F8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locked/>
    <w:rsid w:val="00162F8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Подпись к картинке_"/>
    <w:basedOn w:val="a0"/>
    <w:link w:val="a5"/>
    <w:uiPriority w:val="99"/>
    <w:locked/>
    <w:rsid w:val="00162F8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2">
    <w:name w:val="Подпись к картинке (2)_"/>
    <w:basedOn w:val="a0"/>
    <w:link w:val="23"/>
    <w:uiPriority w:val="99"/>
    <w:locked/>
    <w:rsid w:val="00162F8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a7"/>
    <w:uiPriority w:val="99"/>
    <w:rsid w:val="00162F89"/>
    <w:pPr>
      <w:shd w:val="clear" w:color="auto" w:fill="FFFFFF"/>
      <w:spacing w:before="720" w:after="300" w:line="320" w:lineRule="exact"/>
      <w:ind w:hanging="2260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162F89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42">
    <w:name w:val="Основной текст (4)2"/>
    <w:basedOn w:val="4"/>
    <w:uiPriority w:val="99"/>
    <w:rsid w:val="00162F89"/>
    <w:rPr>
      <w:u w:val="single"/>
    </w:rPr>
  </w:style>
  <w:style w:type="character" w:customStyle="1" w:styleId="48pt">
    <w:name w:val="Основной текст (4) + Интервал 8 pt"/>
    <w:basedOn w:val="4"/>
    <w:uiPriority w:val="99"/>
    <w:rsid w:val="00162F89"/>
    <w:rPr>
      <w:spacing w:val="160"/>
    </w:rPr>
  </w:style>
  <w:style w:type="character" w:customStyle="1" w:styleId="48pt1">
    <w:name w:val="Основной текст (4) + Интервал 8 pt1"/>
    <w:basedOn w:val="4"/>
    <w:uiPriority w:val="99"/>
    <w:rsid w:val="00162F89"/>
    <w:rPr>
      <w:noProof/>
      <w:spacing w:val="160"/>
    </w:rPr>
  </w:style>
  <w:style w:type="character" w:customStyle="1" w:styleId="24">
    <w:name w:val="Заголовок №2_"/>
    <w:basedOn w:val="a0"/>
    <w:link w:val="25"/>
    <w:locked/>
    <w:rsid w:val="00162F8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8">
    <w:name w:val="Колонтитул_"/>
    <w:basedOn w:val="a0"/>
    <w:link w:val="a9"/>
    <w:uiPriority w:val="99"/>
    <w:locked/>
    <w:rsid w:val="00162F8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8"/>
    <w:uiPriority w:val="99"/>
    <w:rsid w:val="00162F89"/>
    <w:rPr>
      <w:spacing w:val="0"/>
      <w:sz w:val="22"/>
      <w:szCs w:val="22"/>
    </w:rPr>
  </w:style>
  <w:style w:type="character" w:customStyle="1" w:styleId="2pt">
    <w:name w:val="Основной текст + Интервал 2 pt"/>
    <w:basedOn w:val="4"/>
    <w:uiPriority w:val="99"/>
    <w:rsid w:val="00162F89"/>
    <w:rPr>
      <w:spacing w:val="50"/>
      <w:sz w:val="26"/>
      <w:szCs w:val="26"/>
    </w:rPr>
  </w:style>
  <w:style w:type="character" w:customStyle="1" w:styleId="13pt">
    <w:name w:val="Колонтитул + 13 pt"/>
    <w:basedOn w:val="a8"/>
    <w:uiPriority w:val="99"/>
    <w:rsid w:val="00162F89"/>
    <w:rPr>
      <w:spacing w:val="0"/>
      <w:sz w:val="26"/>
      <w:szCs w:val="26"/>
    </w:rPr>
  </w:style>
  <w:style w:type="character" w:customStyle="1" w:styleId="100">
    <w:name w:val="Колонтитул + 10"/>
    <w:aliases w:val="5 pt1,Интервал 0 pt"/>
    <w:basedOn w:val="a8"/>
    <w:uiPriority w:val="99"/>
    <w:rsid w:val="00162F89"/>
    <w:rPr>
      <w:spacing w:val="10"/>
      <w:sz w:val="21"/>
      <w:szCs w:val="21"/>
    </w:rPr>
  </w:style>
  <w:style w:type="character" w:customStyle="1" w:styleId="13pt1">
    <w:name w:val="Колонтитул + 13 pt1"/>
    <w:aliases w:val="Полужирный"/>
    <w:basedOn w:val="a8"/>
    <w:uiPriority w:val="99"/>
    <w:rsid w:val="00162F89"/>
    <w:rPr>
      <w:b/>
      <w:bCs/>
      <w:spacing w:val="0"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rsid w:val="00162F89"/>
    <w:pPr>
      <w:shd w:val="clear" w:color="auto" w:fill="FFFFFF"/>
      <w:spacing w:after="42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162F89"/>
    <w:pPr>
      <w:shd w:val="clear" w:color="auto" w:fill="FFFFFF"/>
      <w:spacing w:before="420" w:after="30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120"/>
      <w:sz w:val="42"/>
      <w:szCs w:val="4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162F89"/>
    <w:pPr>
      <w:shd w:val="clear" w:color="auto" w:fill="FFFFFF"/>
      <w:spacing w:after="720" w:line="320" w:lineRule="exact"/>
      <w:ind w:hanging="1600"/>
      <w:jc w:val="both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a5">
    <w:name w:val="Подпись к картинке"/>
    <w:basedOn w:val="a"/>
    <w:link w:val="a4"/>
    <w:uiPriority w:val="99"/>
    <w:rsid w:val="00162F89"/>
    <w:pPr>
      <w:shd w:val="clear" w:color="auto" w:fill="FFFFFF"/>
      <w:spacing w:line="230" w:lineRule="exact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23">
    <w:name w:val="Подпись к картинке (2)"/>
    <w:basedOn w:val="a"/>
    <w:link w:val="22"/>
    <w:uiPriority w:val="99"/>
    <w:rsid w:val="00162F8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162F89"/>
    <w:pPr>
      <w:shd w:val="clear" w:color="auto" w:fill="FFFFFF"/>
      <w:spacing w:after="600" w:line="234" w:lineRule="exact"/>
      <w:jc w:val="center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25">
    <w:name w:val="Заголовок №2"/>
    <w:basedOn w:val="a"/>
    <w:link w:val="24"/>
    <w:rsid w:val="00162F89"/>
    <w:pPr>
      <w:shd w:val="clear" w:color="auto" w:fill="FFFFFF"/>
      <w:spacing w:before="600" w:after="300" w:line="320" w:lineRule="exact"/>
      <w:ind w:hanging="3140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a9">
    <w:name w:val="Колонтитул"/>
    <w:basedOn w:val="a"/>
    <w:link w:val="a8"/>
    <w:uiPriority w:val="99"/>
    <w:rsid w:val="00162F89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styleId="aa">
    <w:name w:val="header"/>
    <w:basedOn w:val="a"/>
    <w:link w:val="ab"/>
    <w:uiPriority w:val="99"/>
    <w:rsid w:val="00162F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2F89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162F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62F89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162F89"/>
    <w:pPr>
      <w:jc w:val="center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f">
    <w:name w:val="Название Знак"/>
    <w:basedOn w:val="a0"/>
    <w:link w:val="ae"/>
    <w:uiPriority w:val="10"/>
    <w:rsid w:val="00162F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rsid w:val="00162F8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162F8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Normal">
    <w:name w:val="ConsNormal"/>
    <w:basedOn w:val="a"/>
    <w:uiPriority w:val="99"/>
    <w:rsid w:val="00162F8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auto"/>
      <w:sz w:val="20"/>
      <w:szCs w:val="20"/>
    </w:rPr>
  </w:style>
  <w:style w:type="paragraph" w:styleId="af2">
    <w:name w:val="Body Text Indent"/>
    <w:basedOn w:val="a"/>
    <w:link w:val="af3"/>
    <w:uiPriority w:val="99"/>
    <w:rsid w:val="00162F8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162F89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NoSpacing1">
    <w:name w:val="No Spacing1"/>
    <w:link w:val="NoSpacingChar"/>
    <w:uiPriority w:val="99"/>
    <w:rsid w:val="0016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1"/>
    <w:uiPriority w:val="99"/>
    <w:locked/>
    <w:rsid w:val="00162F8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62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1">
    <w:name w:val="Знак Знак1"/>
    <w:basedOn w:val="a0"/>
    <w:uiPriority w:val="99"/>
    <w:rsid w:val="00162F89"/>
    <w:rPr>
      <w:rFonts w:cs="Times New Roman"/>
      <w:sz w:val="24"/>
      <w:szCs w:val="24"/>
      <w:lang w:val="ru-RU" w:eastAsia="ru-RU" w:bidi="ar-SA"/>
    </w:rPr>
  </w:style>
  <w:style w:type="character" w:customStyle="1" w:styleId="af4">
    <w:name w:val="Знак Знак"/>
    <w:basedOn w:val="a0"/>
    <w:uiPriority w:val="99"/>
    <w:rsid w:val="00162F89"/>
    <w:rPr>
      <w:rFonts w:cs="Times New Roman"/>
      <w:sz w:val="24"/>
      <w:szCs w:val="24"/>
      <w:lang w:val="ru-RU" w:eastAsia="ru-RU" w:bidi="ar-SA"/>
    </w:rPr>
  </w:style>
  <w:style w:type="paragraph" w:customStyle="1" w:styleId="Style1">
    <w:name w:val="Style1"/>
    <w:basedOn w:val="a"/>
    <w:uiPriority w:val="99"/>
    <w:rsid w:val="00162F89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Times New Roman" w:hAnsi="Times New Roman" w:cs="Times New Roman"/>
      <w:color w:val="auto"/>
    </w:rPr>
  </w:style>
  <w:style w:type="character" w:customStyle="1" w:styleId="FontStyle18">
    <w:name w:val="Font Style18"/>
    <w:basedOn w:val="a0"/>
    <w:uiPriority w:val="99"/>
    <w:rsid w:val="00162F89"/>
    <w:rPr>
      <w:rFonts w:ascii="Times New Roman" w:hAnsi="Times New Roman" w:cs="Times New Roman"/>
      <w:sz w:val="22"/>
      <w:szCs w:val="22"/>
    </w:rPr>
  </w:style>
  <w:style w:type="character" w:styleId="af5">
    <w:name w:val="Emphasis"/>
    <w:basedOn w:val="a0"/>
    <w:uiPriority w:val="20"/>
    <w:qFormat/>
    <w:rsid w:val="00162F89"/>
    <w:rPr>
      <w:rFonts w:cs="Times New Roman"/>
      <w:i/>
      <w:iCs/>
    </w:rPr>
  </w:style>
  <w:style w:type="paragraph" w:customStyle="1" w:styleId="ConsPlusTitle">
    <w:name w:val="ConsPlusTitle"/>
    <w:rsid w:val="00162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2B7F5B"/>
    <w:pPr>
      <w:ind w:left="720"/>
      <w:contextualSpacing/>
    </w:pPr>
  </w:style>
  <w:style w:type="paragraph" w:styleId="af7">
    <w:name w:val="No Spacing"/>
    <w:uiPriority w:val="1"/>
    <w:qFormat/>
    <w:rsid w:val="001F6728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C8C6091F07A6736C14182A29006343D5BBD7494BF22787139B89C820162E1855B84266ADC28F806D5AC82M8c2N" TargetMode="External"/><Relationship Id="rId18" Type="http://schemas.openxmlformats.org/officeDocument/2006/relationships/hyperlink" Target="consultantplus://offline/ref=E97347D6B77F70281CE5D7EBD1CAB268A8B45EF8332E6DA40B8521BFAB0D6CCFEA988E8E1FFB6635396E7762g6L" TargetMode="External"/><Relationship Id="rId26" Type="http://schemas.openxmlformats.org/officeDocument/2006/relationships/hyperlink" Target="consultantplus://offline/ref=C6EF3AE28B6C46D1117CBBA251A07B11C6C7C5768D6761820E322DA1BBA42282C9440EEF08E6CC43400331U6VCM" TargetMode="External"/><Relationship Id="rId39" Type="http://schemas.openxmlformats.org/officeDocument/2006/relationships/hyperlink" Target="consultantplus://offline/ref=C6EF3AE28B6C46D1117CBBA251A07B11C6C7C5768D6761820E322DA1BBA42282C9440EEF08E6CC43400635U6VAM" TargetMode="External"/><Relationship Id="rId21" Type="http://schemas.openxmlformats.org/officeDocument/2006/relationships/hyperlink" Target="consultantplus://offline/ref=C6EF3AE28B6C46D1117CBBA251A07B11C6C7C5768D67668B05322DA1BBA42282C9440EEF08E6CC43400635U6VBM" TargetMode="External"/><Relationship Id="rId34" Type="http://schemas.openxmlformats.org/officeDocument/2006/relationships/hyperlink" Target="consultantplus://offline/ref=C6EF3AE28B6C46D1117CBBA251A07B11C6C7C5768D6761820E322DA1BBA42282C9440EEF08E6CC43400331U6VCM" TargetMode="External"/><Relationship Id="rId42" Type="http://schemas.openxmlformats.org/officeDocument/2006/relationships/hyperlink" Target="consultantplus://offline/ref=C6EF3AE28B6C46D1117CBBA251A07B11C6C7C5768D6761820E322DA1BBA42282C9440EEF08E6CC43400331U6VCM" TargetMode="External"/><Relationship Id="rId47" Type="http://schemas.openxmlformats.org/officeDocument/2006/relationships/hyperlink" Target="consultantplus://offline/ref=E97347D6B77F70281CE5D7EBD1CAB268A8B45EF8332E6DA40B8521BFAB0D6CCFEA988E8E1FFB6635396C7E62g4L" TargetMode="External"/><Relationship Id="rId50" Type="http://schemas.openxmlformats.org/officeDocument/2006/relationships/hyperlink" Target="consultantplus://offline/ref=C6EF3AE28B6C46D1117CBBA251A07B11C6C7C5768D6761820E322DA1BBA42282C9440EEF08E6CC43400331U6VCM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main?base=LAW;n=112715;fld=134;dst=1014" TargetMode="External"/><Relationship Id="rId12" Type="http://schemas.openxmlformats.org/officeDocument/2006/relationships/hyperlink" Target="consultantplus://offline/ref=9C8C6091F07A6736C14182A29006343D5BBD7494BF22787139B89C820162E1855B84266ADC28F806D5AC82M8c2N" TargetMode="External"/><Relationship Id="rId17" Type="http://schemas.openxmlformats.org/officeDocument/2006/relationships/hyperlink" Target="consultantplus://offline/ref=E97347D6B77F70281CE5D7EBD1CAB268A8B45EF8332E6DA40B8521BFAB0D6CCFEA988E8E1FFB6635396E7762g6L" TargetMode="External"/><Relationship Id="rId25" Type="http://schemas.openxmlformats.org/officeDocument/2006/relationships/hyperlink" Target="consultantplus://offline/ref=C6EF3AE28B6C46D1117CBBA251A07B11C6C7C5768D6761820E322DA1BBA42282C9440EEF08E6CC43400331U6VCM" TargetMode="External"/><Relationship Id="rId33" Type="http://schemas.openxmlformats.org/officeDocument/2006/relationships/hyperlink" Target="consultantplus://offline/ref=C6EF3AE28B6C46D1117CBBA251A07B11C6C7C5768D67668B05322DA1BBA42282C9440EEF08E6CC43410E37U6VAM" TargetMode="External"/><Relationship Id="rId38" Type="http://schemas.openxmlformats.org/officeDocument/2006/relationships/hyperlink" Target="consultantplus://offline/ref=E97347D6B77F70281CE5D7EBD1CAB268A8B45EF8332E6DA40B8521BFAB0D6CCFEA988E8E1FFB6635396C7E62g4L" TargetMode="External"/><Relationship Id="rId46" Type="http://schemas.openxmlformats.org/officeDocument/2006/relationships/hyperlink" Target="consultantplus://offline/ref=C6EF3AE28B6C46D1117CBBA251A07B11C6C7C5768D67618A03322DA1BBA42282C9440EEF08E6CC43400635U6V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97347D6B77F70281CE5D7EBD1CAB268A8B45EF8332E6DA40B8521BFAB0D6CCFEA988E8E1FFB6635396C7E62g4L" TargetMode="External"/><Relationship Id="rId20" Type="http://schemas.openxmlformats.org/officeDocument/2006/relationships/hyperlink" Target="consultantplus://offline/ref=E97347D6B77F70281CE5D7EBD1CAB268A8B45EF8332E6DA40B8521BFAB0D6CCFEA988E8E1FFB663539697A62g7L" TargetMode="External"/><Relationship Id="rId29" Type="http://schemas.openxmlformats.org/officeDocument/2006/relationships/hyperlink" Target="consultantplus://offline/ref=C6EF3AE28B6C46D1117CBBA251A07B11C6C7C5768D67668B05322DA1BBA42282C9440EEF08E6CC43400635U6VBM" TargetMode="External"/><Relationship Id="rId41" Type="http://schemas.openxmlformats.org/officeDocument/2006/relationships/hyperlink" Target="consultantplus://offline/ref=C6EF3AE28B6C46D1117CBBA251A07B11C6C7C5768D6761820E322DA1BBA42282C9440EEF08E6CC43400331U6VCM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0459C1757A0B7F628A11FD35C812F7969F58D4ED1690B1651296DD07D6CC655BA737E8C3F7E48F5D7BB37DOCK" TargetMode="External"/><Relationship Id="rId24" Type="http://schemas.openxmlformats.org/officeDocument/2006/relationships/hyperlink" Target="consultantplus://offline/ref=C6EF3AE28B6C46D1117CBBA251A07B11C6C7C5768D606C8B0E322DA1BBA42282C9440EEF08E6CC43400230U6VFM" TargetMode="External"/><Relationship Id="rId32" Type="http://schemas.openxmlformats.org/officeDocument/2006/relationships/hyperlink" Target="consultantplus://offline/ref=C6EF3AE28B6C46D1117CBBA251A07B11C6C7C5768D6761820E322DA1BBA42282C9440EEF08E6CC43400331U6VCM" TargetMode="External"/><Relationship Id="rId37" Type="http://schemas.openxmlformats.org/officeDocument/2006/relationships/hyperlink" Target="consultantplus://offline/ref=C6EF3AE28B6C46D1117CBBA251A07B11C6C7C5768D6761820E322DA1BBA42282C9440EEF08E6CC43400635U6VAM" TargetMode="External"/><Relationship Id="rId40" Type="http://schemas.openxmlformats.org/officeDocument/2006/relationships/hyperlink" Target="consultantplus://offline/ref=C6EF3AE28B6C46D1117CBBA251A07B11C6C7C5768D6761820E322DA1BBA42282C9440EEF08E6CC43400235U6VEM" TargetMode="External"/><Relationship Id="rId45" Type="http://schemas.openxmlformats.org/officeDocument/2006/relationships/hyperlink" Target="consultantplus://offline/ref=C6EF3AE28B6C46D1117CBBA251A07B11C6C7C5768D6761820E322DA1BBA42282C9440EEF08E6CC43400331U6VCM" TargetMode="External"/><Relationship Id="rId53" Type="http://schemas.openxmlformats.org/officeDocument/2006/relationships/hyperlink" Target="consultantplus://offline/ref=C6EF3AE28B6C46D1117CBBA251A07B11C6C7C5768D62628202322DA1BBA42282C9440EEF08E6CC43400231U6V1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97347D6B77F70281CE5D7EBD1CAB268A8B45EF8332E6DA40B8521BFAB0D6CCFEA988E8E1FFB6635396C7E62g4L" TargetMode="External"/><Relationship Id="rId23" Type="http://schemas.openxmlformats.org/officeDocument/2006/relationships/hyperlink" Target="consultantplus://offline/ref=C6EF3AE28B6C46D1117CBBA251A07B11C6C7C5768D606C8B0E322DA1BBA42282C9440EEF08E6CC43400230U6VFM" TargetMode="External"/><Relationship Id="rId28" Type="http://schemas.openxmlformats.org/officeDocument/2006/relationships/hyperlink" Target="consultantplus://offline/ref=C6EF3AE28B6C46D1117CBBA251A07B11C6C7C5768D67668B05322DA1BBA42282C9440EEF08E6CC43400635U6VBM" TargetMode="External"/><Relationship Id="rId36" Type="http://schemas.openxmlformats.org/officeDocument/2006/relationships/hyperlink" Target="consultantplus://offline/ref=20CEF4BA013D12EF2B43706371C6983BB1337ADFE76B8FD0FDE497C687212703773082EB8EA1DFFC98BB2B3Ds7M" TargetMode="External"/><Relationship Id="rId49" Type="http://schemas.openxmlformats.org/officeDocument/2006/relationships/hyperlink" Target="consultantplus://offline/ref=C6EF3AE28B6C46D1117CBBA251A07B11C6C7C5768D67618A03322DA1BBA42282C9440EEF08E6CC4340053CU6VAM" TargetMode="External"/><Relationship Id="rId10" Type="http://schemas.openxmlformats.org/officeDocument/2006/relationships/hyperlink" Target="consultantplus://offline/ref=810459C1757A0B7F628A11FD35C812F7969F58D4ED1690B1651296DD07D6CC655BA737E8C3F7E48F5D7BB37DOCK" TargetMode="External"/><Relationship Id="rId19" Type="http://schemas.openxmlformats.org/officeDocument/2006/relationships/hyperlink" Target="consultantplus://offline/ref=E97347D6B77F70281CE5D7EBD1CAB268A8B45EF8332E6DA40B8521BFAB0D6CCFEA988E8E1FFB663539697A62g7L" TargetMode="External"/><Relationship Id="rId31" Type="http://schemas.openxmlformats.org/officeDocument/2006/relationships/hyperlink" Target="consultantplus://offline/ref=C6EF3AE28B6C46D1117CBBA251A07B11C6C7C5768D67668B05322DA1BBA42282C9440EEF08E6CC43400F35U6VFM" TargetMode="External"/><Relationship Id="rId44" Type="http://schemas.openxmlformats.org/officeDocument/2006/relationships/hyperlink" Target="consultantplus://offline/ref=C6EF3AE28B6C46D1117CBBA251A07B11C6C7C5768D6761820E322DA1BBA42282C9440EEF08E6CC43400136U6VDM" TargetMode="External"/><Relationship Id="rId52" Type="http://schemas.openxmlformats.org/officeDocument/2006/relationships/hyperlink" Target="consultantplus://offline/ref=C6EF3AE28B6C46D1117CBBA251A07B11C6C7C5768D62628202322DA1BBA42282C9440EEF08E6CC43400635U6V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0459C1757A0B7F628A11FD35C812F7969F58D4ED1690B1651296DD07D6CC655BA737E8C3F7E48F5D79B47DOEK" TargetMode="External"/><Relationship Id="rId14" Type="http://schemas.openxmlformats.org/officeDocument/2006/relationships/hyperlink" Target="consultantplus://offline/ref=E97347D6B77F70281CE5D7EBD1CAB268A8B45EF8332E6DA40B8521BFAB0D6CCFEA988E8E1FFB6635396C7E62g4L" TargetMode="External"/><Relationship Id="rId22" Type="http://schemas.openxmlformats.org/officeDocument/2006/relationships/hyperlink" Target="consultantplus://offline/ref=E97347D6B77F70281CE5D7EBD1CAB268A8B45EF8332E6DA40B8521BFAB0D6CCFEA988E8E1FFB663539697A62g7L" TargetMode="External"/><Relationship Id="rId27" Type="http://schemas.openxmlformats.org/officeDocument/2006/relationships/hyperlink" Target="consultantplus://offline/ref=C6EF3AE28B6C46D1117CBBA251A07B11C6C7C5768D67668B05322DA1BBA42282C9440EEF08E6CC43400635U6VBM" TargetMode="External"/><Relationship Id="rId30" Type="http://schemas.openxmlformats.org/officeDocument/2006/relationships/hyperlink" Target="consultantplus://offline/ref=C6EF3AE28B6C46D1117CBBA251A07B11C6C7C5768D6761820E322DA1BBA42282C9440EEF08E6CC43400331U6VCM" TargetMode="External"/><Relationship Id="rId35" Type="http://schemas.openxmlformats.org/officeDocument/2006/relationships/hyperlink" Target="consultantplus://offline/ref=20CEF4BA013D12EF2B43706371C6983BB1337ADFE76B8FD0FDE497C687212703773082EB8EA1DFFC98BB2B3Ds7M" TargetMode="External"/><Relationship Id="rId43" Type="http://schemas.openxmlformats.org/officeDocument/2006/relationships/hyperlink" Target="consultantplus://offline/ref=C6EF3AE28B6C46D1117CBBA251A07B11C6C7C5768D6761820E322DA1BBA42282C9440EEF08E6CC43400331U6VCM" TargetMode="External"/><Relationship Id="rId48" Type="http://schemas.openxmlformats.org/officeDocument/2006/relationships/hyperlink" Target="consultantplus://offline/ref=C6EF3AE28B6C46D1117CBBA251A07B11C6C7C5768D67618A03322DA1BBA42282C9440EEF08E6CC43400635U6VAM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810459C1757A0B7F628A11FD35C812F7969F58D4ED1690B1651296DD07D6CC655BA737E8C3F7E48F5D79B47DOEK" TargetMode="External"/><Relationship Id="rId51" Type="http://schemas.openxmlformats.org/officeDocument/2006/relationships/hyperlink" Target="consultantplus://offline/ref=C6EF3AE28B6C46D1117CBBA251A07B11C6C7C5768D62628202322DA1BBA42282C9440EEF08E6CC43400635U6VA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39</Pages>
  <Words>17149</Words>
  <Characters>97750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УРХ ПК</dc:creator>
  <cp:lastModifiedBy>УРХ ПК</cp:lastModifiedBy>
  <cp:revision>11</cp:revision>
  <cp:lastPrinted>2022-12-12T07:25:00Z</cp:lastPrinted>
  <dcterms:created xsi:type="dcterms:W3CDTF">2022-12-12T06:42:00Z</dcterms:created>
  <dcterms:modified xsi:type="dcterms:W3CDTF">2022-12-14T07:57:00Z</dcterms:modified>
</cp:coreProperties>
</file>