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F78" w:rsidRPr="00E8010A" w:rsidRDefault="00E95F78" w:rsidP="00E95F78">
      <w:pPr>
        <w:pStyle w:val="af"/>
        <w:rPr>
          <w:rStyle w:val="CourierNew"/>
          <w:rFonts w:ascii="Times New Roman" w:hAnsi="Times New Roman" w:cs="Times New Roman"/>
          <w:bCs w:val="0"/>
          <w:sz w:val="24"/>
          <w:szCs w:val="24"/>
        </w:rPr>
      </w:pPr>
      <w:r w:rsidRPr="00E95F78">
        <w:rPr>
          <w:rStyle w:val="CourierNew"/>
          <w:rFonts w:ascii="Times New Roman" w:hAnsi="Times New Roman" w:cs="Times New Roman"/>
          <w:bCs w:val="0"/>
          <w:sz w:val="44"/>
          <w:szCs w:val="44"/>
        </w:rPr>
        <w:t xml:space="preserve">                                 </w:t>
      </w:r>
      <w:r w:rsidR="0024035C">
        <w:rPr>
          <w:rStyle w:val="CourierNew"/>
          <w:rFonts w:ascii="Times New Roman" w:hAnsi="Times New Roman" w:cs="Times New Roman"/>
          <w:bCs w:val="0"/>
          <w:sz w:val="44"/>
          <w:szCs w:val="44"/>
        </w:rPr>
        <w:t xml:space="preserve">   </w:t>
      </w:r>
      <w:r w:rsidRPr="00E8010A">
        <w:rPr>
          <w:rStyle w:val="CourierNew"/>
          <w:rFonts w:ascii="Times New Roman" w:hAnsi="Times New Roman" w:cs="Times New Roman"/>
          <w:bCs w:val="0"/>
          <w:sz w:val="24"/>
          <w:szCs w:val="24"/>
        </w:rPr>
        <w:t>Отчет</w:t>
      </w:r>
    </w:p>
    <w:p w:rsidR="00E95F78" w:rsidRDefault="00E95F78" w:rsidP="00E95F78">
      <w:pPr>
        <w:pStyle w:val="af"/>
        <w:jc w:val="center"/>
        <w:rPr>
          <w:rStyle w:val="CourierNew"/>
          <w:rFonts w:ascii="Times New Roman" w:hAnsi="Times New Roman" w:cs="Times New Roman"/>
          <w:bCs w:val="0"/>
          <w:sz w:val="24"/>
          <w:szCs w:val="24"/>
        </w:rPr>
      </w:pPr>
      <w:r w:rsidRPr="00E8010A">
        <w:rPr>
          <w:rStyle w:val="CourierNew"/>
          <w:rFonts w:ascii="Times New Roman" w:hAnsi="Times New Roman" w:cs="Times New Roman"/>
          <w:bCs w:val="0"/>
          <w:sz w:val="24"/>
          <w:szCs w:val="24"/>
        </w:rPr>
        <w:t xml:space="preserve"> о ходе реализации и оценке эффективности </w:t>
      </w:r>
    </w:p>
    <w:p w:rsidR="00E8010A" w:rsidRPr="00E8010A" w:rsidRDefault="00E8010A" w:rsidP="00E95F78">
      <w:pPr>
        <w:pStyle w:val="af"/>
        <w:jc w:val="center"/>
        <w:rPr>
          <w:rStyle w:val="CourierNew"/>
          <w:rFonts w:ascii="Times New Roman" w:hAnsi="Times New Roman" w:cs="Times New Roman"/>
          <w:bCs w:val="0"/>
          <w:sz w:val="24"/>
          <w:szCs w:val="24"/>
        </w:rPr>
      </w:pPr>
    </w:p>
    <w:p w:rsidR="00E95F78" w:rsidRPr="00E8010A" w:rsidRDefault="00E95F78" w:rsidP="00E95F78">
      <w:pPr>
        <w:pStyle w:val="af"/>
        <w:jc w:val="center"/>
        <w:rPr>
          <w:rFonts w:ascii="Times New Roman" w:hAnsi="Times New Roman" w:cs="Times New Roman"/>
        </w:rPr>
      </w:pPr>
      <w:r w:rsidRPr="00E8010A">
        <w:rPr>
          <w:rStyle w:val="CourierNew"/>
          <w:rFonts w:ascii="Times New Roman" w:hAnsi="Times New Roman" w:cs="Times New Roman"/>
          <w:bCs w:val="0"/>
          <w:sz w:val="24"/>
          <w:szCs w:val="24"/>
        </w:rPr>
        <w:t xml:space="preserve"> </w:t>
      </w:r>
    </w:p>
    <w:p w:rsidR="00E95F78" w:rsidRPr="00E8010A" w:rsidRDefault="00E95F78" w:rsidP="00E95F78">
      <w:pPr>
        <w:jc w:val="center"/>
        <w:rPr>
          <w:rFonts w:ascii="Times New Roman" w:hAnsi="Times New Roman" w:cs="Times New Roman"/>
          <w:b/>
        </w:rPr>
      </w:pPr>
      <w:r w:rsidRPr="00E8010A">
        <w:rPr>
          <w:rFonts w:ascii="Times New Roman" w:hAnsi="Times New Roman" w:cs="Times New Roman"/>
          <w:b/>
        </w:rPr>
        <w:t xml:space="preserve"> Подпрограммы 3 «Улучшение </w:t>
      </w:r>
      <w:r w:rsidR="008B2DE4">
        <w:rPr>
          <w:rFonts w:ascii="Times New Roman" w:hAnsi="Times New Roman" w:cs="Times New Roman"/>
          <w:b/>
        </w:rPr>
        <w:t xml:space="preserve">условий и охраны труда в </w:t>
      </w:r>
      <w:r w:rsidR="001E4011">
        <w:rPr>
          <w:rFonts w:ascii="Times New Roman" w:hAnsi="Times New Roman" w:cs="Times New Roman"/>
          <w:b/>
        </w:rPr>
        <w:t xml:space="preserve"> Железногорском районе </w:t>
      </w:r>
      <w:r w:rsidRPr="00E8010A">
        <w:rPr>
          <w:rFonts w:ascii="Times New Roman" w:hAnsi="Times New Roman" w:cs="Times New Roman"/>
          <w:b/>
        </w:rPr>
        <w:t>Курской области»</w:t>
      </w:r>
    </w:p>
    <w:p w:rsidR="00E95F78" w:rsidRPr="00E8010A" w:rsidRDefault="00E95F78" w:rsidP="00AF3112">
      <w:pPr>
        <w:ind w:left="993"/>
        <w:rPr>
          <w:rFonts w:ascii="Times New Roman" w:hAnsi="Times New Roman" w:cs="Times New Roman"/>
          <w:b/>
        </w:rPr>
      </w:pPr>
      <w:r w:rsidRPr="00E8010A">
        <w:rPr>
          <w:rFonts w:ascii="Times New Roman" w:hAnsi="Times New Roman" w:cs="Times New Roman"/>
          <w:b/>
        </w:rPr>
        <w:t xml:space="preserve"> муниципальной программы «</w:t>
      </w:r>
      <w:r w:rsidR="00AF3112" w:rsidRPr="002122EC">
        <w:rPr>
          <w:rFonts w:ascii="Times New Roman" w:hAnsi="Times New Roman" w:cs="Times New Roman"/>
          <w:b/>
        </w:rPr>
        <w:t>Содействие</w:t>
      </w:r>
      <w:r w:rsidR="00AF3112">
        <w:rPr>
          <w:rFonts w:ascii="Times New Roman" w:hAnsi="Times New Roman" w:cs="Times New Roman"/>
        </w:rPr>
        <w:t xml:space="preserve"> </w:t>
      </w:r>
      <w:r w:rsidR="00AF3112" w:rsidRPr="002122EC">
        <w:rPr>
          <w:rFonts w:ascii="Times New Roman" w:hAnsi="Times New Roman" w:cs="Times New Roman"/>
          <w:b/>
        </w:rPr>
        <w:t xml:space="preserve">занятости населения </w:t>
      </w:r>
      <w:proofErr w:type="spellStart"/>
      <w:r w:rsidR="00AF3112" w:rsidRPr="002122EC">
        <w:rPr>
          <w:rFonts w:ascii="Times New Roman" w:hAnsi="Times New Roman" w:cs="Times New Roman"/>
          <w:b/>
        </w:rPr>
        <w:t>Железногорского</w:t>
      </w:r>
      <w:proofErr w:type="spellEnd"/>
      <w:r w:rsidR="00AF3112" w:rsidRPr="002122EC">
        <w:rPr>
          <w:rFonts w:ascii="Times New Roman" w:hAnsi="Times New Roman" w:cs="Times New Roman"/>
          <w:b/>
        </w:rPr>
        <w:t xml:space="preserve"> района</w:t>
      </w:r>
      <w:r w:rsidR="00AF3112">
        <w:rPr>
          <w:rFonts w:ascii="Times New Roman" w:hAnsi="Times New Roman" w:cs="Times New Roman"/>
          <w:b/>
        </w:rPr>
        <w:t xml:space="preserve"> </w:t>
      </w:r>
      <w:r w:rsidR="00AF3112" w:rsidRPr="002122EC">
        <w:rPr>
          <w:rFonts w:ascii="Times New Roman" w:hAnsi="Times New Roman" w:cs="Times New Roman"/>
          <w:b/>
        </w:rPr>
        <w:t xml:space="preserve"> К</w:t>
      </w:r>
      <w:r w:rsidR="00AF3112">
        <w:rPr>
          <w:rFonts w:ascii="Times New Roman" w:hAnsi="Times New Roman" w:cs="Times New Roman"/>
          <w:b/>
        </w:rPr>
        <w:t>урской области</w:t>
      </w:r>
      <w:r w:rsidRPr="00E8010A">
        <w:rPr>
          <w:rFonts w:ascii="Times New Roman" w:hAnsi="Times New Roman" w:cs="Times New Roman"/>
          <w:b/>
        </w:rPr>
        <w:t>»</w:t>
      </w:r>
    </w:p>
    <w:p w:rsidR="002D1DC1" w:rsidRDefault="002D1DC1" w:rsidP="002D1DC1">
      <w:pPr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утвержденная</w:t>
      </w:r>
      <w:r w:rsidRPr="002D1DC1">
        <w:rPr>
          <w:rFonts w:ascii="Times New Roman" w:hAnsi="Times New Roman" w:cs="Times New Roman"/>
        </w:rPr>
        <w:t xml:space="preserve"> Постановлением Администрации  </w:t>
      </w:r>
      <w:proofErr w:type="spellStart"/>
      <w:r w:rsidRPr="002D1DC1">
        <w:rPr>
          <w:rFonts w:ascii="Times New Roman" w:hAnsi="Times New Roman" w:cs="Times New Roman"/>
        </w:rPr>
        <w:t>Железногорского</w:t>
      </w:r>
      <w:proofErr w:type="spellEnd"/>
      <w:r w:rsidRPr="002D1DC1">
        <w:rPr>
          <w:rFonts w:ascii="Times New Roman" w:hAnsi="Times New Roman" w:cs="Times New Roman"/>
        </w:rPr>
        <w:t xml:space="preserve">  района </w:t>
      </w:r>
      <w:r>
        <w:rPr>
          <w:rFonts w:ascii="Times New Roman" w:hAnsi="Times New Roman" w:cs="Times New Roman"/>
        </w:rPr>
        <w:t xml:space="preserve">  </w:t>
      </w:r>
    </w:p>
    <w:p w:rsidR="002D1DC1" w:rsidRDefault="002D1DC1" w:rsidP="002D1DC1">
      <w:pPr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Pr="002D1DC1">
        <w:rPr>
          <w:rFonts w:ascii="Times New Roman" w:hAnsi="Times New Roman" w:cs="Times New Roman"/>
        </w:rPr>
        <w:t>№ 1011от30.12.2014 г.   (в ред.постановления №141 от 20.02.2018 г</w:t>
      </w:r>
      <w:r>
        <w:rPr>
          <w:rFonts w:ascii="Times New Roman" w:hAnsi="Times New Roman" w:cs="Times New Roman"/>
        </w:rPr>
        <w:t>.</w:t>
      </w:r>
    </w:p>
    <w:p w:rsidR="002D1DC1" w:rsidRPr="002D1DC1" w:rsidRDefault="002D1DC1" w:rsidP="002D1DC1">
      <w:pPr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Pr="002D1DC1">
        <w:rPr>
          <w:rFonts w:ascii="Times New Roman" w:hAnsi="Times New Roman" w:cs="Times New Roman"/>
        </w:rPr>
        <w:t xml:space="preserve"> постановления  №301 от 20.04.2018 г.)</w:t>
      </w:r>
    </w:p>
    <w:p w:rsidR="00E95F78" w:rsidRPr="00E8010A" w:rsidRDefault="00E95F78" w:rsidP="00E95F78">
      <w:pPr>
        <w:jc w:val="center"/>
        <w:rPr>
          <w:rFonts w:ascii="Times New Roman" w:hAnsi="Times New Roman" w:cs="Times New Roman"/>
          <w:b/>
        </w:rPr>
      </w:pPr>
    </w:p>
    <w:p w:rsidR="00E95F78" w:rsidRPr="00E8010A" w:rsidRDefault="00E95F78" w:rsidP="00E95F78">
      <w:pPr>
        <w:jc w:val="center"/>
        <w:rPr>
          <w:rFonts w:ascii="Times New Roman" w:hAnsi="Times New Roman" w:cs="Times New Roman"/>
          <w:b/>
        </w:rPr>
      </w:pPr>
    </w:p>
    <w:tbl>
      <w:tblPr>
        <w:tblW w:w="9690" w:type="dxa"/>
        <w:tblLayout w:type="fixed"/>
        <w:tblLook w:val="01E0"/>
      </w:tblPr>
      <w:tblGrid>
        <w:gridCol w:w="2740"/>
        <w:gridCol w:w="238"/>
        <w:gridCol w:w="6712"/>
      </w:tblGrid>
      <w:tr w:rsidR="00E95F78" w:rsidRPr="00E8010A" w:rsidTr="00E95F78">
        <w:trPr>
          <w:trHeight w:val="145"/>
        </w:trPr>
        <w:tc>
          <w:tcPr>
            <w:tcW w:w="2741" w:type="dxa"/>
          </w:tcPr>
          <w:p w:rsidR="00E95F78" w:rsidRPr="00E8010A" w:rsidRDefault="00E95F78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1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исполнитель подпрограммы </w:t>
            </w:r>
          </w:p>
          <w:p w:rsidR="00E95F78" w:rsidRPr="00E8010A" w:rsidRDefault="00E95F78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" w:type="dxa"/>
          </w:tcPr>
          <w:p w:rsidR="00E95F78" w:rsidRPr="00E8010A" w:rsidRDefault="00E95F7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6" w:type="dxa"/>
          </w:tcPr>
          <w:tbl>
            <w:tblPr>
              <w:tblW w:w="7740" w:type="dxa"/>
              <w:tblInd w:w="1" w:type="dxa"/>
              <w:tblLayout w:type="fixed"/>
              <w:tblLook w:val="01E0"/>
            </w:tblPr>
            <w:tblGrid>
              <w:gridCol w:w="1027"/>
              <w:gridCol w:w="6713"/>
            </w:tblGrid>
            <w:tr w:rsidR="00E95F78" w:rsidRPr="00E8010A">
              <w:trPr>
                <w:trHeight w:val="145"/>
              </w:trPr>
              <w:tc>
                <w:tcPr>
                  <w:tcW w:w="1027" w:type="dxa"/>
                </w:tcPr>
                <w:p w:rsidR="00E95F78" w:rsidRPr="00E8010A" w:rsidRDefault="00E95F78" w:rsidP="00E8010A">
                  <w:pPr>
                    <w:pStyle w:val="ConsPlusNonformat"/>
                    <w:widowControl/>
                    <w:ind w:right="1591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E95F78" w:rsidRPr="00E8010A" w:rsidRDefault="00E95F78" w:rsidP="00E8010A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716" w:type="dxa"/>
                  <w:hideMark/>
                </w:tcPr>
                <w:p w:rsidR="00E95F78" w:rsidRPr="00E8010A" w:rsidRDefault="00E95F78" w:rsidP="00E8010A">
                  <w:pPr>
                    <w:ind w:left="-1665" w:right="290"/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E8010A">
                    <w:rPr>
                      <w:rFonts w:ascii="Times New Roman" w:hAnsi="Times New Roman" w:cs="Times New Roman"/>
                    </w:rPr>
                    <w:t>Админист</w:t>
                  </w:r>
                  <w:proofErr w:type="spellEnd"/>
                  <w:r w:rsidRPr="00E8010A">
                    <w:rPr>
                      <w:rFonts w:ascii="Times New Roman" w:hAnsi="Times New Roman" w:cs="Times New Roman"/>
                    </w:rPr>
                    <w:t xml:space="preserve"> Ж </w:t>
                  </w:r>
                  <w:r w:rsidR="00E8010A">
                    <w:rPr>
                      <w:rFonts w:ascii="Times New Roman" w:hAnsi="Times New Roman" w:cs="Times New Roman"/>
                    </w:rPr>
                    <w:t xml:space="preserve">– </w:t>
                  </w:r>
                  <w:r w:rsidRPr="00E8010A">
                    <w:rPr>
                      <w:rFonts w:ascii="Times New Roman" w:hAnsi="Times New Roman" w:cs="Times New Roman"/>
                    </w:rPr>
                    <w:t xml:space="preserve">Администрация </w:t>
                  </w:r>
                  <w:proofErr w:type="spellStart"/>
                  <w:r w:rsidRPr="00E8010A">
                    <w:rPr>
                      <w:rFonts w:ascii="Times New Roman" w:hAnsi="Times New Roman" w:cs="Times New Roman"/>
                    </w:rPr>
                    <w:t>Железногорского</w:t>
                  </w:r>
                  <w:proofErr w:type="spellEnd"/>
                  <w:r w:rsidRPr="00E8010A">
                    <w:rPr>
                      <w:rFonts w:ascii="Times New Roman" w:hAnsi="Times New Roman" w:cs="Times New Roman"/>
                    </w:rPr>
                    <w:t xml:space="preserve"> района</w:t>
                  </w:r>
                </w:p>
                <w:p w:rsidR="00E95F78" w:rsidRPr="00E8010A" w:rsidRDefault="00E8010A" w:rsidP="00E8010A">
                  <w:pPr>
                    <w:ind w:left="-1665" w:right="29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Курской об      К</w:t>
                  </w:r>
                  <w:r w:rsidR="00E95F78" w:rsidRPr="00E8010A">
                    <w:rPr>
                      <w:rFonts w:ascii="Times New Roman" w:hAnsi="Times New Roman" w:cs="Times New Roman"/>
                    </w:rPr>
                    <w:t>урской области;</w:t>
                  </w:r>
                </w:p>
                <w:p w:rsidR="0024035C" w:rsidRDefault="00E95F78" w:rsidP="00E8010A">
                  <w:pPr>
                    <w:pStyle w:val="ConsCell"/>
                    <w:widowControl/>
                    <w:ind w:right="29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010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главный специалист-эксперт по труду     </w:t>
                  </w:r>
                </w:p>
                <w:p w:rsidR="00E95F78" w:rsidRPr="00E8010A" w:rsidRDefault="00E95F78" w:rsidP="00E8010A">
                  <w:pPr>
                    <w:pStyle w:val="ConsCell"/>
                    <w:widowControl/>
                    <w:ind w:right="29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010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Администрации </w:t>
                  </w:r>
                  <w:proofErr w:type="spellStart"/>
                  <w:r w:rsidRPr="00E801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Железногорского</w:t>
                  </w:r>
                  <w:proofErr w:type="spellEnd"/>
                  <w:r w:rsidRPr="00E8010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района;</w:t>
                  </w:r>
                </w:p>
                <w:p w:rsidR="00E95F78" w:rsidRPr="00E8010A" w:rsidRDefault="00E95F78" w:rsidP="00E8010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E8010A">
                    <w:rPr>
                      <w:rFonts w:ascii="Times New Roman" w:hAnsi="Times New Roman" w:cs="Times New Roman"/>
                    </w:rPr>
                    <w:t>- управление финансов</w:t>
                  </w:r>
                </w:p>
                <w:p w:rsidR="00E95F78" w:rsidRPr="00E8010A" w:rsidRDefault="00E95F78" w:rsidP="00E8010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E8010A">
                    <w:rPr>
                      <w:rFonts w:ascii="Times New Roman" w:hAnsi="Times New Roman" w:cs="Times New Roman"/>
                    </w:rPr>
                    <w:t xml:space="preserve"> Администрации </w:t>
                  </w:r>
                  <w:proofErr w:type="spellStart"/>
                  <w:r w:rsidRPr="00E8010A">
                    <w:rPr>
                      <w:rFonts w:ascii="Times New Roman" w:hAnsi="Times New Roman" w:cs="Times New Roman"/>
                    </w:rPr>
                    <w:t>Железногорского</w:t>
                  </w:r>
                  <w:proofErr w:type="spellEnd"/>
                  <w:r w:rsidRPr="00E8010A">
                    <w:rPr>
                      <w:rFonts w:ascii="Times New Roman" w:hAnsi="Times New Roman" w:cs="Times New Roman"/>
                    </w:rPr>
                    <w:t xml:space="preserve"> района;</w:t>
                  </w:r>
                </w:p>
              </w:tc>
            </w:tr>
          </w:tbl>
          <w:p w:rsidR="00E95F78" w:rsidRPr="00E8010A" w:rsidRDefault="00E95F78" w:rsidP="00E8010A">
            <w:pPr>
              <w:ind w:right="290"/>
              <w:jc w:val="both"/>
              <w:rPr>
                <w:rFonts w:ascii="Times New Roman" w:hAnsi="Times New Roman" w:cs="Times New Roman"/>
              </w:rPr>
            </w:pPr>
          </w:p>
          <w:p w:rsidR="00E95F78" w:rsidRPr="00E8010A" w:rsidRDefault="00E95F78" w:rsidP="00E8010A">
            <w:pPr>
              <w:pStyle w:val="ConsCell"/>
              <w:widowControl/>
              <w:ind w:right="2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F78" w:rsidRPr="00E8010A" w:rsidRDefault="00E95F78" w:rsidP="00E8010A">
            <w:pPr>
              <w:jc w:val="both"/>
              <w:rPr>
                <w:rFonts w:ascii="Times New Roman" w:hAnsi="Times New Roman" w:cs="Times New Roman"/>
              </w:rPr>
            </w:pPr>
          </w:p>
          <w:p w:rsidR="00E95F78" w:rsidRPr="00E8010A" w:rsidRDefault="00E95F7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95F78" w:rsidRPr="00E8010A" w:rsidTr="00E95F78">
        <w:trPr>
          <w:trHeight w:val="145"/>
        </w:trPr>
        <w:tc>
          <w:tcPr>
            <w:tcW w:w="2741" w:type="dxa"/>
          </w:tcPr>
          <w:p w:rsidR="00E95F78" w:rsidRPr="00E8010A" w:rsidRDefault="00E95F78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10A">
              <w:rPr>
                <w:rFonts w:ascii="Times New Roman" w:hAnsi="Times New Roman" w:cs="Times New Roman"/>
                <w:b/>
                <w:sz w:val="24"/>
                <w:szCs w:val="24"/>
              </w:rPr>
              <w:t>Отчетный период</w:t>
            </w:r>
          </w:p>
          <w:p w:rsidR="00E95F78" w:rsidRPr="00E8010A" w:rsidRDefault="00E95F78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5F78" w:rsidRPr="00E8010A" w:rsidRDefault="00E95F78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5F78" w:rsidRPr="00E8010A" w:rsidRDefault="00E95F78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1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Дата составления отчета </w:t>
            </w:r>
          </w:p>
          <w:p w:rsidR="00E95F78" w:rsidRPr="00E8010A" w:rsidRDefault="00E95F78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5F78" w:rsidRPr="00E8010A" w:rsidRDefault="00E95F78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5F78" w:rsidRPr="00E8010A" w:rsidRDefault="00E95F78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10A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Исполнитель:</w:t>
            </w:r>
          </w:p>
        </w:tc>
        <w:tc>
          <w:tcPr>
            <w:tcW w:w="238" w:type="dxa"/>
          </w:tcPr>
          <w:p w:rsidR="00E95F78" w:rsidRPr="00E8010A" w:rsidRDefault="00E95F7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010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95F78" w:rsidRPr="00E8010A" w:rsidRDefault="00E95F7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F78" w:rsidRPr="00E8010A" w:rsidRDefault="00E95F7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F78" w:rsidRPr="00E8010A" w:rsidRDefault="00E95F7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F78" w:rsidRPr="00E8010A" w:rsidRDefault="00E95F7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F78" w:rsidRPr="00E8010A" w:rsidRDefault="00E95F7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F78" w:rsidRPr="00E8010A" w:rsidRDefault="00E95F7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F78" w:rsidRPr="00E8010A" w:rsidRDefault="00E95F7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F78" w:rsidRPr="00E8010A" w:rsidRDefault="00E95F7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F78" w:rsidRPr="00E8010A" w:rsidRDefault="00E95F7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F78" w:rsidRPr="00E8010A" w:rsidRDefault="00E95F7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010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E95F78" w:rsidRPr="00E8010A" w:rsidRDefault="00E95F7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F78" w:rsidRPr="00E8010A" w:rsidRDefault="00E95F7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F78" w:rsidRPr="00E8010A" w:rsidRDefault="00E95F7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F78" w:rsidRPr="00E8010A" w:rsidRDefault="00E95F7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F78" w:rsidRPr="00E8010A" w:rsidRDefault="00E95F7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F78" w:rsidRPr="00E8010A" w:rsidRDefault="00E95F7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F78" w:rsidRPr="00E8010A" w:rsidRDefault="00E95F7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F78" w:rsidRPr="00E8010A" w:rsidRDefault="00E95F7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F78" w:rsidRPr="00E8010A" w:rsidRDefault="00E95F7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F78" w:rsidRPr="00E8010A" w:rsidRDefault="00E95F7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F78" w:rsidRPr="00E8010A" w:rsidRDefault="00E95F7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F78" w:rsidRPr="00E8010A" w:rsidRDefault="00E95F7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F78" w:rsidRPr="00E8010A" w:rsidRDefault="00E95F7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F78" w:rsidRPr="00E8010A" w:rsidRDefault="00E95F7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F78" w:rsidRPr="00E8010A" w:rsidRDefault="00E95F7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F78" w:rsidRPr="00E8010A" w:rsidRDefault="00E95F7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6" w:type="dxa"/>
          </w:tcPr>
          <w:p w:rsidR="00E95F78" w:rsidRPr="00E8010A" w:rsidRDefault="00AE33AF">
            <w:pPr>
              <w:rPr>
                <w:rFonts w:ascii="Times New Roman" w:hAnsi="Times New Roman" w:cs="Times New Roman"/>
              </w:rPr>
            </w:pPr>
            <w:r w:rsidRPr="00E8010A">
              <w:rPr>
                <w:rFonts w:ascii="Times New Roman" w:hAnsi="Times New Roman" w:cs="Times New Roman"/>
              </w:rPr>
              <w:t xml:space="preserve">-  </w:t>
            </w:r>
            <w:r w:rsidR="003E6A78" w:rsidRPr="00E8010A">
              <w:rPr>
                <w:rFonts w:ascii="Times New Roman" w:hAnsi="Times New Roman" w:cs="Times New Roman"/>
              </w:rPr>
              <w:t xml:space="preserve">         </w:t>
            </w:r>
            <w:r w:rsidR="0024035C">
              <w:rPr>
                <w:rFonts w:ascii="Times New Roman" w:hAnsi="Times New Roman" w:cs="Times New Roman"/>
              </w:rPr>
              <w:t xml:space="preserve">    </w:t>
            </w:r>
            <w:r w:rsidR="002F04A9">
              <w:rPr>
                <w:rFonts w:ascii="Times New Roman" w:hAnsi="Times New Roman" w:cs="Times New Roman"/>
              </w:rPr>
              <w:t>с 01.01.2020г. по 01.01.2021</w:t>
            </w:r>
            <w:r w:rsidR="00E95F78" w:rsidRPr="00E8010A">
              <w:rPr>
                <w:rFonts w:ascii="Times New Roman" w:hAnsi="Times New Roman" w:cs="Times New Roman"/>
              </w:rPr>
              <w:t>г.</w:t>
            </w:r>
          </w:p>
          <w:p w:rsidR="00E95F78" w:rsidRPr="00E8010A" w:rsidRDefault="00E95F78">
            <w:pPr>
              <w:rPr>
                <w:rFonts w:ascii="Times New Roman" w:hAnsi="Times New Roman" w:cs="Times New Roman"/>
              </w:rPr>
            </w:pPr>
          </w:p>
          <w:p w:rsidR="00E95F78" w:rsidRPr="00E8010A" w:rsidRDefault="00E95F78">
            <w:pPr>
              <w:rPr>
                <w:rFonts w:ascii="Times New Roman" w:hAnsi="Times New Roman" w:cs="Times New Roman"/>
              </w:rPr>
            </w:pPr>
          </w:p>
          <w:p w:rsidR="00E95F78" w:rsidRPr="00E8010A" w:rsidRDefault="00E95F78">
            <w:pPr>
              <w:rPr>
                <w:rFonts w:ascii="Times New Roman" w:hAnsi="Times New Roman" w:cs="Times New Roman"/>
              </w:rPr>
            </w:pPr>
          </w:p>
          <w:p w:rsidR="00E95F78" w:rsidRPr="00E8010A" w:rsidRDefault="00E95F78">
            <w:pPr>
              <w:rPr>
                <w:rFonts w:ascii="Times New Roman" w:hAnsi="Times New Roman" w:cs="Times New Roman"/>
              </w:rPr>
            </w:pPr>
          </w:p>
          <w:p w:rsidR="00E95F78" w:rsidRPr="00E8010A" w:rsidRDefault="003E6A78">
            <w:pPr>
              <w:rPr>
                <w:rFonts w:ascii="Times New Roman" w:hAnsi="Times New Roman" w:cs="Times New Roman"/>
              </w:rPr>
            </w:pPr>
            <w:r w:rsidRPr="00E8010A">
              <w:rPr>
                <w:rFonts w:ascii="Times New Roman" w:hAnsi="Times New Roman" w:cs="Times New Roman"/>
              </w:rPr>
              <w:t xml:space="preserve">              </w:t>
            </w:r>
            <w:r w:rsidR="0024035C">
              <w:rPr>
                <w:rFonts w:ascii="Times New Roman" w:hAnsi="Times New Roman" w:cs="Times New Roman"/>
              </w:rPr>
              <w:t xml:space="preserve">   </w:t>
            </w:r>
            <w:r w:rsidR="008B2DE4">
              <w:rPr>
                <w:rFonts w:ascii="Times New Roman" w:hAnsi="Times New Roman" w:cs="Times New Roman"/>
              </w:rPr>
              <w:t xml:space="preserve">  </w:t>
            </w:r>
            <w:r w:rsidR="0024035C">
              <w:rPr>
                <w:rFonts w:ascii="Times New Roman" w:hAnsi="Times New Roman" w:cs="Times New Roman"/>
              </w:rPr>
              <w:t xml:space="preserve"> </w:t>
            </w:r>
            <w:r w:rsidR="002F04A9">
              <w:rPr>
                <w:rFonts w:ascii="Times New Roman" w:hAnsi="Times New Roman" w:cs="Times New Roman"/>
              </w:rPr>
              <w:t>29.01.2021</w:t>
            </w:r>
            <w:r w:rsidR="00D778D7">
              <w:rPr>
                <w:rFonts w:ascii="Times New Roman" w:hAnsi="Times New Roman" w:cs="Times New Roman"/>
              </w:rPr>
              <w:t>г.</w:t>
            </w:r>
          </w:p>
          <w:p w:rsidR="00E95F78" w:rsidRPr="00E8010A" w:rsidRDefault="00E95F78">
            <w:pPr>
              <w:rPr>
                <w:rFonts w:ascii="Times New Roman" w:hAnsi="Times New Roman" w:cs="Times New Roman"/>
              </w:rPr>
            </w:pPr>
          </w:p>
          <w:p w:rsidR="00E95F78" w:rsidRPr="00E8010A" w:rsidRDefault="00E95F78">
            <w:pPr>
              <w:rPr>
                <w:rFonts w:ascii="Times New Roman" w:hAnsi="Times New Roman" w:cs="Times New Roman"/>
              </w:rPr>
            </w:pPr>
            <w:r w:rsidRPr="00E8010A">
              <w:rPr>
                <w:rFonts w:ascii="Times New Roman" w:hAnsi="Times New Roman" w:cs="Times New Roman"/>
              </w:rPr>
              <w:t xml:space="preserve">   </w:t>
            </w:r>
          </w:p>
          <w:p w:rsidR="00E95F78" w:rsidRPr="00E8010A" w:rsidRDefault="00E95F78">
            <w:pPr>
              <w:rPr>
                <w:rFonts w:ascii="Times New Roman" w:hAnsi="Times New Roman" w:cs="Times New Roman"/>
              </w:rPr>
            </w:pPr>
          </w:p>
          <w:p w:rsidR="00E95F78" w:rsidRPr="00E8010A" w:rsidRDefault="00E95F78">
            <w:pPr>
              <w:rPr>
                <w:rFonts w:ascii="Times New Roman" w:hAnsi="Times New Roman" w:cs="Times New Roman"/>
              </w:rPr>
            </w:pPr>
            <w:r w:rsidRPr="00E8010A">
              <w:rPr>
                <w:rFonts w:ascii="Times New Roman" w:hAnsi="Times New Roman" w:cs="Times New Roman"/>
              </w:rPr>
              <w:t xml:space="preserve">         главный специалист-эксперт по труду                                                                                                                                                                                 -        Администрации </w:t>
            </w:r>
            <w:proofErr w:type="spellStart"/>
            <w:r w:rsidRPr="00E8010A">
              <w:rPr>
                <w:rFonts w:ascii="Times New Roman" w:hAnsi="Times New Roman" w:cs="Times New Roman"/>
              </w:rPr>
              <w:t>Железногорского</w:t>
            </w:r>
            <w:proofErr w:type="spellEnd"/>
            <w:r w:rsidRPr="00E8010A">
              <w:rPr>
                <w:rFonts w:ascii="Times New Roman" w:hAnsi="Times New Roman" w:cs="Times New Roman"/>
              </w:rPr>
              <w:t xml:space="preserve"> района</w:t>
            </w:r>
          </w:p>
          <w:p w:rsidR="00E95F78" w:rsidRDefault="00E95F78">
            <w:pPr>
              <w:rPr>
                <w:rFonts w:ascii="Times New Roman" w:hAnsi="Times New Roman" w:cs="Times New Roman"/>
              </w:rPr>
            </w:pPr>
            <w:r w:rsidRPr="00E8010A">
              <w:rPr>
                <w:rFonts w:ascii="Times New Roman" w:hAnsi="Times New Roman" w:cs="Times New Roman"/>
              </w:rPr>
              <w:t xml:space="preserve">          Сафонова Г.В. т.2-45-21</w:t>
            </w:r>
          </w:p>
          <w:p w:rsidR="00E8010A" w:rsidRPr="00E8010A" w:rsidRDefault="00E8010A">
            <w:pPr>
              <w:rPr>
                <w:rFonts w:ascii="Times New Roman" w:hAnsi="Times New Roman" w:cs="Times New Roman"/>
              </w:rPr>
            </w:pPr>
          </w:p>
          <w:p w:rsidR="00B90B60" w:rsidRDefault="00B90B60">
            <w:pPr>
              <w:rPr>
                <w:rFonts w:ascii="Times New Roman" w:hAnsi="Times New Roman" w:cs="Times New Roman"/>
              </w:rPr>
            </w:pPr>
          </w:p>
          <w:p w:rsidR="0024035C" w:rsidRDefault="0024035C">
            <w:pPr>
              <w:rPr>
                <w:rFonts w:ascii="Times New Roman" w:hAnsi="Times New Roman" w:cs="Times New Roman"/>
              </w:rPr>
            </w:pPr>
          </w:p>
          <w:p w:rsidR="0024035C" w:rsidRPr="00E8010A" w:rsidRDefault="0024035C">
            <w:pPr>
              <w:rPr>
                <w:rFonts w:ascii="Times New Roman" w:hAnsi="Times New Roman" w:cs="Times New Roman"/>
              </w:rPr>
            </w:pPr>
          </w:p>
          <w:p w:rsidR="00B90B60" w:rsidRPr="00E8010A" w:rsidRDefault="00B90B60">
            <w:pPr>
              <w:rPr>
                <w:rFonts w:ascii="Times New Roman" w:hAnsi="Times New Roman" w:cs="Times New Roman"/>
              </w:rPr>
            </w:pPr>
            <w:r w:rsidRPr="00E8010A">
              <w:rPr>
                <w:rFonts w:ascii="Times New Roman" w:hAnsi="Times New Roman" w:cs="Times New Roman"/>
              </w:rPr>
              <w:t xml:space="preserve">Согласовано: </w:t>
            </w:r>
          </w:p>
          <w:p w:rsidR="00B90B60" w:rsidRPr="00E8010A" w:rsidRDefault="00E8010A">
            <w:pPr>
              <w:rPr>
                <w:rFonts w:ascii="Times New Roman" w:hAnsi="Times New Roman" w:cs="Times New Roman"/>
              </w:rPr>
            </w:pPr>
            <w:r w:rsidRPr="00E8010A">
              <w:rPr>
                <w:rFonts w:ascii="Times New Roman" w:hAnsi="Times New Roman" w:cs="Times New Roman"/>
              </w:rPr>
              <w:t>И.о.начальника управления фина</w:t>
            </w:r>
            <w:r w:rsidR="00B90B60" w:rsidRPr="00E8010A">
              <w:rPr>
                <w:rFonts w:ascii="Times New Roman" w:hAnsi="Times New Roman" w:cs="Times New Roman"/>
              </w:rPr>
              <w:t>нсов</w:t>
            </w:r>
          </w:p>
          <w:p w:rsidR="00E8010A" w:rsidRPr="00E8010A" w:rsidRDefault="00E8010A">
            <w:pPr>
              <w:rPr>
                <w:rFonts w:ascii="Times New Roman" w:hAnsi="Times New Roman" w:cs="Times New Roman"/>
              </w:rPr>
            </w:pPr>
            <w:r w:rsidRPr="00E8010A">
              <w:rPr>
                <w:rFonts w:ascii="Times New Roman" w:hAnsi="Times New Roman" w:cs="Times New Roman"/>
              </w:rPr>
              <w:t xml:space="preserve">Администрации </w:t>
            </w:r>
            <w:proofErr w:type="spellStart"/>
            <w:r w:rsidRPr="00E8010A">
              <w:rPr>
                <w:rFonts w:ascii="Times New Roman" w:hAnsi="Times New Roman" w:cs="Times New Roman"/>
              </w:rPr>
              <w:t>Железногорского</w:t>
            </w:r>
            <w:proofErr w:type="spellEnd"/>
            <w:r w:rsidRPr="00E8010A">
              <w:rPr>
                <w:rFonts w:ascii="Times New Roman" w:hAnsi="Times New Roman" w:cs="Times New Roman"/>
              </w:rPr>
              <w:t xml:space="preserve"> района</w:t>
            </w:r>
          </w:p>
          <w:p w:rsidR="00E8010A" w:rsidRDefault="003B0F1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_____________________А.В.Крейдтнер</w:t>
            </w:r>
            <w:proofErr w:type="spellEnd"/>
          </w:p>
          <w:p w:rsidR="00E8010A" w:rsidRPr="00E8010A" w:rsidRDefault="00E8010A">
            <w:pPr>
              <w:rPr>
                <w:rFonts w:ascii="Times New Roman" w:hAnsi="Times New Roman" w:cs="Times New Roman"/>
              </w:rPr>
            </w:pPr>
          </w:p>
          <w:p w:rsidR="00E8010A" w:rsidRDefault="00E8010A">
            <w:pPr>
              <w:rPr>
                <w:rFonts w:ascii="Times New Roman" w:hAnsi="Times New Roman" w:cs="Times New Roman"/>
              </w:rPr>
            </w:pPr>
          </w:p>
          <w:p w:rsidR="0024035C" w:rsidRPr="00E8010A" w:rsidRDefault="0024035C">
            <w:pPr>
              <w:rPr>
                <w:rFonts w:ascii="Times New Roman" w:hAnsi="Times New Roman" w:cs="Times New Roman"/>
              </w:rPr>
            </w:pPr>
          </w:p>
          <w:p w:rsidR="00E8010A" w:rsidRPr="00E8010A" w:rsidRDefault="00E8010A" w:rsidP="00E8010A">
            <w:pPr>
              <w:rPr>
                <w:rFonts w:ascii="Times New Roman" w:hAnsi="Times New Roman" w:cs="Times New Roman"/>
              </w:rPr>
            </w:pPr>
            <w:r w:rsidRPr="00E8010A">
              <w:rPr>
                <w:rFonts w:ascii="Times New Roman" w:hAnsi="Times New Roman" w:cs="Times New Roman"/>
              </w:rPr>
              <w:t xml:space="preserve">Согласовано: </w:t>
            </w:r>
          </w:p>
          <w:p w:rsidR="0024035C" w:rsidRPr="0024035C" w:rsidRDefault="00E8010A" w:rsidP="0024035C">
            <w:pPr>
              <w:rPr>
                <w:rFonts w:ascii="Times New Roman" w:hAnsi="Times New Roman" w:cs="Times New Roman"/>
              </w:rPr>
            </w:pPr>
            <w:r w:rsidRPr="0024035C">
              <w:rPr>
                <w:rFonts w:ascii="Times New Roman" w:hAnsi="Times New Roman" w:cs="Times New Roman"/>
              </w:rPr>
              <w:t xml:space="preserve">Начальник отдела </w:t>
            </w:r>
            <w:r w:rsidR="0024035C" w:rsidRPr="0024035C">
              <w:rPr>
                <w:rFonts w:ascii="Times New Roman" w:hAnsi="Times New Roman" w:cs="Times New Roman"/>
              </w:rPr>
              <w:t>социально-экономического</w:t>
            </w:r>
          </w:p>
          <w:p w:rsidR="0024035C" w:rsidRPr="0024035C" w:rsidRDefault="0024035C" w:rsidP="0024035C">
            <w:pPr>
              <w:rPr>
                <w:rFonts w:ascii="Times New Roman" w:hAnsi="Times New Roman" w:cs="Times New Roman"/>
              </w:rPr>
            </w:pPr>
            <w:r w:rsidRPr="0024035C">
              <w:rPr>
                <w:rFonts w:ascii="Times New Roman" w:hAnsi="Times New Roman" w:cs="Times New Roman"/>
              </w:rPr>
              <w:t>развития и регулирования продовольственного</w:t>
            </w:r>
          </w:p>
          <w:p w:rsidR="00E8010A" w:rsidRPr="0024035C" w:rsidRDefault="0024035C" w:rsidP="0024035C">
            <w:pPr>
              <w:rPr>
                <w:rFonts w:ascii="Times New Roman" w:hAnsi="Times New Roman" w:cs="Times New Roman"/>
              </w:rPr>
            </w:pPr>
            <w:r w:rsidRPr="0024035C">
              <w:rPr>
                <w:rFonts w:ascii="Times New Roman" w:hAnsi="Times New Roman" w:cs="Times New Roman"/>
              </w:rPr>
              <w:t xml:space="preserve">рынка управления аграрной политики                                                                          </w:t>
            </w:r>
            <w:r w:rsidR="00E8010A" w:rsidRPr="0024035C">
              <w:rPr>
                <w:rFonts w:ascii="Times New Roman" w:hAnsi="Times New Roman" w:cs="Times New Roman"/>
              </w:rPr>
              <w:t xml:space="preserve"> </w:t>
            </w:r>
          </w:p>
          <w:p w:rsidR="00E8010A" w:rsidRPr="0024035C" w:rsidRDefault="00E8010A" w:rsidP="00E8010A">
            <w:pPr>
              <w:rPr>
                <w:rFonts w:ascii="Times New Roman" w:hAnsi="Times New Roman" w:cs="Times New Roman"/>
              </w:rPr>
            </w:pPr>
            <w:r w:rsidRPr="0024035C">
              <w:rPr>
                <w:rFonts w:ascii="Times New Roman" w:hAnsi="Times New Roman" w:cs="Times New Roman"/>
              </w:rPr>
              <w:t xml:space="preserve">Администрации </w:t>
            </w:r>
            <w:proofErr w:type="spellStart"/>
            <w:r w:rsidRPr="0024035C">
              <w:rPr>
                <w:rFonts w:ascii="Times New Roman" w:hAnsi="Times New Roman" w:cs="Times New Roman"/>
              </w:rPr>
              <w:t>Железногорского</w:t>
            </w:r>
            <w:proofErr w:type="spellEnd"/>
            <w:r w:rsidRPr="0024035C">
              <w:rPr>
                <w:rFonts w:ascii="Times New Roman" w:hAnsi="Times New Roman" w:cs="Times New Roman"/>
              </w:rPr>
              <w:t xml:space="preserve"> района</w:t>
            </w:r>
          </w:p>
          <w:p w:rsidR="00B90B60" w:rsidRPr="00E8010A" w:rsidRDefault="00E8010A" w:rsidP="00776B1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_____________________Л.В.Алистратова</w:t>
            </w:r>
            <w:proofErr w:type="spellEnd"/>
          </w:p>
        </w:tc>
      </w:tr>
    </w:tbl>
    <w:p w:rsidR="00841125" w:rsidRPr="0024035C" w:rsidRDefault="007C5D1E" w:rsidP="0024035C">
      <w:pPr>
        <w:pStyle w:val="af"/>
        <w:jc w:val="both"/>
        <w:rPr>
          <w:rFonts w:ascii="Times New Roman" w:hAnsi="Times New Roman" w:cs="Times New Roman"/>
          <w:b/>
        </w:rPr>
      </w:pPr>
      <w:r>
        <w:rPr>
          <w:rStyle w:val="CourierNew"/>
          <w:rFonts w:ascii="Times New Roman" w:hAnsi="Times New Roman"/>
          <w:bCs w:val="0"/>
          <w:sz w:val="36"/>
          <w:szCs w:val="36"/>
        </w:rPr>
        <w:lastRenderedPageBreak/>
        <w:t xml:space="preserve">       </w:t>
      </w:r>
      <w:r w:rsidR="007E4B0A" w:rsidRPr="007C5D1E">
        <w:rPr>
          <w:rStyle w:val="CourierNew"/>
          <w:rFonts w:ascii="Times New Roman" w:hAnsi="Times New Roman"/>
          <w:bCs w:val="0"/>
          <w:sz w:val="36"/>
          <w:szCs w:val="36"/>
        </w:rPr>
        <w:t xml:space="preserve"> </w:t>
      </w:r>
      <w:r w:rsidR="00E8010A"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  <w:r w:rsidR="0024035C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E8010A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2F2788" w:rsidRPr="0024035C">
        <w:rPr>
          <w:rFonts w:ascii="Times New Roman" w:hAnsi="Times New Roman" w:cs="Times New Roman"/>
          <w:b/>
        </w:rPr>
        <w:t xml:space="preserve">1.Основны мероприятий подпрограммы </w:t>
      </w:r>
    </w:p>
    <w:p w:rsidR="0024035C" w:rsidRPr="0024035C" w:rsidRDefault="0024035C" w:rsidP="0024035C">
      <w:pPr>
        <w:pStyle w:val="af"/>
        <w:jc w:val="both"/>
        <w:rPr>
          <w:rFonts w:ascii="Times New Roman" w:hAnsi="Times New Roman" w:cs="Times New Roman"/>
          <w:b/>
        </w:rPr>
      </w:pPr>
    </w:p>
    <w:p w:rsidR="002F2788" w:rsidRPr="0024035C" w:rsidRDefault="002F2788" w:rsidP="00E8010A">
      <w:pPr>
        <w:pStyle w:val="af1"/>
        <w:rPr>
          <w:rFonts w:ascii="Times New Roman" w:hAnsi="Times New Roman" w:cs="Times New Roman"/>
        </w:rPr>
      </w:pPr>
      <w:r w:rsidRPr="0024035C">
        <w:rPr>
          <w:rFonts w:ascii="Times New Roman" w:hAnsi="Times New Roman" w:cs="Times New Roman"/>
          <w:b/>
        </w:rPr>
        <w:t xml:space="preserve"> </w:t>
      </w:r>
      <w:r w:rsidRPr="0024035C">
        <w:rPr>
          <w:rFonts w:ascii="Times New Roman" w:hAnsi="Times New Roman" w:cs="Times New Roman"/>
        </w:rPr>
        <w:t>Подпрограмма  предусматривает следующие мероприятия:</w:t>
      </w:r>
    </w:p>
    <w:p w:rsidR="002F2788" w:rsidRPr="0024035C" w:rsidRDefault="002F2788" w:rsidP="002F278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035C">
        <w:rPr>
          <w:rFonts w:ascii="Times New Roman" w:hAnsi="Times New Roman" w:cs="Times New Roman"/>
          <w:sz w:val="24"/>
          <w:szCs w:val="24"/>
        </w:rPr>
        <w:t>проведение ежегодного анализа состояния условий и охраны труда, причин производственного травматизма и профессиональной заболеваемости, разработка профилактических мер по снижению уровня производственного травматизма;</w:t>
      </w:r>
    </w:p>
    <w:p w:rsidR="002F2788" w:rsidRPr="0024035C" w:rsidRDefault="002F2788" w:rsidP="002F278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035C">
        <w:rPr>
          <w:rFonts w:ascii="Times New Roman" w:hAnsi="Times New Roman" w:cs="Times New Roman"/>
          <w:sz w:val="24"/>
          <w:szCs w:val="24"/>
        </w:rPr>
        <w:t>содействие внедрению современных систем управления охраной труда;</w:t>
      </w:r>
    </w:p>
    <w:p w:rsidR="002F2788" w:rsidRPr="0024035C" w:rsidRDefault="002F2788" w:rsidP="002F278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035C">
        <w:rPr>
          <w:rFonts w:ascii="Times New Roman" w:hAnsi="Times New Roman" w:cs="Times New Roman"/>
          <w:sz w:val="24"/>
          <w:szCs w:val="24"/>
        </w:rPr>
        <w:t>подготовка, согласование и актуализация нормативных правовых актов по охране труда;</w:t>
      </w:r>
    </w:p>
    <w:p w:rsidR="002F2788" w:rsidRPr="0024035C" w:rsidRDefault="002F2788" w:rsidP="002F278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035C">
        <w:rPr>
          <w:rFonts w:ascii="Times New Roman" w:hAnsi="Times New Roman" w:cs="Times New Roman"/>
          <w:sz w:val="24"/>
          <w:szCs w:val="24"/>
        </w:rPr>
        <w:t>изучение и распространение передового опыта работы по охране труда;</w:t>
      </w:r>
    </w:p>
    <w:p w:rsidR="002F2788" w:rsidRPr="0024035C" w:rsidRDefault="002F2788" w:rsidP="002F278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035C">
        <w:rPr>
          <w:rFonts w:ascii="Times New Roman" w:hAnsi="Times New Roman" w:cs="Times New Roman"/>
          <w:sz w:val="24"/>
          <w:szCs w:val="24"/>
        </w:rPr>
        <w:t xml:space="preserve">обеспечение контроля за наличием в коллективных договорах и соглашениях мероприятий по улучшению условий труда в организациях, находящихся на территории </w:t>
      </w:r>
      <w:proofErr w:type="spellStart"/>
      <w:r w:rsidRPr="0024035C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Pr="0024035C">
        <w:rPr>
          <w:rFonts w:ascii="Times New Roman" w:hAnsi="Times New Roman" w:cs="Times New Roman"/>
          <w:sz w:val="24"/>
          <w:szCs w:val="24"/>
        </w:rPr>
        <w:t xml:space="preserve"> района Курской области, предоставлению компенсаций за работу с вредными и опасными условиями труда;</w:t>
      </w:r>
    </w:p>
    <w:p w:rsidR="002F2788" w:rsidRPr="0024035C" w:rsidRDefault="002F2788" w:rsidP="002F278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035C">
        <w:rPr>
          <w:rFonts w:ascii="Times New Roman" w:hAnsi="Times New Roman" w:cs="Times New Roman"/>
          <w:sz w:val="24"/>
          <w:szCs w:val="24"/>
        </w:rPr>
        <w:t>проведение мониторинга по условиям и охране труда, производственному травматизму;</w:t>
      </w:r>
    </w:p>
    <w:p w:rsidR="002F2788" w:rsidRPr="0024035C" w:rsidRDefault="002F2788" w:rsidP="002F2788">
      <w:pPr>
        <w:ind w:firstLine="708"/>
        <w:jc w:val="both"/>
        <w:rPr>
          <w:rFonts w:ascii="Times New Roman" w:hAnsi="Times New Roman" w:cs="Times New Roman"/>
        </w:rPr>
      </w:pPr>
      <w:r w:rsidRPr="0024035C">
        <w:rPr>
          <w:rFonts w:ascii="Times New Roman" w:hAnsi="Times New Roman" w:cs="Times New Roman"/>
        </w:rPr>
        <w:t xml:space="preserve">организация обучения и проверки знаний требований охраны труда руководителей и специалистов организаций </w:t>
      </w:r>
      <w:proofErr w:type="spellStart"/>
      <w:r w:rsidRPr="0024035C">
        <w:rPr>
          <w:rFonts w:ascii="Times New Roman" w:hAnsi="Times New Roman" w:cs="Times New Roman"/>
        </w:rPr>
        <w:t>Железногорского</w:t>
      </w:r>
      <w:proofErr w:type="spellEnd"/>
      <w:r w:rsidRPr="0024035C">
        <w:rPr>
          <w:rFonts w:ascii="Times New Roman" w:hAnsi="Times New Roman" w:cs="Times New Roman"/>
        </w:rPr>
        <w:t xml:space="preserve"> района Курской области;</w:t>
      </w:r>
    </w:p>
    <w:p w:rsidR="002F2788" w:rsidRPr="0024035C" w:rsidRDefault="002F2788" w:rsidP="002F278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035C">
        <w:rPr>
          <w:rFonts w:ascii="Times New Roman" w:hAnsi="Times New Roman" w:cs="Times New Roman"/>
          <w:sz w:val="24"/>
          <w:szCs w:val="24"/>
        </w:rPr>
        <w:t xml:space="preserve">организация проведения специальной оценки рабочих мест по условиям труда в организациях </w:t>
      </w:r>
      <w:proofErr w:type="spellStart"/>
      <w:r w:rsidRPr="0024035C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Pr="0024035C">
        <w:rPr>
          <w:rFonts w:ascii="Times New Roman" w:hAnsi="Times New Roman" w:cs="Times New Roman"/>
          <w:sz w:val="24"/>
          <w:szCs w:val="24"/>
        </w:rPr>
        <w:t xml:space="preserve"> района Курской области;</w:t>
      </w:r>
    </w:p>
    <w:p w:rsidR="002F2788" w:rsidRPr="0024035C" w:rsidRDefault="002F2788" w:rsidP="002F2788">
      <w:pPr>
        <w:pStyle w:val="af3"/>
        <w:ind w:firstLine="708"/>
        <w:rPr>
          <w:rFonts w:ascii="Times New Roman" w:hAnsi="Times New Roman" w:cs="Times New Roman"/>
        </w:rPr>
      </w:pPr>
      <w:r w:rsidRPr="0024035C">
        <w:rPr>
          <w:rFonts w:ascii="Times New Roman" w:hAnsi="Times New Roman" w:cs="Times New Roman"/>
        </w:rPr>
        <w:t xml:space="preserve">проведение конкурса на лучшее состояние условий и охраны труда среди организаций </w:t>
      </w:r>
      <w:proofErr w:type="spellStart"/>
      <w:r w:rsidRPr="0024035C">
        <w:rPr>
          <w:rFonts w:ascii="Times New Roman" w:hAnsi="Times New Roman" w:cs="Times New Roman"/>
        </w:rPr>
        <w:t>Железногорского</w:t>
      </w:r>
      <w:proofErr w:type="spellEnd"/>
      <w:r w:rsidRPr="0024035C">
        <w:rPr>
          <w:rFonts w:ascii="Times New Roman" w:hAnsi="Times New Roman" w:cs="Times New Roman"/>
        </w:rPr>
        <w:t xml:space="preserve"> района Курской области;</w:t>
      </w:r>
    </w:p>
    <w:p w:rsidR="002F2788" w:rsidRPr="0024035C" w:rsidRDefault="002F2788" w:rsidP="002F2788">
      <w:pPr>
        <w:ind w:firstLine="708"/>
        <w:jc w:val="both"/>
        <w:rPr>
          <w:rFonts w:ascii="Times New Roman" w:hAnsi="Times New Roman" w:cs="Times New Roman"/>
        </w:rPr>
      </w:pPr>
      <w:r w:rsidRPr="0024035C">
        <w:rPr>
          <w:rFonts w:ascii="Times New Roman" w:hAnsi="Times New Roman" w:cs="Times New Roman"/>
        </w:rPr>
        <w:t xml:space="preserve">проведение ежегодных мероприятий, посвященных Всемирному дню охраны труда;     </w:t>
      </w:r>
    </w:p>
    <w:p w:rsidR="002F2788" w:rsidRPr="0024035C" w:rsidRDefault="002F2788" w:rsidP="002F278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035C">
        <w:rPr>
          <w:rFonts w:ascii="Times New Roman" w:hAnsi="Times New Roman" w:cs="Times New Roman"/>
          <w:sz w:val="24"/>
          <w:szCs w:val="24"/>
        </w:rPr>
        <w:t>проведение семинаров-совещаний, выставок по вопросам охраны труда;</w:t>
      </w:r>
    </w:p>
    <w:p w:rsidR="002F2788" w:rsidRPr="0024035C" w:rsidRDefault="002F2788" w:rsidP="002F278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035C">
        <w:rPr>
          <w:rFonts w:ascii="Times New Roman" w:hAnsi="Times New Roman" w:cs="Times New Roman"/>
          <w:sz w:val="24"/>
          <w:szCs w:val="24"/>
        </w:rPr>
        <w:t xml:space="preserve">информирование населения через средства массовой информации о состоянии условий и охраны труда в организациях, находящихся на территории </w:t>
      </w:r>
      <w:proofErr w:type="spellStart"/>
      <w:r w:rsidRPr="0024035C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Pr="0024035C">
        <w:rPr>
          <w:rFonts w:ascii="Times New Roman" w:hAnsi="Times New Roman" w:cs="Times New Roman"/>
          <w:sz w:val="24"/>
          <w:szCs w:val="24"/>
        </w:rPr>
        <w:t xml:space="preserve"> района Курской области, о новом законодательстве об охране труда.</w:t>
      </w:r>
    </w:p>
    <w:p w:rsidR="002F2788" w:rsidRPr="0024035C" w:rsidRDefault="002F2788" w:rsidP="007E4B0A">
      <w:pPr>
        <w:pStyle w:val="af"/>
        <w:jc w:val="both"/>
        <w:rPr>
          <w:rStyle w:val="CourierNew"/>
          <w:rFonts w:ascii="Times New Roman" w:hAnsi="Times New Roman" w:cs="Times New Roman"/>
          <w:bCs w:val="0"/>
          <w:sz w:val="24"/>
          <w:szCs w:val="24"/>
        </w:rPr>
      </w:pPr>
    </w:p>
    <w:p w:rsidR="00625CC8" w:rsidRPr="0024035C" w:rsidRDefault="00625CC8" w:rsidP="00625CC8">
      <w:pPr>
        <w:widowControl/>
        <w:rPr>
          <w:rFonts w:ascii="Times New Roman" w:hAnsi="Times New Roman" w:cs="Times New Roman"/>
          <w:b/>
        </w:rPr>
      </w:pPr>
      <w:r w:rsidRPr="0024035C">
        <w:rPr>
          <w:rStyle w:val="CourierNew"/>
          <w:rFonts w:ascii="Times New Roman" w:hAnsi="Times New Roman" w:cs="Times New Roman"/>
          <w:bCs w:val="0"/>
          <w:sz w:val="24"/>
          <w:szCs w:val="24"/>
        </w:rPr>
        <w:t xml:space="preserve">  2</w:t>
      </w:r>
      <w:r w:rsidRPr="0024035C">
        <w:rPr>
          <w:rStyle w:val="CourierNew"/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Pr="0024035C">
        <w:rPr>
          <w:rFonts w:ascii="Times New Roman" w:hAnsi="Times New Roman" w:cs="Times New Roman"/>
          <w:b/>
        </w:rPr>
        <w:t xml:space="preserve"> Цели и задачи подпрограммы, целевые индикаторы и показатели, характеризующие эффективность реализации подпрограммы.</w:t>
      </w:r>
    </w:p>
    <w:p w:rsidR="00625CC8" w:rsidRPr="0024035C" w:rsidRDefault="00625CC8" w:rsidP="00625CC8">
      <w:pPr>
        <w:widowControl/>
        <w:rPr>
          <w:rFonts w:ascii="Times New Roman" w:hAnsi="Times New Roman" w:cs="Times New Roman"/>
          <w:b/>
        </w:rPr>
      </w:pPr>
    </w:p>
    <w:p w:rsidR="00625CC8" w:rsidRPr="0024035C" w:rsidRDefault="00625CC8" w:rsidP="00625CC8">
      <w:pPr>
        <w:ind w:firstLine="540"/>
        <w:jc w:val="both"/>
        <w:rPr>
          <w:rFonts w:ascii="Times New Roman" w:hAnsi="Times New Roman" w:cs="Times New Roman"/>
        </w:rPr>
      </w:pPr>
      <w:r w:rsidRPr="0024035C">
        <w:rPr>
          <w:rFonts w:ascii="Times New Roman" w:hAnsi="Times New Roman" w:cs="Times New Roman"/>
        </w:rPr>
        <w:t xml:space="preserve">Целью подпрограммы является улучшение условий и охраны труда в целях снижения производственного травматизма и профессиональной заболеваемости работников организаций, расположенных на территории муниципального образования Курской области. </w:t>
      </w:r>
    </w:p>
    <w:p w:rsidR="00625CC8" w:rsidRPr="0024035C" w:rsidRDefault="00625CC8" w:rsidP="00625CC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24035C">
        <w:rPr>
          <w:rFonts w:ascii="Times New Roman" w:hAnsi="Times New Roman" w:cs="Times New Roman"/>
        </w:rPr>
        <w:t>Для достижения поставленной цели необходимо решение следующих задач:</w:t>
      </w:r>
    </w:p>
    <w:p w:rsidR="00841125" w:rsidRPr="0024035C" w:rsidRDefault="00625CC8" w:rsidP="0024035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24035C">
        <w:rPr>
          <w:rFonts w:ascii="Times New Roman" w:hAnsi="Times New Roman" w:cs="Times New Roman"/>
        </w:rPr>
        <w:t>- у</w:t>
      </w:r>
      <w:r w:rsidRPr="0024035C">
        <w:rPr>
          <w:rFonts w:ascii="Times New Roman" w:hAnsi="Times New Roman" w:cs="Times New Roman"/>
          <w:bCs/>
        </w:rPr>
        <w:t xml:space="preserve">величение количества рабочих мест, соответствующих нормативным требованиям охраны труда </w:t>
      </w:r>
      <w:r w:rsidRPr="0024035C">
        <w:rPr>
          <w:rFonts w:ascii="Times New Roman" w:hAnsi="Times New Roman" w:cs="Times New Roman"/>
        </w:rPr>
        <w:t>на основе специальной оценки рабочих мест по</w:t>
      </w:r>
    </w:p>
    <w:p w:rsidR="00841125" w:rsidRPr="0024035C" w:rsidRDefault="00841125" w:rsidP="0084112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24035C">
        <w:rPr>
          <w:rFonts w:ascii="Times New Roman" w:hAnsi="Times New Roman" w:cs="Times New Roman"/>
        </w:rPr>
        <w:t xml:space="preserve">-    </w:t>
      </w:r>
      <w:r w:rsidR="00625CC8" w:rsidRPr="0024035C">
        <w:rPr>
          <w:rFonts w:ascii="Times New Roman" w:hAnsi="Times New Roman" w:cs="Times New Roman"/>
        </w:rPr>
        <w:t>условиям труда, в том в муниципальных бюджетных организациях;</w:t>
      </w:r>
    </w:p>
    <w:p w:rsidR="00625CC8" w:rsidRPr="0024035C" w:rsidRDefault="00625CC8" w:rsidP="00625CC8">
      <w:pPr>
        <w:ind w:firstLine="567"/>
        <w:jc w:val="both"/>
        <w:rPr>
          <w:rFonts w:ascii="Times New Roman" w:hAnsi="Times New Roman" w:cs="Times New Roman"/>
        </w:rPr>
      </w:pPr>
      <w:r w:rsidRPr="0024035C">
        <w:rPr>
          <w:rFonts w:ascii="Times New Roman" w:hAnsi="Times New Roman" w:cs="Times New Roman"/>
        </w:rPr>
        <w:t xml:space="preserve">- совершенствование нормативно-правовой базы муниципального образования в области охраны труда; </w:t>
      </w:r>
    </w:p>
    <w:p w:rsidR="00625CC8" w:rsidRPr="0024035C" w:rsidRDefault="00841125" w:rsidP="00625CC8">
      <w:pPr>
        <w:ind w:firstLine="567"/>
        <w:jc w:val="both"/>
        <w:rPr>
          <w:rFonts w:ascii="Times New Roman" w:hAnsi="Times New Roman" w:cs="Times New Roman"/>
        </w:rPr>
      </w:pPr>
      <w:r w:rsidRPr="0024035C">
        <w:rPr>
          <w:rFonts w:ascii="Times New Roman" w:hAnsi="Times New Roman" w:cs="Times New Roman"/>
        </w:rPr>
        <w:t>-</w:t>
      </w:r>
      <w:r w:rsidR="00625CC8" w:rsidRPr="0024035C">
        <w:rPr>
          <w:rFonts w:ascii="Times New Roman" w:hAnsi="Times New Roman" w:cs="Times New Roman"/>
        </w:rPr>
        <w:t xml:space="preserve"> организация обучения по охране труда работников на основе современных технологий обучения, в том числе работников муниципальных бюджетных организаций;</w:t>
      </w:r>
    </w:p>
    <w:p w:rsidR="00625CC8" w:rsidRPr="0024035C" w:rsidRDefault="00625CC8" w:rsidP="00625CC8">
      <w:pPr>
        <w:ind w:firstLine="567"/>
        <w:jc w:val="both"/>
        <w:rPr>
          <w:rFonts w:ascii="Times New Roman" w:hAnsi="Times New Roman" w:cs="Times New Roman"/>
        </w:rPr>
      </w:pPr>
      <w:r w:rsidRPr="0024035C">
        <w:rPr>
          <w:rFonts w:ascii="Times New Roman" w:hAnsi="Times New Roman" w:cs="Times New Roman"/>
        </w:rPr>
        <w:t>- информационное обеспечение и пропаганда охраны труда;</w:t>
      </w:r>
    </w:p>
    <w:p w:rsidR="00625CC8" w:rsidRPr="0024035C" w:rsidRDefault="00625CC8" w:rsidP="00625CC8">
      <w:pPr>
        <w:ind w:firstLine="567"/>
        <w:jc w:val="both"/>
        <w:rPr>
          <w:rFonts w:ascii="Times New Roman" w:hAnsi="Times New Roman" w:cs="Times New Roman"/>
        </w:rPr>
      </w:pPr>
      <w:r w:rsidRPr="0024035C">
        <w:rPr>
          <w:rFonts w:ascii="Times New Roman" w:hAnsi="Times New Roman" w:cs="Times New Roman"/>
        </w:rPr>
        <w:t>- проведение мониторинга условий и охраны труда.</w:t>
      </w:r>
    </w:p>
    <w:p w:rsidR="00625CC8" w:rsidRPr="0024035C" w:rsidRDefault="00625CC8" w:rsidP="00625CC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24035C">
        <w:rPr>
          <w:rFonts w:ascii="Times New Roman" w:hAnsi="Times New Roman" w:cs="Times New Roman"/>
        </w:rPr>
        <w:t xml:space="preserve">Достижение цели и решение задач Программы оценивается следующими целевыми индикаторами (показателями): </w:t>
      </w:r>
    </w:p>
    <w:p w:rsidR="00625CC8" w:rsidRPr="0024035C" w:rsidRDefault="00625CC8" w:rsidP="00625CC8">
      <w:pPr>
        <w:pStyle w:val="ConsCell"/>
        <w:widowControl/>
        <w:ind w:right="290"/>
        <w:rPr>
          <w:rFonts w:ascii="Times New Roman" w:hAnsi="Times New Roman" w:cs="Times New Roman"/>
          <w:sz w:val="24"/>
          <w:szCs w:val="24"/>
        </w:rPr>
      </w:pPr>
      <w:r w:rsidRPr="0024035C">
        <w:rPr>
          <w:rFonts w:ascii="Times New Roman" w:hAnsi="Times New Roman" w:cs="Times New Roman"/>
          <w:sz w:val="24"/>
          <w:szCs w:val="24"/>
        </w:rPr>
        <w:t>численность пострадавших в результате несчастных случаев на производстве с утратой трудоспособности на 1 рабочий день и более (чел.);</w:t>
      </w:r>
    </w:p>
    <w:p w:rsidR="00625CC8" w:rsidRPr="0024035C" w:rsidRDefault="00625CC8" w:rsidP="00625CC8">
      <w:pPr>
        <w:pStyle w:val="ConsCell"/>
        <w:widowControl/>
        <w:ind w:right="290"/>
        <w:rPr>
          <w:rFonts w:ascii="Times New Roman" w:hAnsi="Times New Roman" w:cs="Times New Roman"/>
          <w:sz w:val="24"/>
          <w:szCs w:val="24"/>
        </w:rPr>
      </w:pPr>
      <w:r w:rsidRPr="0024035C">
        <w:rPr>
          <w:rFonts w:ascii="Times New Roman" w:hAnsi="Times New Roman" w:cs="Times New Roman"/>
          <w:sz w:val="24"/>
          <w:szCs w:val="24"/>
        </w:rPr>
        <w:lastRenderedPageBreak/>
        <w:t>- численность пострадавших в результате несчастных случаев на производстве со смертельным исходом в расчете на 1 тыс. работающих;</w:t>
      </w:r>
    </w:p>
    <w:p w:rsidR="00625CC8" w:rsidRPr="0024035C" w:rsidRDefault="00625CC8" w:rsidP="00625CC8">
      <w:pPr>
        <w:ind w:left="34"/>
        <w:jc w:val="both"/>
        <w:rPr>
          <w:rFonts w:ascii="Times New Roman" w:hAnsi="Times New Roman" w:cs="Times New Roman"/>
        </w:rPr>
      </w:pPr>
      <w:r w:rsidRPr="0024035C">
        <w:rPr>
          <w:rFonts w:ascii="Times New Roman" w:hAnsi="Times New Roman" w:cs="Times New Roman"/>
        </w:rPr>
        <w:t>- численность лиц с установленным в текущем году профессиональным заболеванием в расчёте на 10 тыс. работающих;</w:t>
      </w:r>
    </w:p>
    <w:p w:rsidR="00625CC8" w:rsidRDefault="00625CC8" w:rsidP="00625CC8">
      <w:pPr>
        <w:ind w:left="34"/>
        <w:jc w:val="both"/>
        <w:rPr>
          <w:rFonts w:ascii="Times New Roman" w:hAnsi="Times New Roman" w:cs="Times New Roman"/>
        </w:rPr>
      </w:pPr>
      <w:r w:rsidRPr="0024035C">
        <w:rPr>
          <w:rFonts w:ascii="Times New Roman" w:hAnsi="Times New Roman" w:cs="Times New Roman"/>
        </w:rPr>
        <w:t>- численность лиц, первично вышедших на инвалидность по трудовому увечью, в расчёте на 10 тыс. работающих;</w:t>
      </w:r>
    </w:p>
    <w:p w:rsidR="0024035C" w:rsidRPr="0024035C" w:rsidRDefault="0024035C" w:rsidP="00625CC8">
      <w:pPr>
        <w:ind w:left="34"/>
        <w:jc w:val="both"/>
        <w:rPr>
          <w:rFonts w:ascii="Times New Roman" w:hAnsi="Times New Roman" w:cs="Times New Roman"/>
        </w:rPr>
      </w:pPr>
    </w:p>
    <w:p w:rsidR="00625CC8" w:rsidRPr="0024035C" w:rsidRDefault="00625CC8" w:rsidP="00625CC8">
      <w:pPr>
        <w:ind w:right="290"/>
        <w:jc w:val="both"/>
        <w:rPr>
          <w:rFonts w:ascii="Times New Roman" w:hAnsi="Times New Roman" w:cs="Times New Roman"/>
        </w:rPr>
      </w:pPr>
      <w:r w:rsidRPr="0024035C">
        <w:rPr>
          <w:rFonts w:ascii="Times New Roman" w:hAnsi="Times New Roman" w:cs="Times New Roman"/>
        </w:rPr>
        <w:t xml:space="preserve">- удельный вес работников, занятых в условиях, не отвечающих санитарно-гигиеническим нормам, к общей численности занятых в организациях </w:t>
      </w:r>
      <w:proofErr w:type="spellStart"/>
      <w:r w:rsidRPr="0024035C">
        <w:rPr>
          <w:rFonts w:ascii="Times New Roman" w:hAnsi="Times New Roman" w:cs="Times New Roman"/>
        </w:rPr>
        <w:t>Железногорского</w:t>
      </w:r>
      <w:proofErr w:type="spellEnd"/>
      <w:r w:rsidRPr="0024035C">
        <w:rPr>
          <w:rFonts w:ascii="Times New Roman" w:hAnsi="Times New Roman" w:cs="Times New Roman"/>
        </w:rPr>
        <w:t xml:space="preserve"> района Курской области (%);</w:t>
      </w:r>
    </w:p>
    <w:p w:rsidR="00625CC8" w:rsidRPr="0024035C" w:rsidRDefault="00625CC8" w:rsidP="00625CC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24035C">
        <w:rPr>
          <w:rFonts w:ascii="Times New Roman" w:hAnsi="Times New Roman" w:cs="Times New Roman"/>
        </w:rPr>
        <w:t xml:space="preserve">- удельный вес работников, занятых на рабочих местах, аттестованных по условиям труда, от общего количества занятых в организациях </w:t>
      </w:r>
      <w:proofErr w:type="spellStart"/>
      <w:r w:rsidRPr="0024035C">
        <w:rPr>
          <w:rFonts w:ascii="Times New Roman" w:hAnsi="Times New Roman" w:cs="Times New Roman"/>
        </w:rPr>
        <w:t>Железногорского</w:t>
      </w:r>
      <w:proofErr w:type="spellEnd"/>
      <w:r w:rsidRPr="0024035C">
        <w:rPr>
          <w:rFonts w:ascii="Times New Roman" w:hAnsi="Times New Roman" w:cs="Times New Roman"/>
        </w:rPr>
        <w:t xml:space="preserve"> района Курской области (%);</w:t>
      </w:r>
    </w:p>
    <w:p w:rsidR="00625CC8" w:rsidRPr="0024035C" w:rsidRDefault="00625CC8" w:rsidP="00625CC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</w:p>
    <w:p w:rsidR="007C5D1E" w:rsidRPr="0024035C" w:rsidRDefault="00625CC8" w:rsidP="007E4B0A">
      <w:pPr>
        <w:pStyle w:val="af"/>
        <w:jc w:val="both"/>
        <w:rPr>
          <w:rStyle w:val="CourierNew"/>
          <w:rFonts w:ascii="Times New Roman" w:hAnsi="Times New Roman" w:cs="Times New Roman"/>
          <w:bCs w:val="0"/>
          <w:sz w:val="24"/>
          <w:szCs w:val="24"/>
        </w:rPr>
      </w:pPr>
      <w:r w:rsidRPr="0024035C">
        <w:rPr>
          <w:rStyle w:val="CourierNew"/>
          <w:rFonts w:ascii="Times New Roman" w:hAnsi="Times New Roman" w:cs="Times New Roman"/>
          <w:bCs w:val="0"/>
          <w:sz w:val="24"/>
          <w:szCs w:val="24"/>
        </w:rPr>
        <w:t xml:space="preserve">3.  Основные </w:t>
      </w:r>
      <w:r w:rsidR="002F2788" w:rsidRPr="0024035C">
        <w:rPr>
          <w:rStyle w:val="CourierNew"/>
          <w:rFonts w:ascii="Times New Roman" w:hAnsi="Times New Roman" w:cs="Times New Roman"/>
          <w:bCs w:val="0"/>
          <w:sz w:val="24"/>
          <w:szCs w:val="24"/>
        </w:rPr>
        <w:t>результаты,  достигнутые в отчетном год</w:t>
      </w:r>
      <w:r w:rsidR="00484038" w:rsidRPr="0024035C">
        <w:rPr>
          <w:rStyle w:val="CourierNew"/>
          <w:rFonts w:ascii="Times New Roman" w:hAnsi="Times New Roman" w:cs="Times New Roman"/>
          <w:bCs w:val="0"/>
          <w:sz w:val="24"/>
          <w:szCs w:val="24"/>
        </w:rPr>
        <w:t>у</w:t>
      </w:r>
    </w:p>
    <w:p w:rsidR="00484038" w:rsidRPr="0024035C" w:rsidRDefault="00484038" w:rsidP="00B377DD">
      <w:pPr>
        <w:shd w:val="clear" w:color="auto" w:fill="FFFFFF"/>
        <w:spacing w:line="298" w:lineRule="exact"/>
        <w:ind w:left="10" w:right="10" w:firstLine="710"/>
        <w:jc w:val="both"/>
        <w:rPr>
          <w:rFonts w:ascii="Times New Roman" w:hAnsi="Times New Roman" w:cs="Times New Roman"/>
        </w:rPr>
      </w:pPr>
      <w:r w:rsidRPr="0024035C">
        <w:rPr>
          <w:rFonts w:ascii="Times New Roman" w:hAnsi="Times New Roman" w:cs="Times New Roman"/>
        </w:rPr>
        <w:t>Значительно улучшился  показатель  специальной оценки  условий труда. В целом в Железногорском районе проведена спец.оценка</w:t>
      </w:r>
      <w:r w:rsidR="003B0F1E">
        <w:rPr>
          <w:rFonts w:ascii="Times New Roman" w:hAnsi="Times New Roman" w:cs="Times New Roman"/>
        </w:rPr>
        <w:t xml:space="preserve"> на 98.9</w:t>
      </w:r>
      <w:r w:rsidR="00B377DD" w:rsidRPr="00B377DD">
        <w:rPr>
          <w:rFonts w:ascii="Times New Roman" w:hAnsi="Times New Roman" w:cs="Times New Roman"/>
        </w:rPr>
        <w:t xml:space="preserve"> % рабо</w:t>
      </w:r>
      <w:r w:rsidR="001E4011">
        <w:rPr>
          <w:rFonts w:ascii="Times New Roman" w:hAnsi="Times New Roman" w:cs="Times New Roman"/>
        </w:rPr>
        <w:t xml:space="preserve">чих мест, </w:t>
      </w:r>
      <w:r w:rsidRPr="0024035C">
        <w:rPr>
          <w:rFonts w:ascii="Times New Roman" w:hAnsi="Times New Roman" w:cs="Times New Roman"/>
        </w:rPr>
        <w:t xml:space="preserve"> </w:t>
      </w:r>
      <w:r w:rsidR="003B0F1E">
        <w:rPr>
          <w:rFonts w:ascii="Times New Roman" w:hAnsi="Times New Roman" w:cs="Times New Roman"/>
        </w:rPr>
        <w:t>в 2019</w:t>
      </w:r>
      <w:r w:rsidR="002D128F" w:rsidRPr="0024035C">
        <w:rPr>
          <w:rFonts w:ascii="Times New Roman" w:hAnsi="Times New Roman" w:cs="Times New Roman"/>
        </w:rPr>
        <w:t xml:space="preserve"> г. этот показатель </w:t>
      </w:r>
      <w:r w:rsidR="003B0F1E">
        <w:rPr>
          <w:rFonts w:ascii="Times New Roman" w:hAnsi="Times New Roman" w:cs="Times New Roman"/>
        </w:rPr>
        <w:t>составлял - 97.5</w:t>
      </w:r>
      <w:r w:rsidR="002D128F" w:rsidRPr="0024035C">
        <w:rPr>
          <w:rFonts w:ascii="Times New Roman" w:hAnsi="Times New Roman" w:cs="Times New Roman"/>
        </w:rPr>
        <w:t xml:space="preserve"> % ,</w:t>
      </w:r>
      <w:r w:rsidR="00B377DD" w:rsidRPr="00B377DD">
        <w:rPr>
          <w:rFonts w:ascii="Times New Roman" w:hAnsi="Times New Roman" w:cs="Times New Roman"/>
        </w:rPr>
        <w:t xml:space="preserve"> </w:t>
      </w:r>
      <w:r w:rsidR="00B377DD">
        <w:rPr>
          <w:rFonts w:ascii="Times New Roman" w:hAnsi="Times New Roman" w:cs="Times New Roman"/>
        </w:rPr>
        <w:t xml:space="preserve"> </w:t>
      </w:r>
      <w:r w:rsidR="002D128F" w:rsidRPr="0024035C">
        <w:rPr>
          <w:rFonts w:ascii="Times New Roman" w:hAnsi="Times New Roman" w:cs="Times New Roman"/>
        </w:rPr>
        <w:t xml:space="preserve"> </w:t>
      </w:r>
      <w:r w:rsidR="00AA06E7">
        <w:rPr>
          <w:rFonts w:ascii="Times New Roman" w:hAnsi="Times New Roman" w:cs="Times New Roman"/>
        </w:rPr>
        <w:t>в 2018</w:t>
      </w:r>
      <w:r w:rsidR="00D778D7">
        <w:rPr>
          <w:rFonts w:ascii="Times New Roman" w:hAnsi="Times New Roman" w:cs="Times New Roman"/>
        </w:rPr>
        <w:t xml:space="preserve"> </w:t>
      </w:r>
      <w:r w:rsidRPr="0024035C">
        <w:rPr>
          <w:rFonts w:ascii="Times New Roman" w:hAnsi="Times New Roman" w:cs="Times New Roman"/>
        </w:rPr>
        <w:t xml:space="preserve">году </w:t>
      </w:r>
      <w:r w:rsidR="00AA06E7">
        <w:rPr>
          <w:rFonts w:ascii="Times New Roman" w:hAnsi="Times New Roman" w:cs="Times New Roman"/>
        </w:rPr>
        <w:t>-   89.3</w:t>
      </w:r>
      <w:r w:rsidR="00D778D7">
        <w:rPr>
          <w:rFonts w:ascii="Times New Roman" w:hAnsi="Times New Roman" w:cs="Times New Roman"/>
        </w:rPr>
        <w:t xml:space="preserve"> %</w:t>
      </w:r>
      <w:r w:rsidRPr="0024035C">
        <w:rPr>
          <w:rFonts w:ascii="Times New Roman" w:hAnsi="Times New Roman" w:cs="Times New Roman"/>
        </w:rPr>
        <w:t xml:space="preserve">. </w:t>
      </w:r>
    </w:p>
    <w:p w:rsidR="00484038" w:rsidRPr="0024035C" w:rsidRDefault="00484038" w:rsidP="00484038">
      <w:pPr>
        <w:jc w:val="both"/>
        <w:rPr>
          <w:rFonts w:ascii="Times New Roman" w:hAnsi="Times New Roman" w:cs="Times New Roman"/>
        </w:rPr>
      </w:pPr>
      <w:r w:rsidRPr="0024035C">
        <w:rPr>
          <w:rFonts w:ascii="Times New Roman" w:hAnsi="Times New Roman" w:cs="Times New Roman"/>
        </w:rPr>
        <w:t xml:space="preserve"> Положительным показателем является наличие в каждой организации с численностью работающих свыше 50 человек, штатного специалиста по охране труда. </w:t>
      </w:r>
    </w:p>
    <w:p w:rsidR="00484038" w:rsidRPr="0024035C" w:rsidRDefault="00484038" w:rsidP="00484038">
      <w:pPr>
        <w:jc w:val="both"/>
        <w:rPr>
          <w:rFonts w:ascii="Times New Roman" w:hAnsi="Times New Roman" w:cs="Times New Roman"/>
        </w:rPr>
      </w:pPr>
      <w:r w:rsidRPr="0024035C">
        <w:rPr>
          <w:rFonts w:ascii="Times New Roman" w:hAnsi="Times New Roman" w:cs="Times New Roman"/>
        </w:rPr>
        <w:t xml:space="preserve">  Администрацией  </w:t>
      </w:r>
      <w:proofErr w:type="spellStart"/>
      <w:r w:rsidRPr="0024035C">
        <w:rPr>
          <w:rFonts w:ascii="Times New Roman" w:hAnsi="Times New Roman" w:cs="Times New Roman"/>
        </w:rPr>
        <w:t>Железногорского</w:t>
      </w:r>
      <w:proofErr w:type="spellEnd"/>
      <w:r w:rsidRPr="0024035C">
        <w:rPr>
          <w:rFonts w:ascii="Times New Roman" w:hAnsi="Times New Roman" w:cs="Times New Roman"/>
        </w:rPr>
        <w:t xml:space="preserve"> района  организовывается обучение руководителей  и специалистов организаций, учреждений культуры и образования безопасным приемам и методам труда с приглашением   учебных центров имеющих аккредитацию на этот вид деятельности.  Стоит </w:t>
      </w:r>
      <w:r w:rsidR="003B0F1E">
        <w:rPr>
          <w:rFonts w:ascii="Times New Roman" w:hAnsi="Times New Roman" w:cs="Times New Roman"/>
        </w:rPr>
        <w:t xml:space="preserve"> также отметить увеличение в 2020</w:t>
      </w:r>
      <w:r w:rsidRPr="0024035C">
        <w:rPr>
          <w:rFonts w:ascii="Times New Roman" w:hAnsi="Times New Roman" w:cs="Times New Roman"/>
        </w:rPr>
        <w:t xml:space="preserve"> г. суммы средств направленных на мероприятия по улучшению условий и охраны труда,  всего организациями </w:t>
      </w:r>
      <w:proofErr w:type="spellStart"/>
      <w:r w:rsidRPr="0024035C">
        <w:rPr>
          <w:rFonts w:ascii="Times New Roman" w:hAnsi="Times New Roman" w:cs="Times New Roman"/>
        </w:rPr>
        <w:t>Железногорского</w:t>
      </w:r>
      <w:proofErr w:type="spellEnd"/>
      <w:r w:rsidRPr="0024035C">
        <w:rPr>
          <w:rFonts w:ascii="Times New Roman" w:hAnsi="Times New Roman" w:cs="Times New Roman"/>
        </w:rPr>
        <w:t xml:space="preserve"> района </w:t>
      </w:r>
      <w:r w:rsidR="003B0F1E">
        <w:rPr>
          <w:rFonts w:ascii="Times New Roman" w:hAnsi="Times New Roman" w:cs="Times New Roman"/>
        </w:rPr>
        <w:t xml:space="preserve"> </w:t>
      </w:r>
      <w:r w:rsidR="00B616AA" w:rsidRPr="0024035C">
        <w:rPr>
          <w:rFonts w:ascii="Times New Roman" w:hAnsi="Times New Roman" w:cs="Times New Roman"/>
        </w:rPr>
        <w:t xml:space="preserve"> </w:t>
      </w:r>
      <w:r w:rsidRPr="0024035C">
        <w:rPr>
          <w:rFonts w:ascii="Times New Roman" w:hAnsi="Times New Roman" w:cs="Times New Roman"/>
        </w:rPr>
        <w:t>на эти цели направлено</w:t>
      </w:r>
      <w:r w:rsidR="003B0F1E">
        <w:rPr>
          <w:rFonts w:ascii="Times New Roman" w:hAnsi="Times New Roman" w:cs="Times New Roman"/>
        </w:rPr>
        <w:t xml:space="preserve"> 15,2</w:t>
      </w:r>
      <w:r w:rsidR="001E4011">
        <w:rPr>
          <w:rFonts w:ascii="Times New Roman" w:hAnsi="Times New Roman" w:cs="Times New Roman"/>
        </w:rPr>
        <w:t xml:space="preserve">  млн.руб</w:t>
      </w:r>
      <w:r w:rsidR="00B616AA" w:rsidRPr="0024035C">
        <w:rPr>
          <w:rFonts w:ascii="Times New Roman" w:hAnsi="Times New Roman" w:cs="Times New Roman"/>
        </w:rPr>
        <w:t>.</w:t>
      </w:r>
    </w:p>
    <w:p w:rsidR="00484038" w:rsidRPr="0024035C" w:rsidRDefault="003B0F1E" w:rsidP="003B0F1E">
      <w:pPr>
        <w:tabs>
          <w:tab w:val="left" w:pos="284"/>
        </w:tabs>
        <w:jc w:val="both"/>
        <w:rPr>
          <w:rStyle w:val="CourierNew"/>
          <w:rFonts w:ascii="Times New Roman" w:hAnsi="Times New Roman" w:cs="Times New Roman"/>
          <w:b w:val="0"/>
          <w:bCs w:val="0"/>
          <w:spacing w:val="0"/>
          <w:sz w:val="24"/>
          <w:szCs w:val="24"/>
          <w:shd w:val="clear" w:color="auto" w:fill="auto"/>
        </w:rPr>
      </w:pPr>
      <w:r>
        <w:rPr>
          <w:rFonts w:ascii="Times New Roman" w:hAnsi="Times New Roman" w:cs="Times New Roman"/>
        </w:rPr>
        <w:t xml:space="preserve">         За   2020 год </w:t>
      </w:r>
      <w:r w:rsidR="00484038" w:rsidRPr="0024035C">
        <w:rPr>
          <w:rFonts w:ascii="Times New Roman" w:hAnsi="Times New Roman" w:cs="Times New Roman"/>
        </w:rPr>
        <w:t xml:space="preserve"> принято  на личном приеме </w:t>
      </w:r>
      <w:r>
        <w:rPr>
          <w:rFonts w:ascii="Times New Roman" w:hAnsi="Times New Roman" w:cs="Times New Roman"/>
        </w:rPr>
        <w:t>21</w:t>
      </w:r>
      <w:r w:rsidR="001E4011">
        <w:rPr>
          <w:rFonts w:ascii="Times New Roman" w:hAnsi="Times New Roman" w:cs="Times New Roman"/>
        </w:rPr>
        <w:t xml:space="preserve"> граждан</w:t>
      </w:r>
      <w:r>
        <w:rPr>
          <w:rFonts w:ascii="Times New Roman" w:hAnsi="Times New Roman" w:cs="Times New Roman"/>
        </w:rPr>
        <w:t>ин, проведено 96</w:t>
      </w:r>
      <w:r w:rsidR="001E4011">
        <w:rPr>
          <w:rFonts w:ascii="Times New Roman" w:hAnsi="Times New Roman" w:cs="Times New Roman"/>
        </w:rPr>
        <w:t xml:space="preserve"> </w:t>
      </w:r>
      <w:r w:rsidR="00484038" w:rsidRPr="0024035C">
        <w:rPr>
          <w:rFonts w:ascii="Times New Roman" w:hAnsi="Times New Roman" w:cs="Times New Roman"/>
        </w:rPr>
        <w:t xml:space="preserve"> консультации по вопросам охраны труда.   В целях привлечения внимания к снижению несчастных случаев и профессиональных заболеваний, на предприятиях района проведены комплексные проверки: технического состояния оборудования, заземления электроустановок, санитарно-бытовых помещений; надежность ограждающих устройств;  обеспечения работников спецодеждой и СИЗ,  состояния аптечек, организации безопасных   методов выполнения работ. По результатам проверок были вручены акты с замечаниями.  </w:t>
      </w:r>
    </w:p>
    <w:p w:rsidR="00296AEC" w:rsidRPr="0024035C" w:rsidRDefault="00484038" w:rsidP="00384758">
      <w:pPr>
        <w:shd w:val="clear" w:color="auto" w:fill="FFFFFF"/>
        <w:ind w:right="38"/>
        <w:jc w:val="both"/>
        <w:rPr>
          <w:rFonts w:ascii="Times New Roman" w:hAnsi="Times New Roman" w:cs="Times New Roman"/>
        </w:rPr>
      </w:pPr>
      <w:r w:rsidRPr="0024035C">
        <w:rPr>
          <w:rFonts w:ascii="Times New Roman" w:hAnsi="Times New Roman" w:cs="Times New Roman"/>
          <w:spacing w:val="-4"/>
        </w:rPr>
        <w:t xml:space="preserve"> </w:t>
      </w:r>
      <w:r w:rsidR="00384758" w:rsidRPr="0024035C">
        <w:rPr>
          <w:rFonts w:ascii="Times New Roman" w:hAnsi="Times New Roman" w:cs="Times New Roman"/>
          <w:spacing w:val="-4"/>
        </w:rPr>
        <w:t xml:space="preserve">       </w:t>
      </w:r>
      <w:r w:rsidR="003B0F1E">
        <w:rPr>
          <w:rFonts w:ascii="Times New Roman" w:hAnsi="Times New Roman" w:cs="Times New Roman"/>
          <w:spacing w:val="-4"/>
        </w:rPr>
        <w:t xml:space="preserve"> В феврале </w:t>
      </w:r>
      <w:r w:rsidRPr="0024035C">
        <w:rPr>
          <w:rFonts w:ascii="Times New Roman" w:hAnsi="Times New Roman" w:cs="Times New Roman"/>
          <w:spacing w:val="-4"/>
        </w:rPr>
        <w:t xml:space="preserve"> Администрацией </w:t>
      </w:r>
      <w:proofErr w:type="spellStart"/>
      <w:r w:rsidRPr="0024035C">
        <w:rPr>
          <w:rFonts w:ascii="Times New Roman" w:hAnsi="Times New Roman" w:cs="Times New Roman"/>
          <w:spacing w:val="-4"/>
        </w:rPr>
        <w:t>Железногор</w:t>
      </w:r>
      <w:r w:rsidR="003B0F1E">
        <w:rPr>
          <w:rFonts w:ascii="Times New Roman" w:hAnsi="Times New Roman" w:cs="Times New Roman"/>
          <w:spacing w:val="-4"/>
        </w:rPr>
        <w:t>ского</w:t>
      </w:r>
      <w:proofErr w:type="spellEnd"/>
      <w:r w:rsidR="003B0F1E">
        <w:rPr>
          <w:rFonts w:ascii="Times New Roman" w:hAnsi="Times New Roman" w:cs="Times New Roman"/>
          <w:spacing w:val="-4"/>
        </w:rPr>
        <w:t xml:space="preserve"> района проведен  конкурс</w:t>
      </w:r>
      <w:r w:rsidRPr="0024035C">
        <w:rPr>
          <w:rFonts w:ascii="Times New Roman" w:hAnsi="Times New Roman" w:cs="Times New Roman"/>
          <w:spacing w:val="-4"/>
        </w:rPr>
        <w:t xml:space="preserve">   на</w:t>
      </w:r>
      <w:r w:rsidRPr="0024035C">
        <w:rPr>
          <w:rFonts w:ascii="Times New Roman" w:hAnsi="Times New Roman" w:cs="Times New Roman"/>
        </w:rPr>
        <w:t xml:space="preserve"> </w:t>
      </w:r>
      <w:r w:rsidRPr="0024035C">
        <w:rPr>
          <w:rFonts w:ascii="Times New Roman" w:hAnsi="Times New Roman" w:cs="Times New Roman"/>
          <w:spacing w:val="-4"/>
        </w:rPr>
        <w:t xml:space="preserve">лучшее  состояние   условий   и   охраны   труда     среди   предприятий,   организаций   и </w:t>
      </w:r>
      <w:r w:rsidRPr="0024035C">
        <w:rPr>
          <w:rFonts w:ascii="Times New Roman" w:hAnsi="Times New Roman" w:cs="Times New Roman"/>
          <w:spacing w:val="3"/>
        </w:rPr>
        <w:t>учреждений района</w:t>
      </w:r>
      <w:r w:rsidRPr="0024035C">
        <w:rPr>
          <w:rFonts w:ascii="Times New Roman" w:hAnsi="Times New Roman" w:cs="Times New Roman"/>
          <w:spacing w:val="6"/>
        </w:rPr>
        <w:t>.</w:t>
      </w:r>
      <w:r w:rsidR="00296AEC" w:rsidRPr="0024035C">
        <w:rPr>
          <w:rFonts w:ascii="Times New Roman" w:hAnsi="Times New Roman" w:cs="Times New Roman"/>
        </w:rPr>
        <w:t xml:space="preserve"> </w:t>
      </w:r>
    </w:p>
    <w:p w:rsidR="007E4B0A" w:rsidRPr="0024035C" w:rsidRDefault="00384758" w:rsidP="007E4B0A">
      <w:pPr>
        <w:pStyle w:val="af"/>
        <w:jc w:val="both"/>
        <w:rPr>
          <w:rFonts w:ascii="Times New Roman" w:hAnsi="Times New Roman" w:cs="Times New Roman"/>
        </w:rPr>
      </w:pPr>
      <w:r w:rsidRPr="0024035C">
        <w:rPr>
          <w:rFonts w:ascii="Times New Roman" w:hAnsi="Times New Roman" w:cs="Times New Roman"/>
        </w:rPr>
        <w:t xml:space="preserve">        </w:t>
      </w:r>
      <w:r w:rsidR="002F04A9">
        <w:rPr>
          <w:rFonts w:ascii="Times New Roman" w:hAnsi="Times New Roman" w:cs="Times New Roman"/>
        </w:rPr>
        <w:t>В 2020</w:t>
      </w:r>
      <w:r w:rsidR="00296AEC" w:rsidRPr="0024035C">
        <w:rPr>
          <w:rFonts w:ascii="Times New Roman" w:hAnsi="Times New Roman" w:cs="Times New Roman"/>
        </w:rPr>
        <w:t xml:space="preserve"> г. Администрацией </w:t>
      </w:r>
      <w:proofErr w:type="spellStart"/>
      <w:r w:rsidR="00296AEC" w:rsidRPr="0024035C">
        <w:rPr>
          <w:rFonts w:ascii="Times New Roman" w:hAnsi="Times New Roman" w:cs="Times New Roman"/>
        </w:rPr>
        <w:t>Железногорского</w:t>
      </w:r>
      <w:proofErr w:type="spellEnd"/>
      <w:r w:rsidR="00296AEC" w:rsidRPr="0024035C">
        <w:rPr>
          <w:rFonts w:ascii="Times New Roman" w:hAnsi="Times New Roman" w:cs="Times New Roman"/>
        </w:rPr>
        <w:t xml:space="preserve"> района планировало</w:t>
      </w:r>
      <w:r w:rsidR="007B427D">
        <w:rPr>
          <w:rFonts w:ascii="Times New Roman" w:hAnsi="Times New Roman" w:cs="Times New Roman"/>
        </w:rPr>
        <w:t>сь на пр</w:t>
      </w:r>
      <w:r w:rsidR="002914C1">
        <w:rPr>
          <w:rFonts w:ascii="Times New Roman" w:hAnsi="Times New Roman" w:cs="Times New Roman"/>
        </w:rPr>
        <w:t>оведение специальной оц</w:t>
      </w:r>
      <w:r w:rsidR="003527AA">
        <w:rPr>
          <w:rFonts w:ascii="Times New Roman" w:hAnsi="Times New Roman" w:cs="Times New Roman"/>
        </w:rPr>
        <w:t>енки условий труда</w:t>
      </w:r>
      <w:r w:rsidR="002F04A9">
        <w:rPr>
          <w:rFonts w:ascii="Times New Roman" w:hAnsi="Times New Roman" w:cs="Times New Roman"/>
        </w:rPr>
        <w:t xml:space="preserve"> и обучен</w:t>
      </w:r>
      <w:r w:rsidR="00AA06E7">
        <w:rPr>
          <w:rFonts w:ascii="Times New Roman" w:hAnsi="Times New Roman" w:cs="Times New Roman"/>
        </w:rPr>
        <w:t>ие по охране труда направить 276</w:t>
      </w:r>
      <w:r w:rsidR="002F04A9">
        <w:rPr>
          <w:rFonts w:ascii="Times New Roman" w:hAnsi="Times New Roman" w:cs="Times New Roman"/>
        </w:rPr>
        <w:t>850</w:t>
      </w:r>
      <w:r w:rsidR="003527AA">
        <w:rPr>
          <w:rFonts w:ascii="Times New Roman" w:hAnsi="Times New Roman" w:cs="Times New Roman"/>
        </w:rPr>
        <w:t xml:space="preserve"> </w:t>
      </w:r>
      <w:r w:rsidR="00547652" w:rsidRPr="0024035C">
        <w:rPr>
          <w:rFonts w:ascii="Times New Roman" w:hAnsi="Times New Roman" w:cs="Times New Roman"/>
        </w:rPr>
        <w:t>руб.</w:t>
      </w:r>
      <w:r w:rsidR="002F04A9">
        <w:rPr>
          <w:rFonts w:ascii="Times New Roman" w:hAnsi="Times New Roman" w:cs="Times New Roman"/>
        </w:rPr>
        <w:t xml:space="preserve"> По итогам 2020</w:t>
      </w:r>
      <w:r w:rsidR="002D1DC1">
        <w:rPr>
          <w:rFonts w:ascii="Times New Roman" w:hAnsi="Times New Roman" w:cs="Times New Roman"/>
        </w:rPr>
        <w:t xml:space="preserve"> года запланированная  </w:t>
      </w:r>
      <w:r w:rsidR="007B427D">
        <w:rPr>
          <w:rFonts w:ascii="Times New Roman" w:hAnsi="Times New Roman" w:cs="Times New Roman"/>
        </w:rPr>
        <w:t xml:space="preserve">сумма </w:t>
      </w:r>
      <w:r w:rsidR="002D1DC1" w:rsidRPr="0024035C">
        <w:rPr>
          <w:rFonts w:ascii="Times New Roman" w:hAnsi="Times New Roman" w:cs="Times New Roman"/>
        </w:rPr>
        <w:t>исполнена</w:t>
      </w:r>
      <w:r w:rsidR="002D1DC1">
        <w:rPr>
          <w:rFonts w:ascii="Times New Roman" w:hAnsi="Times New Roman" w:cs="Times New Roman"/>
        </w:rPr>
        <w:t xml:space="preserve"> в</w:t>
      </w:r>
      <w:r w:rsidR="002F04A9">
        <w:rPr>
          <w:rFonts w:ascii="Times New Roman" w:hAnsi="Times New Roman" w:cs="Times New Roman"/>
        </w:rPr>
        <w:t xml:space="preserve"> сумме 264699 </w:t>
      </w:r>
      <w:r w:rsidR="007B427D">
        <w:rPr>
          <w:rFonts w:ascii="Times New Roman" w:hAnsi="Times New Roman" w:cs="Times New Roman"/>
        </w:rPr>
        <w:t xml:space="preserve"> </w:t>
      </w:r>
      <w:r w:rsidR="00201D59" w:rsidRPr="0024035C">
        <w:rPr>
          <w:rFonts w:ascii="Times New Roman" w:hAnsi="Times New Roman" w:cs="Times New Roman"/>
        </w:rPr>
        <w:t>руб.</w:t>
      </w:r>
      <w:r w:rsidR="00B441AC" w:rsidRPr="0024035C">
        <w:rPr>
          <w:rFonts w:ascii="Times New Roman" w:hAnsi="Times New Roman" w:cs="Times New Roman"/>
        </w:rPr>
        <w:t xml:space="preserve"> </w:t>
      </w:r>
      <w:r w:rsidR="002F04A9">
        <w:rPr>
          <w:rFonts w:ascii="Times New Roman" w:hAnsi="Times New Roman" w:cs="Times New Roman"/>
        </w:rPr>
        <w:t>процент исполнения составил 95.6%.</w:t>
      </w:r>
    </w:p>
    <w:p w:rsidR="00A1506B" w:rsidRPr="0024035C" w:rsidRDefault="00A1506B" w:rsidP="00A1506B">
      <w:pPr>
        <w:pStyle w:val="a6"/>
        <w:shd w:val="clear" w:color="auto" w:fill="auto"/>
        <w:spacing w:after="0"/>
        <w:ind w:right="991" w:firstLine="0"/>
        <w:rPr>
          <w:rStyle w:val="CourierNew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841125" w:rsidRPr="0024035C" w:rsidRDefault="00841125" w:rsidP="00FD2C9C">
      <w:pPr>
        <w:pStyle w:val="a6"/>
        <w:shd w:val="clear" w:color="auto" w:fill="auto"/>
        <w:spacing w:after="0"/>
        <w:ind w:right="991" w:firstLine="0"/>
        <w:outlineLvl w:val="0"/>
        <w:rPr>
          <w:rStyle w:val="CourierNew"/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24035C">
        <w:rPr>
          <w:rStyle w:val="CourierNew"/>
          <w:rFonts w:ascii="Times New Roman" w:hAnsi="Times New Roman" w:cs="Times New Roman"/>
          <w:bCs w:val="0"/>
          <w:color w:val="000000"/>
          <w:sz w:val="24"/>
          <w:szCs w:val="24"/>
        </w:rPr>
        <w:t>Главный специалист –эксперт по труду</w:t>
      </w:r>
    </w:p>
    <w:p w:rsidR="00776B10" w:rsidRDefault="00F140E6" w:rsidP="00FD2C9C">
      <w:pPr>
        <w:pStyle w:val="a6"/>
        <w:shd w:val="clear" w:color="auto" w:fill="auto"/>
        <w:spacing w:after="0"/>
        <w:ind w:firstLine="0"/>
        <w:rPr>
          <w:rStyle w:val="CourierNew"/>
          <w:rFonts w:ascii="Times New Roman" w:hAnsi="Times New Roman" w:cs="Times New Roman"/>
          <w:bCs w:val="0"/>
          <w:color w:val="000000"/>
          <w:sz w:val="24"/>
          <w:szCs w:val="24"/>
        </w:rPr>
        <w:sectPr w:rsidR="00776B10" w:rsidSect="00776B10">
          <w:pgSz w:w="11906" w:h="16838"/>
          <w:pgMar w:top="1134" w:right="1247" w:bottom="1134" w:left="1531" w:header="0" w:footer="6" w:gutter="0"/>
          <w:cols w:space="720"/>
          <w:noEndnote/>
          <w:docGrid w:linePitch="360"/>
        </w:sectPr>
      </w:pPr>
      <w:r w:rsidRPr="0024035C">
        <w:rPr>
          <w:rStyle w:val="CourierNew"/>
          <w:rFonts w:ascii="Times New Roman" w:hAnsi="Times New Roman" w:cs="Times New Roman"/>
          <w:bCs w:val="0"/>
          <w:color w:val="000000"/>
          <w:sz w:val="24"/>
          <w:szCs w:val="24"/>
        </w:rPr>
        <w:t>А</w:t>
      </w:r>
      <w:r w:rsidR="00841125" w:rsidRPr="0024035C">
        <w:rPr>
          <w:rStyle w:val="CourierNew"/>
          <w:rFonts w:ascii="Times New Roman" w:hAnsi="Times New Roman" w:cs="Times New Roman"/>
          <w:bCs w:val="0"/>
          <w:color w:val="000000"/>
          <w:sz w:val="24"/>
          <w:szCs w:val="24"/>
        </w:rPr>
        <w:t>дминистрации</w:t>
      </w:r>
      <w:r w:rsidR="00776B10">
        <w:rPr>
          <w:rStyle w:val="CourierNew"/>
          <w:rFonts w:ascii="Times New Roman" w:hAnsi="Times New Roman" w:cs="Times New Roman"/>
          <w:bCs w:val="0"/>
          <w:color w:val="000000"/>
          <w:sz w:val="24"/>
          <w:szCs w:val="24"/>
        </w:rPr>
        <w:t xml:space="preserve"> </w:t>
      </w:r>
      <w:proofErr w:type="spellStart"/>
      <w:r w:rsidR="00841125" w:rsidRPr="0024035C">
        <w:rPr>
          <w:rStyle w:val="CourierNew"/>
          <w:rFonts w:ascii="Times New Roman" w:hAnsi="Times New Roman" w:cs="Times New Roman"/>
          <w:bCs w:val="0"/>
          <w:color w:val="000000"/>
          <w:sz w:val="24"/>
          <w:szCs w:val="24"/>
        </w:rPr>
        <w:t>Железногорского</w:t>
      </w:r>
      <w:proofErr w:type="spellEnd"/>
      <w:r w:rsidR="00841125" w:rsidRPr="0024035C">
        <w:rPr>
          <w:rStyle w:val="CourierNew"/>
          <w:rFonts w:ascii="Times New Roman" w:hAnsi="Times New Roman" w:cs="Times New Roman"/>
          <w:bCs w:val="0"/>
          <w:color w:val="000000"/>
          <w:sz w:val="24"/>
          <w:szCs w:val="24"/>
        </w:rPr>
        <w:t xml:space="preserve"> района   </w:t>
      </w:r>
      <w:r w:rsidR="0024035C">
        <w:rPr>
          <w:rStyle w:val="CourierNew"/>
          <w:rFonts w:ascii="Times New Roman" w:hAnsi="Times New Roman" w:cs="Times New Roman"/>
          <w:bCs w:val="0"/>
          <w:color w:val="000000"/>
          <w:sz w:val="24"/>
          <w:szCs w:val="24"/>
        </w:rPr>
        <w:t xml:space="preserve">                            </w:t>
      </w:r>
      <w:r w:rsidR="00841125" w:rsidRPr="0024035C">
        <w:rPr>
          <w:rStyle w:val="CourierNew"/>
          <w:rFonts w:ascii="Times New Roman" w:hAnsi="Times New Roman" w:cs="Times New Roman"/>
          <w:bCs w:val="0"/>
          <w:color w:val="000000"/>
          <w:sz w:val="24"/>
          <w:szCs w:val="24"/>
        </w:rPr>
        <w:t xml:space="preserve">     Г.В.Сафонова</w:t>
      </w:r>
    </w:p>
    <w:p w:rsidR="00304780" w:rsidRPr="00D722B4" w:rsidRDefault="00304780" w:rsidP="00304780">
      <w:pPr>
        <w:pStyle w:val="a5"/>
        <w:framePr w:wrap="none" w:vAnchor="page" w:hAnchor="page" w:x="9151" w:y="1335"/>
        <w:shd w:val="clear" w:color="auto" w:fill="auto"/>
        <w:spacing w:line="210" w:lineRule="exact"/>
        <w:ind w:left="20"/>
        <w:rPr>
          <w:sz w:val="18"/>
          <w:szCs w:val="18"/>
        </w:rPr>
      </w:pPr>
      <w:r w:rsidRPr="00D722B4">
        <w:rPr>
          <w:rStyle w:val="a4"/>
          <w:color w:val="000000"/>
          <w:sz w:val="18"/>
          <w:szCs w:val="18"/>
        </w:rPr>
        <w:lastRenderedPageBreak/>
        <w:t>Таблица 10</w:t>
      </w:r>
    </w:p>
    <w:p w:rsidR="00304780" w:rsidRPr="00F01F8A" w:rsidRDefault="00304780" w:rsidP="00304780">
      <w:pPr>
        <w:pStyle w:val="a6"/>
        <w:framePr w:w="10008" w:h="557" w:hRule="exact" w:wrap="none" w:vAnchor="page" w:hAnchor="page" w:x="962" w:y="1858"/>
        <w:shd w:val="clear" w:color="auto" w:fill="auto"/>
        <w:spacing w:after="18" w:line="210" w:lineRule="exact"/>
        <w:ind w:left="4200" w:firstLine="0"/>
        <w:jc w:val="left"/>
        <w:rPr>
          <w:sz w:val="24"/>
          <w:szCs w:val="24"/>
        </w:rPr>
      </w:pPr>
      <w:r w:rsidRPr="00F01F8A">
        <w:rPr>
          <w:rStyle w:val="CourierNew"/>
          <w:rFonts w:ascii="Times New Roman" w:hAnsi="Times New Roman" w:cs="Times New Roman"/>
          <w:bCs w:val="0"/>
          <w:color w:val="000000"/>
          <w:sz w:val="24"/>
          <w:szCs w:val="24"/>
        </w:rPr>
        <w:t>Сведения</w:t>
      </w:r>
    </w:p>
    <w:p w:rsidR="00304780" w:rsidRPr="0037186E" w:rsidRDefault="00304780" w:rsidP="00304780">
      <w:pPr>
        <w:pStyle w:val="a6"/>
        <w:framePr w:w="10008" w:h="557" w:hRule="exact" w:wrap="none" w:vAnchor="page" w:hAnchor="page" w:x="962" w:y="1858"/>
        <w:shd w:val="clear" w:color="auto" w:fill="auto"/>
        <w:spacing w:after="0" w:line="210" w:lineRule="exact"/>
        <w:ind w:left="2080" w:firstLine="0"/>
        <w:jc w:val="left"/>
        <w:rPr>
          <w:sz w:val="24"/>
          <w:szCs w:val="24"/>
        </w:rPr>
      </w:pPr>
      <w:r w:rsidRPr="00F01F8A">
        <w:rPr>
          <w:rStyle w:val="CourierNew"/>
          <w:rFonts w:ascii="Times New Roman" w:hAnsi="Times New Roman" w:cs="Times New Roman"/>
          <w:bCs w:val="0"/>
          <w:color w:val="000000"/>
          <w:sz w:val="24"/>
          <w:szCs w:val="24"/>
        </w:rPr>
        <w:t>о достижении значений показателей (индикаторов</w:t>
      </w:r>
      <w:r w:rsidRPr="0037186E">
        <w:rPr>
          <w:rStyle w:val="CourierNew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)</w:t>
      </w:r>
    </w:p>
    <w:p w:rsidR="00304780" w:rsidRPr="00CD397C" w:rsidRDefault="00304780" w:rsidP="00304780">
      <w:pPr>
        <w:framePr w:w="10008" w:h="600" w:hRule="exact" w:wrap="none" w:vAnchor="page" w:hAnchor="page" w:x="962" w:y="7711"/>
        <w:rPr>
          <w:b/>
        </w:rPr>
      </w:pPr>
      <w:r>
        <w:rPr>
          <w:b/>
        </w:rPr>
        <w:t xml:space="preserve">                  </w:t>
      </w:r>
    </w:p>
    <w:tbl>
      <w:tblPr>
        <w:tblpPr w:leftFromText="180" w:rightFromText="180" w:vertAnchor="text" w:horzAnchor="margin" w:tblpXSpec="center" w:tblpY="1435"/>
        <w:tblW w:w="989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2"/>
        <w:gridCol w:w="42"/>
        <w:gridCol w:w="2808"/>
        <w:gridCol w:w="1344"/>
        <w:gridCol w:w="1949"/>
        <w:gridCol w:w="734"/>
        <w:gridCol w:w="730"/>
        <w:gridCol w:w="1718"/>
      </w:tblGrid>
      <w:tr w:rsidR="00776B10" w:rsidRPr="00D722B4" w:rsidTr="00776B10">
        <w:trPr>
          <w:trHeight w:hRule="exact" w:val="1416"/>
        </w:trPr>
        <w:tc>
          <w:tcPr>
            <w:tcW w:w="6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6B10" w:rsidRPr="00D722B4" w:rsidRDefault="00776B10" w:rsidP="00776B10">
            <w:pPr>
              <w:pStyle w:val="a6"/>
              <w:shd w:val="clear" w:color="auto" w:fill="auto"/>
              <w:spacing w:after="60" w:line="170" w:lineRule="exact"/>
              <w:ind w:left="180" w:firstLine="0"/>
              <w:jc w:val="left"/>
              <w:rPr>
                <w:sz w:val="18"/>
                <w:szCs w:val="18"/>
              </w:rPr>
            </w:pPr>
            <w:bookmarkStart w:id="0" w:name="bookmark26"/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N</w:t>
            </w:r>
            <w:bookmarkEnd w:id="0"/>
          </w:p>
          <w:p w:rsidR="00776B10" w:rsidRPr="00D722B4" w:rsidRDefault="00776B10" w:rsidP="00776B10">
            <w:pPr>
              <w:pStyle w:val="a6"/>
              <w:shd w:val="clear" w:color="auto" w:fill="auto"/>
              <w:spacing w:before="60" w:after="0" w:line="170" w:lineRule="exact"/>
              <w:ind w:left="180" w:firstLine="0"/>
              <w:jc w:val="left"/>
              <w:rPr>
                <w:sz w:val="18"/>
                <w:szCs w:val="18"/>
              </w:rPr>
            </w:pPr>
            <w:proofErr w:type="spellStart"/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spellEnd"/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6B10" w:rsidRPr="00D722B4" w:rsidRDefault="00776B10" w:rsidP="00776B10">
            <w:pPr>
              <w:pStyle w:val="a6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Показатель</w:t>
            </w:r>
          </w:p>
          <w:p w:rsidR="00776B10" w:rsidRPr="00D722B4" w:rsidRDefault="00776B10" w:rsidP="00776B10">
            <w:pPr>
              <w:pStyle w:val="a6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(индикатор)</w:t>
            </w:r>
          </w:p>
          <w:p w:rsidR="00776B10" w:rsidRPr="00D722B4" w:rsidRDefault="00776B10" w:rsidP="00776B10">
            <w:pPr>
              <w:pStyle w:val="a6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(наименование)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6B10" w:rsidRPr="00D722B4" w:rsidRDefault="00776B10" w:rsidP="00776B10">
            <w:pPr>
              <w:pStyle w:val="a6"/>
              <w:shd w:val="clear" w:color="auto" w:fill="auto"/>
              <w:spacing w:after="6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Ед.</w:t>
            </w:r>
          </w:p>
          <w:p w:rsidR="00776B10" w:rsidRPr="00D722B4" w:rsidRDefault="00776B10" w:rsidP="00776B10">
            <w:pPr>
              <w:pStyle w:val="a6"/>
              <w:shd w:val="clear" w:color="auto" w:fill="auto"/>
              <w:spacing w:before="60"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измерения</w:t>
            </w:r>
          </w:p>
        </w:tc>
        <w:tc>
          <w:tcPr>
            <w:tcW w:w="34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6B10" w:rsidRPr="00D722B4" w:rsidRDefault="00776B10" w:rsidP="00776B10">
            <w:pPr>
              <w:pStyle w:val="a6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76B10" w:rsidRPr="00D722B4" w:rsidRDefault="00776B10" w:rsidP="00776B10">
            <w:pPr>
              <w:pStyle w:val="a6"/>
              <w:shd w:val="clear" w:color="auto" w:fill="auto"/>
              <w:spacing w:after="0" w:line="226" w:lineRule="exact"/>
              <w:ind w:hanging="160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776B10" w:rsidRPr="00D722B4" w:rsidTr="00776B10">
        <w:trPr>
          <w:trHeight w:hRule="exact" w:val="610"/>
        </w:trPr>
        <w:tc>
          <w:tcPr>
            <w:tcW w:w="6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6B10" w:rsidRPr="00D722B4" w:rsidRDefault="00776B10" w:rsidP="00776B10">
            <w:pPr>
              <w:pStyle w:val="a6"/>
              <w:shd w:val="clear" w:color="auto" w:fill="auto"/>
              <w:spacing w:after="0" w:line="226" w:lineRule="exact"/>
              <w:ind w:hanging="160"/>
              <w:rPr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6B10" w:rsidRPr="00D722B4" w:rsidRDefault="00776B10" w:rsidP="00776B10">
            <w:pPr>
              <w:pStyle w:val="a6"/>
              <w:shd w:val="clear" w:color="auto" w:fill="auto"/>
              <w:spacing w:after="0" w:line="226" w:lineRule="exact"/>
              <w:ind w:hanging="160"/>
              <w:rPr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6B10" w:rsidRPr="00D722B4" w:rsidRDefault="00776B10" w:rsidP="00776B10">
            <w:pPr>
              <w:pStyle w:val="a6"/>
              <w:shd w:val="clear" w:color="auto" w:fill="auto"/>
              <w:spacing w:after="0" w:line="226" w:lineRule="exact"/>
              <w:ind w:hanging="160"/>
              <w:rPr>
                <w:sz w:val="18"/>
                <w:szCs w:val="18"/>
              </w:rPr>
            </w:pP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6B10" w:rsidRPr="00D722B4" w:rsidRDefault="00776B10" w:rsidP="00776B10">
            <w:pPr>
              <w:pStyle w:val="a6"/>
              <w:shd w:val="clear" w:color="auto" w:fill="auto"/>
              <w:spacing w:after="0" w:line="226" w:lineRule="exact"/>
              <w:ind w:left="140" w:firstLine="60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год, предшествующий отчетному 1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6B10" w:rsidRPr="00D722B4" w:rsidRDefault="00776B10" w:rsidP="00776B10">
            <w:pPr>
              <w:pStyle w:val="a6"/>
              <w:shd w:val="clear" w:color="auto" w:fill="auto"/>
              <w:spacing w:after="120" w:line="170" w:lineRule="exact"/>
              <w:ind w:left="10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отчетный</w:t>
            </w:r>
          </w:p>
          <w:p w:rsidR="00776B10" w:rsidRPr="00D722B4" w:rsidRDefault="00776B10" w:rsidP="00776B10">
            <w:pPr>
              <w:pStyle w:val="a6"/>
              <w:shd w:val="clear" w:color="auto" w:fill="auto"/>
              <w:spacing w:before="120" w:after="0" w:line="170" w:lineRule="exact"/>
              <w:ind w:left="46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76B10" w:rsidRPr="00D722B4" w:rsidRDefault="00776B10" w:rsidP="00776B10">
            <w:pPr>
              <w:pStyle w:val="a6"/>
              <w:shd w:val="clear" w:color="auto" w:fill="auto"/>
              <w:spacing w:before="120" w:after="0" w:line="170" w:lineRule="exact"/>
              <w:ind w:left="460" w:firstLine="0"/>
              <w:jc w:val="left"/>
              <w:rPr>
                <w:sz w:val="18"/>
                <w:szCs w:val="18"/>
              </w:rPr>
            </w:pPr>
          </w:p>
        </w:tc>
      </w:tr>
      <w:tr w:rsidR="00776B10" w:rsidRPr="00D722B4" w:rsidTr="00776B10">
        <w:trPr>
          <w:trHeight w:hRule="exact" w:val="240"/>
        </w:trPr>
        <w:tc>
          <w:tcPr>
            <w:tcW w:w="6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6B10" w:rsidRPr="00D722B4" w:rsidRDefault="00776B10" w:rsidP="00776B10">
            <w:pPr>
              <w:pStyle w:val="a6"/>
              <w:shd w:val="clear" w:color="auto" w:fill="auto"/>
              <w:spacing w:before="120" w:after="0" w:line="170" w:lineRule="exact"/>
              <w:ind w:left="46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6B10" w:rsidRPr="00D722B4" w:rsidRDefault="00776B10" w:rsidP="00776B10">
            <w:pPr>
              <w:pStyle w:val="a6"/>
              <w:shd w:val="clear" w:color="auto" w:fill="auto"/>
              <w:spacing w:before="120" w:after="0" w:line="170" w:lineRule="exact"/>
              <w:ind w:left="46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6B10" w:rsidRPr="00D722B4" w:rsidRDefault="00776B10" w:rsidP="00776B10">
            <w:pPr>
              <w:pStyle w:val="a6"/>
              <w:shd w:val="clear" w:color="auto" w:fill="auto"/>
              <w:spacing w:before="120" w:after="0" w:line="170" w:lineRule="exact"/>
              <w:ind w:left="46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6B10" w:rsidRPr="00D722B4" w:rsidRDefault="00776B10" w:rsidP="00776B10">
            <w:pPr>
              <w:pStyle w:val="a6"/>
              <w:shd w:val="clear" w:color="auto" w:fill="auto"/>
              <w:spacing w:before="120" w:after="0" w:line="170" w:lineRule="exact"/>
              <w:ind w:left="46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6B10" w:rsidRPr="00D722B4" w:rsidRDefault="00776B10" w:rsidP="00776B10">
            <w:pPr>
              <w:pStyle w:val="a6"/>
              <w:shd w:val="clear" w:color="auto" w:fill="auto"/>
              <w:spacing w:after="0" w:line="170" w:lineRule="exact"/>
              <w:ind w:left="8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план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6B10" w:rsidRPr="00D722B4" w:rsidRDefault="00776B10" w:rsidP="00776B10">
            <w:pPr>
              <w:pStyle w:val="a6"/>
              <w:shd w:val="clear" w:color="auto" w:fill="auto"/>
              <w:spacing w:after="0" w:line="170" w:lineRule="exact"/>
              <w:ind w:left="10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76B10" w:rsidRPr="00D722B4" w:rsidRDefault="00776B10" w:rsidP="00776B10">
            <w:pPr>
              <w:pStyle w:val="a6"/>
              <w:shd w:val="clear" w:color="auto" w:fill="auto"/>
              <w:spacing w:after="0" w:line="170" w:lineRule="exact"/>
              <w:ind w:left="100" w:firstLine="0"/>
              <w:jc w:val="left"/>
              <w:rPr>
                <w:sz w:val="18"/>
                <w:szCs w:val="18"/>
              </w:rPr>
            </w:pPr>
          </w:p>
        </w:tc>
      </w:tr>
      <w:tr w:rsidR="00776B10" w:rsidRPr="00D722B4" w:rsidTr="00776B10">
        <w:trPr>
          <w:trHeight w:hRule="exact" w:val="235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6B10" w:rsidRPr="00D722B4" w:rsidRDefault="00776B10" w:rsidP="00776B10">
            <w:pPr>
              <w:pStyle w:val="a6"/>
              <w:shd w:val="clear" w:color="auto" w:fill="auto"/>
              <w:spacing w:after="0" w:line="170" w:lineRule="exact"/>
              <w:ind w:left="18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6B10" w:rsidRPr="00D722B4" w:rsidRDefault="00776B10" w:rsidP="00776B10">
            <w:pPr>
              <w:pStyle w:val="a6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6B10" w:rsidRPr="00D722B4" w:rsidRDefault="00776B10" w:rsidP="00776B10">
            <w:pPr>
              <w:pStyle w:val="a6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6B10" w:rsidRPr="00D722B4" w:rsidRDefault="00776B10" w:rsidP="00776B10">
            <w:pPr>
              <w:pStyle w:val="a6"/>
              <w:shd w:val="clear" w:color="auto" w:fill="auto"/>
              <w:spacing w:after="0" w:line="170" w:lineRule="exact"/>
              <w:ind w:left="140" w:firstLine="60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6B10" w:rsidRPr="00D722B4" w:rsidRDefault="00776B10" w:rsidP="00776B10">
            <w:pPr>
              <w:pStyle w:val="a6"/>
              <w:shd w:val="clear" w:color="auto" w:fill="auto"/>
              <w:spacing w:after="0" w:line="170" w:lineRule="exact"/>
              <w:ind w:left="22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6B10" w:rsidRPr="00D722B4" w:rsidRDefault="00776B10" w:rsidP="00776B10">
            <w:pPr>
              <w:pStyle w:val="a6"/>
              <w:shd w:val="clear" w:color="auto" w:fill="auto"/>
              <w:spacing w:after="0" w:line="170" w:lineRule="exact"/>
              <w:ind w:left="22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76B10" w:rsidRPr="00D722B4" w:rsidRDefault="00776B10" w:rsidP="00776B10">
            <w:pPr>
              <w:pStyle w:val="a6"/>
              <w:shd w:val="clear" w:color="auto" w:fill="auto"/>
              <w:spacing w:after="0" w:line="170" w:lineRule="exact"/>
              <w:ind w:left="70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76B10" w:rsidRPr="00D722B4" w:rsidTr="00776B10">
        <w:trPr>
          <w:trHeight w:hRule="exact" w:val="1050"/>
        </w:trPr>
        <w:tc>
          <w:tcPr>
            <w:tcW w:w="989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76B10" w:rsidRDefault="00776B10" w:rsidP="00776B10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776B10" w:rsidRPr="00ED2191" w:rsidRDefault="00776B10" w:rsidP="00776B10">
            <w:pPr>
              <w:ind w:left="993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Муниципальная программа «</w:t>
            </w:r>
            <w:r w:rsidRPr="002122EC">
              <w:rPr>
                <w:rFonts w:ascii="Times New Roman" w:hAnsi="Times New Roman" w:cs="Times New Roman"/>
                <w:b/>
              </w:rPr>
              <w:t xml:space="preserve"> Содействие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22EC">
              <w:rPr>
                <w:rFonts w:ascii="Times New Roman" w:hAnsi="Times New Roman" w:cs="Times New Roman"/>
                <w:b/>
              </w:rPr>
              <w:t xml:space="preserve">занятости населения </w:t>
            </w:r>
            <w:proofErr w:type="spellStart"/>
            <w:r w:rsidRPr="002122EC">
              <w:rPr>
                <w:rFonts w:ascii="Times New Roman" w:hAnsi="Times New Roman" w:cs="Times New Roman"/>
                <w:b/>
              </w:rPr>
              <w:t>Железногорского</w:t>
            </w:r>
            <w:proofErr w:type="spellEnd"/>
            <w:r w:rsidRPr="002122EC">
              <w:rPr>
                <w:rFonts w:ascii="Times New Roman" w:hAnsi="Times New Roman" w:cs="Times New Roman"/>
                <w:b/>
              </w:rPr>
              <w:t xml:space="preserve"> района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122EC">
              <w:rPr>
                <w:rFonts w:ascii="Times New Roman" w:hAnsi="Times New Roman" w:cs="Times New Roman"/>
                <w:b/>
              </w:rPr>
              <w:t xml:space="preserve"> К</w:t>
            </w:r>
            <w:r>
              <w:rPr>
                <w:rFonts w:ascii="Times New Roman" w:hAnsi="Times New Roman" w:cs="Times New Roman"/>
                <w:b/>
              </w:rPr>
              <w:t>урской области»</w:t>
            </w:r>
          </w:p>
          <w:p w:rsidR="00776B10" w:rsidRPr="00D722B4" w:rsidRDefault="00776B10" w:rsidP="00776B10">
            <w:pPr>
              <w:pStyle w:val="a6"/>
              <w:shd w:val="clear" w:color="auto" w:fill="auto"/>
              <w:spacing w:after="0" w:line="170" w:lineRule="exact"/>
              <w:ind w:left="2960" w:firstLine="0"/>
              <w:jc w:val="left"/>
              <w:rPr>
                <w:sz w:val="18"/>
                <w:szCs w:val="18"/>
              </w:rPr>
            </w:pPr>
          </w:p>
        </w:tc>
      </w:tr>
      <w:tr w:rsidR="00776B10" w:rsidRPr="00D722B4" w:rsidTr="00776B10">
        <w:trPr>
          <w:trHeight w:hRule="exact" w:val="557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6B10" w:rsidRPr="00D722B4" w:rsidRDefault="00776B10" w:rsidP="00776B10">
            <w:pPr>
              <w:pStyle w:val="a6"/>
              <w:shd w:val="clear" w:color="auto" w:fill="auto"/>
              <w:spacing w:after="0" w:line="170" w:lineRule="exact"/>
              <w:ind w:left="22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6B10" w:rsidRPr="00D722B4" w:rsidRDefault="00776B10" w:rsidP="00776B10">
            <w:pPr>
              <w:pStyle w:val="a6"/>
              <w:shd w:val="clear" w:color="auto" w:fill="auto"/>
              <w:spacing w:after="60" w:line="17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6B10" w:rsidRPr="00D722B4" w:rsidRDefault="00776B10" w:rsidP="00776B1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6B10" w:rsidRPr="00D722B4" w:rsidRDefault="00776B10" w:rsidP="00776B1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6B10" w:rsidRPr="00D722B4" w:rsidRDefault="00776B10" w:rsidP="00776B1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6B10" w:rsidRPr="00D722B4" w:rsidRDefault="00776B10" w:rsidP="00776B1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76B10" w:rsidRPr="00D722B4" w:rsidRDefault="00776B10" w:rsidP="00776B1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776B10" w:rsidRPr="00D722B4" w:rsidTr="00776B10">
        <w:trPr>
          <w:trHeight w:hRule="exact" w:val="90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6B10" w:rsidRPr="00D722B4" w:rsidRDefault="00776B10" w:rsidP="00776B1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6B10" w:rsidRPr="00D722B4" w:rsidRDefault="00776B10" w:rsidP="00776B1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6B10" w:rsidRPr="00D722B4" w:rsidRDefault="00776B10" w:rsidP="00776B1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6B10" w:rsidRPr="00D722B4" w:rsidRDefault="00776B10" w:rsidP="00776B1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6B10" w:rsidRPr="00D722B4" w:rsidRDefault="00776B10" w:rsidP="00776B1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6B10" w:rsidRPr="00D722B4" w:rsidRDefault="00776B10" w:rsidP="00776B1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76B10" w:rsidRPr="00D722B4" w:rsidRDefault="00776B10" w:rsidP="00776B1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776B10" w:rsidRPr="00D722B4" w:rsidTr="00776B10">
        <w:trPr>
          <w:trHeight w:hRule="exact" w:val="629"/>
        </w:trPr>
        <w:tc>
          <w:tcPr>
            <w:tcW w:w="989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76B10" w:rsidRPr="00067208" w:rsidRDefault="00776B10" w:rsidP="00776B1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67208">
              <w:rPr>
                <w:rStyle w:val="CourierNew"/>
                <w:rFonts w:ascii="Times New Roman" w:hAnsi="Times New Roman" w:cs="Times New Roman"/>
                <w:b w:val="0"/>
                <w:sz w:val="22"/>
                <w:szCs w:val="22"/>
              </w:rPr>
              <w:t>Подпрограмма</w:t>
            </w:r>
            <w:r w:rsidRPr="00067208">
              <w:rPr>
                <w:rStyle w:val="CourierNew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67208">
              <w:rPr>
                <w:rFonts w:ascii="Times New Roman" w:hAnsi="Times New Roman" w:cs="Times New Roman"/>
                <w:sz w:val="22"/>
                <w:szCs w:val="22"/>
              </w:rPr>
              <w:t>«Улучшение условий и охраны труда в Железногорском районе Курской области»</w:t>
            </w:r>
          </w:p>
          <w:p w:rsidR="00776B10" w:rsidRPr="00D722B4" w:rsidRDefault="00776B10" w:rsidP="00776B10">
            <w:pPr>
              <w:pStyle w:val="a6"/>
              <w:shd w:val="clear" w:color="auto" w:fill="auto"/>
              <w:spacing w:after="0" w:line="170" w:lineRule="exact"/>
              <w:ind w:left="2140" w:firstLine="0"/>
              <w:jc w:val="left"/>
              <w:rPr>
                <w:sz w:val="18"/>
                <w:szCs w:val="18"/>
              </w:rPr>
            </w:pPr>
          </w:p>
        </w:tc>
      </w:tr>
      <w:tr w:rsidR="00776B10" w:rsidRPr="00D722B4" w:rsidTr="00776B10">
        <w:trPr>
          <w:trHeight w:hRule="exact" w:val="71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6B10" w:rsidRPr="00D722B4" w:rsidRDefault="00776B10" w:rsidP="00776B1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6B10" w:rsidRDefault="00776B10" w:rsidP="00776B10">
            <w:pPr>
              <w:pStyle w:val="a6"/>
              <w:shd w:val="clear" w:color="auto" w:fill="auto"/>
              <w:spacing w:after="60" w:line="170" w:lineRule="exact"/>
              <w:ind w:firstLine="0"/>
              <w:jc w:val="left"/>
              <w:rPr>
                <w:sz w:val="22"/>
                <w:szCs w:val="22"/>
              </w:rPr>
            </w:pPr>
          </w:p>
          <w:p w:rsidR="00776B10" w:rsidRPr="009756EC" w:rsidRDefault="00776B10" w:rsidP="00776B10">
            <w:pPr>
              <w:pStyle w:val="a6"/>
              <w:shd w:val="clear" w:color="auto" w:fill="auto"/>
              <w:spacing w:after="60" w:line="170" w:lineRule="exact"/>
              <w:ind w:firstLine="0"/>
              <w:jc w:val="left"/>
              <w:rPr>
                <w:sz w:val="22"/>
                <w:szCs w:val="22"/>
              </w:rPr>
            </w:pPr>
            <w:r w:rsidRPr="009756EC">
              <w:rPr>
                <w:sz w:val="22"/>
                <w:szCs w:val="22"/>
              </w:rPr>
              <w:t xml:space="preserve">Проведение </w:t>
            </w:r>
            <w:r>
              <w:rPr>
                <w:sz w:val="22"/>
                <w:szCs w:val="22"/>
              </w:rPr>
              <w:t xml:space="preserve">  СОУТ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6B10" w:rsidRPr="00D722B4" w:rsidRDefault="00776B10" w:rsidP="00776B1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Руб.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6B10" w:rsidRPr="00D722B4" w:rsidRDefault="00776B10" w:rsidP="00776B1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6B10" w:rsidRPr="00D722B4" w:rsidRDefault="002F04A9" w:rsidP="00776B1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276850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6B10" w:rsidRPr="00D722B4" w:rsidRDefault="002F04A9" w:rsidP="00776B1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264699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76B10" w:rsidRPr="00D722B4" w:rsidRDefault="00776B10" w:rsidP="00776B1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Исполн</w:t>
            </w:r>
            <w:r w:rsidR="002F04A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ение просчитано на 1 января 2021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года</w:t>
            </w:r>
          </w:p>
        </w:tc>
      </w:tr>
      <w:tr w:rsidR="00776B10" w:rsidRPr="00D722B4" w:rsidTr="00776B10">
        <w:trPr>
          <w:trHeight w:hRule="exact" w:val="56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76B10" w:rsidRPr="00D722B4" w:rsidRDefault="00776B10" w:rsidP="00776B1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76B10" w:rsidRPr="00D722B4" w:rsidRDefault="00776B10" w:rsidP="00776B1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76B10" w:rsidRPr="00D722B4" w:rsidRDefault="00776B10" w:rsidP="00776B1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76B10" w:rsidRPr="00D722B4" w:rsidRDefault="00776B10" w:rsidP="00776B1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76B10" w:rsidRPr="00D722B4" w:rsidRDefault="00776B10" w:rsidP="00776B1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76B10" w:rsidRPr="00D722B4" w:rsidRDefault="00776B10" w:rsidP="00776B1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B10" w:rsidRPr="00D722B4" w:rsidRDefault="00776B10" w:rsidP="00776B1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</w:tbl>
    <w:p w:rsidR="00304780" w:rsidRPr="00D722B4" w:rsidRDefault="00304780" w:rsidP="00304780">
      <w:pPr>
        <w:rPr>
          <w:rFonts w:ascii="Times New Roman" w:hAnsi="Times New Roman" w:cs="Times New Roman"/>
          <w:color w:val="auto"/>
          <w:sz w:val="18"/>
          <w:szCs w:val="18"/>
        </w:rPr>
        <w:sectPr w:rsidR="00304780" w:rsidRPr="00D722B4" w:rsidSect="00776B10">
          <w:pgSz w:w="11906" w:h="16838"/>
          <w:pgMar w:top="1134" w:right="1247" w:bottom="1134" w:left="1531" w:header="0" w:footer="6" w:gutter="0"/>
          <w:cols w:space="720"/>
          <w:noEndnote/>
          <w:docGrid w:linePitch="360"/>
        </w:sectPr>
      </w:pPr>
    </w:p>
    <w:p w:rsidR="00304780" w:rsidRPr="00D722B4" w:rsidRDefault="00304780" w:rsidP="00304780">
      <w:pPr>
        <w:pStyle w:val="a5"/>
        <w:framePr w:w="12490" w:h="257" w:hRule="exact" w:wrap="none" w:vAnchor="page" w:hAnchor="page" w:x="3046" w:y="1161"/>
        <w:shd w:val="clear" w:color="auto" w:fill="auto"/>
        <w:spacing w:line="274" w:lineRule="exact"/>
        <w:ind w:right="20"/>
        <w:jc w:val="right"/>
        <w:rPr>
          <w:sz w:val="18"/>
          <w:szCs w:val="18"/>
        </w:rPr>
      </w:pPr>
      <w:r w:rsidRPr="00D722B4">
        <w:rPr>
          <w:rStyle w:val="a4"/>
          <w:color w:val="000000"/>
          <w:sz w:val="18"/>
          <w:szCs w:val="18"/>
        </w:rPr>
        <w:lastRenderedPageBreak/>
        <w:t>Таблица 13</w:t>
      </w:r>
    </w:p>
    <w:p w:rsidR="00304780" w:rsidRPr="00F01F8A" w:rsidRDefault="00304780" w:rsidP="00304780">
      <w:pPr>
        <w:pStyle w:val="a6"/>
        <w:framePr w:w="14990" w:h="855" w:hRule="exact" w:wrap="none" w:vAnchor="page" w:hAnchor="page" w:x="930" w:y="1412"/>
        <w:shd w:val="clear" w:color="auto" w:fill="auto"/>
        <w:spacing w:after="0"/>
        <w:ind w:left="7000" w:firstLine="0"/>
        <w:jc w:val="left"/>
        <w:rPr>
          <w:sz w:val="24"/>
          <w:szCs w:val="24"/>
        </w:rPr>
      </w:pPr>
      <w:r w:rsidRPr="00F01F8A">
        <w:rPr>
          <w:rStyle w:val="CourierNew"/>
          <w:rFonts w:ascii="Times New Roman" w:hAnsi="Times New Roman" w:cs="Times New Roman"/>
          <w:bCs w:val="0"/>
          <w:color w:val="000000"/>
          <w:sz w:val="24"/>
          <w:szCs w:val="24"/>
        </w:rPr>
        <w:t>Отчет</w:t>
      </w:r>
    </w:p>
    <w:p w:rsidR="00304780" w:rsidRPr="00F01F8A" w:rsidRDefault="00304780" w:rsidP="00304780">
      <w:pPr>
        <w:pStyle w:val="a6"/>
        <w:framePr w:w="14990" w:h="855" w:hRule="exact" w:wrap="none" w:vAnchor="page" w:hAnchor="page" w:x="930" w:y="1412"/>
        <w:shd w:val="clear" w:color="auto" w:fill="auto"/>
        <w:spacing w:after="0"/>
        <w:ind w:left="2140" w:firstLine="0"/>
        <w:jc w:val="left"/>
        <w:rPr>
          <w:sz w:val="24"/>
          <w:szCs w:val="24"/>
        </w:rPr>
      </w:pPr>
      <w:r w:rsidRPr="00F01F8A">
        <w:rPr>
          <w:rStyle w:val="CourierNew"/>
          <w:rFonts w:ascii="Times New Roman" w:hAnsi="Times New Roman" w:cs="Times New Roman"/>
          <w:bCs w:val="0"/>
          <w:color w:val="000000"/>
          <w:sz w:val="24"/>
          <w:szCs w:val="24"/>
        </w:rPr>
        <w:t>об использовании бюджетных ассигнований бюджета муниципального образования «</w:t>
      </w:r>
      <w:proofErr w:type="spellStart"/>
      <w:r w:rsidRPr="00F01F8A">
        <w:rPr>
          <w:rStyle w:val="CourierNew"/>
          <w:rFonts w:ascii="Times New Roman" w:hAnsi="Times New Roman" w:cs="Times New Roman"/>
          <w:bCs w:val="0"/>
          <w:color w:val="000000"/>
          <w:sz w:val="24"/>
          <w:szCs w:val="24"/>
        </w:rPr>
        <w:t>Железногорский</w:t>
      </w:r>
      <w:proofErr w:type="spellEnd"/>
      <w:r w:rsidRPr="00F01F8A">
        <w:rPr>
          <w:rStyle w:val="CourierNew"/>
          <w:rFonts w:ascii="Times New Roman" w:hAnsi="Times New Roman" w:cs="Times New Roman"/>
          <w:bCs w:val="0"/>
          <w:color w:val="000000"/>
          <w:sz w:val="24"/>
          <w:szCs w:val="24"/>
        </w:rPr>
        <w:t xml:space="preserve"> район»</w:t>
      </w:r>
    </w:p>
    <w:p w:rsidR="00304780" w:rsidRPr="00F01F8A" w:rsidRDefault="00304780" w:rsidP="00304780">
      <w:pPr>
        <w:pStyle w:val="a6"/>
        <w:framePr w:w="14990" w:h="855" w:hRule="exact" w:wrap="none" w:vAnchor="page" w:hAnchor="page" w:x="930" w:y="1412"/>
        <w:shd w:val="clear" w:color="auto" w:fill="auto"/>
        <w:spacing w:after="0"/>
        <w:ind w:left="3240" w:firstLine="0"/>
        <w:jc w:val="left"/>
        <w:rPr>
          <w:sz w:val="24"/>
          <w:szCs w:val="24"/>
        </w:rPr>
      </w:pPr>
      <w:r w:rsidRPr="00F01F8A">
        <w:rPr>
          <w:rStyle w:val="CourierNew"/>
          <w:rFonts w:ascii="Times New Roman" w:hAnsi="Times New Roman" w:cs="Times New Roman"/>
          <w:bCs w:val="0"/>
          <w:color w:val="000000"/>
          <w:sz w:val="24"/>
          <w:szCs w:val="24"/>
        </w:rPr>
        <w:t xml:space="preserve"> </w:t>
      </w:r>
      <w:proofErr w:type="spellStart"/>
      <w:r w:rsidRPr="00F01F8A">
        <w:rPr>
          <w:rStyle w:val="CourierNew"/>
          <w:rFonts w:ascii="Times New Roman" w:hAnsi="Times New Roman" w:cs="Times New Roman"/>
          <w:bCs w:val="0"/>
          <w:color w:val="000000"/>
          <w:sz w:val="24"/>
          <w:szCs w:val="24"/>
        </w:rPr>
        <w:t>Железногорского</w:t>
      </w:r>
      <w:proofErr w:type="spellEnd"/>
      <w:r w:rsidRPr="00F01F8A">
        <w:rPr>
          <w:rStyle w:val="CourierNew"/>
          <w:rFonts w:ascii="Times New Roman" w:hAnsi="Times New Roman" w:cs="Times New Roman"/>
          <w:bCs w:val="0"/>
          <w:color w:val="000000"/>
          <w:sz w:val="24"/>
          <w:szCs w:val="24"/>
        </w:rPr>
        <w:t xml:space="preserve"> района  Курской области на реализацию муниципальной программы</w:t>
      </w:r>
    </w:p>
    <w:p w:rsidR="00304780" w:rsidRPr="00D722B4" w:rsidRDefault="00304780" w:rsidP="00304780">
      <w:pPr>
        <w:pStyle w:val="a6"/>
        <w:framePr w:wrap="none" w:vAnchor="page" w:hAnchor="page" w:x="930" w:y="2265"/>
        <w:shd w:val="clear" w:color="auto" w:fill="auto"/>
        <w:spacing w:after="0" w:line="210" w:lineRule="exact"/>
        <w:ind w:left="13220" w:firstLine="0"/>
        <w:jc w:val="left"/>
        <w:rPr>
          <w:sz w:val="18"/>
          <w:szCs w:val="18"/>
        </w:rPr>
      </w:pPr>
      <w:r w:rsidRPr="00D722B4">
        <w:rPr>
          <w:rStyle w:val="CourierNew"/>
          <w:rFonts w:ascii="Times New Roman" w:hAnsi="Times New Roman" w:cs="Times New Roman"/>
          <w:b w:val="0"/>
          <w:bCs w:val="0"/>
          <w:color w:val="000000"/>
          <w:sz w:val="18"/>
          <w:szCs w:val="18"/>
        </w:rPr>
        <w:t>( рублей)</w:t>
      </w:r>
    </w:p>
    <w:tbl>
      <w:tblPr>
        <w:tblW w:w="14786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83"/>
        <w:gridCol w:w="2966"/>
        <w:gridCol w:w="2880"/>
        <w:gridCol w:w="730"/>
        <w:gridCol w:w="854"/>
        <w:gridCol w:w="610"/>
        <w:gridCol w:w="495"/>
        <w:gridCol w:w="1344"/>
        <w:gridCol w:w="6"/>
        <w:gridCol w:w="1335"/>
        <w:gridCol w:w="1483"/>
      </w:tblGrid>
      <w:tr w:rsidR="00304780" w:rsidRPr="00D722B4" w:rsidTr="007E4BF9">
        <w:trPr>
          <w:trHeight w:hRule="exact" w:val="458"/>
        </w:trPr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327291">
            <w:pPr>
              <w:pStyle w:val="a6"/>
              <w:framePr w:w="14779" w:h="6960" w:wrap="none" w:vAnchor="page" w:hAnchor="page" w:x="934" w:y="2519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bookmarkStart w:id="1" w:name="bookmark29"/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Статус</w:t>
            </w:r>
            <w:bookmarkEnd w:id="1"/>
          </w:p>
        </w:tc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327291">
            <w:pPr>
              <w:pStyle w:val="a6"/>
              <w:framePr w:w="14779" w:h="6960" w:wrap="none" w:vAnchor="page" w:hAnchor="page" w:x="934" w:y="2519"/>
              <w:shd w:val="clear" w:color="auto" w:fill="auto"/>
              <w:spacing w:after="0" w:line="226" w:lineRule="exact"/>
              <w:ind w:left="8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327291">
            <w:pPr>
              <w:pStyle w:val="a6"/>
              <w:framePr w:w="14779" w:h="6960" w:wrap="none" w:vAnchor="page" w:hAnchor="page" w:x="934" w:y="2519"/>
              <w:shd w:val="clear" w:color="auto" w:fill="auto"/>
              <w:spacing w:after="0" w:line="226" w:lineRule="exact"/>
              <w:ind w:left="10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Ответственный</w:t>
            </w:r>
          </w:p>
          <w:p w:rsidR="00304780" w:rsidRPr="00D722B4" w:rsidRDefault="00304780" w:rsidP="00327291">
            <w:pPr>
              <w:pStyle w:val="a6"/>
              <w:framePr w:w="14779" w:h="6960" w:wrap="none" w:vAnchor="page" w:hAnchor="page" w:x="934" w:y="2519"/>
              <w:shd w:val="clear" w:color="auto" w:fill="auto"/>
              <w:spacing w:after="0" w:line="226" w:lineRule="exact"/>
              <w:ind w:left="10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исполнитель,</w:t>
            </w:r>
          </w:p>
          <w:p w:rsidR="00304780" w:rsidRPr="00D722B4" w:rsidRDefault="00304780" w:rsidP="00327291">
            <w:pPr>
              <w:pStyle w:val="a6"/>
              <w:framePr w:w="14779" w:h="6960" w:wrap="none" w:vAnchor="page" w:hAnchor="page" w:x="934" w:y="2519"/>
              <w:shd w:val="clear" w:color="auto" w:fill="auto"/>
              <w:spacing w:after="0" w:line="226" w:lineRule="exact"/>
              <w:ind w:left="10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соисполнители,</w:t>
            </w:r>
          </w:p>
          <w:p w:rsidR="00304780" w:rsidRPr="00D722B4" w:rsidRDefault="00304780" w:rsidP="00327291">
            <w:pPr>
              <w:pStyle w:val="a6"/>
              <w:framePr w:w="14779" w:h="6960" w:wrap="none" w:vAnchor="page" w:hAnchor="page" w:x="934" w:y="2519"/>
              <w:shd w:val="clear" w:color="auto" w:fill="auto"/>
              <w:spacing w:after="0" w:line="226" w:lineRule="exact"/>
              <w:ind w:left="44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участники</w:t>
            </w:r>
          </w:p>
        </w:tc>
        <w:tc>
          <w:tcPr>
            <w:tcW w:w="268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327291">
            <w:pPr>
              <w:pStyle w:val="a6"/>
              <w:framePr w:w="14779" w:h="6960" w:wrap="none" w:vAnchor="page" w:hAnchor="page" w:x="934" w:y="2519"/>
              <w:shd w:val="clear" w:color="auto" w:fill="auto"/>
              <w:spacing w:after="0" w:line="226" w:lineRule="exact"/>
              <w:ind w:left="34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416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780" w:rsidRPr="00D722B4" w:rsidRDefault="00304780" w:rsidP="00327291">
            <w:pPr>
              <w:pStyle w:val="a6"/>
              <w:framePr w:w="14779" w:h="6960" w:wrap="none" w:vAnchor="page" w:hAnchor="page" w:x="934" w:y="2519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Расходы ( рублей), годы</w:t>
            </w:r>
          </w:p>
        </w:tc>
      </w:tr>
      <w:tr w:rsidR="00304780" w:rsidRPr="00D722B4" w:rsidTr="007E4BF9">
        <w:trPr>
          <w:trHeight w:hRule="exact" w:val="1572"/>
        </w:trPr>
        <w:tc>
          <w:tcPr>
            <w:tcW w:w="20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327291">
            <w:pPr>
              <w:pStyle w:val="a6"/>
              <w:framePr w:w="14779" w:h="6960" w:wrap="none" w:vAnchor="page" w:hAnchor="page" w:x="934" w:y="2519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96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327291">
            <w:pPr>
              <w:pStyle w:val="a6"/>
              <w:framePr w:w="14779" w:h="6960" w:wrap="none" w:vAnchor="page" w:hAnchor="page" w:x="934" w:y="2519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327291">
            <w:pPr>
              <w:pStyle w:val="a6"/>
              <w:framePr w:w="14779" w:h="6960" w:wrap="none" w:vAnchor="page" w:hAnchor="page" w:x="934" w:y="2519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327291">
            <w:pPr>
              <w:pStyle w:val="a6"/>
              <w:framePr w:w="14779" w:h="6960" w:wrap="none" w:vAnchor="page" w:hAnchor="page" w:x="934" w:y="2519"/>
              <w:shd w:val="clear" w:color="auto" w:fill="auto"/>
              <w:spacing w:after="0" w:line="170" w:lineRule="exact"/>
              <w:ind w:left="14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327291">
            <w:pPr>
              <w:pStyle w:val="a6"/>
              <w:framePr w:w="14779" w:h="6960" w:wrap="none" w:vAnchor="page" w:hAnchor="page" w:x="934" w:y="2519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Рз</w:t>
            </w:r>
            <w:proofErr w:type="spellEnd"/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Пр</w:t>
            </w:r>
            <w:proofErr w:type="spellEnd"/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327291">
            <w:pPr>
              <w:pStyle w:val="a6"/>
              <w:framePr w:w="14779" w:h="6960" w:wrap="none" w:vAnchor="page" w:hAnchor="page" w:x="934" w:y="2519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327291">
            <w:pPr>
              <w:pStyle w:val="a6"/>
              <w:framePr w:w="14779" w:h="6960" w:wrap="none" w:vAnchor="page" w:hAnchor="page" w:x="934" w:y="2519"/>
              <w:shd w:val="clear" w:color="auto" w:fill="auto"/>
              <w:spacing w:after="0" w:line="170" w:lineRule="exact"/>
              <w:ind w:left="10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327291">
            <w:pPr>
              <w:pStyle w:val="a6"/>
              <w:framePr w:w="14779" w:h="6960" w:wrap="none" w:vAnchor="page" w:hAnchor="page" w:x="934" w:y="2519"/>
              <w:shd w:val="clear" w:color="auto" w:fill="auto"/>
              <w:spacing w:after="0" w:line="226" w:lineRule="exact"/>
              <w:ind w:firstLine="160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сводная бюджетная роспись, план на </w:t>
            </w: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1 </w:t>
            </w: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января отчетного года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327291">
            <w:pPr>
              <w:pStyle w:val="a6"/>
              <w:framePr w:w="14779" w:h="6960" w:wrap="none" w:vAnchor="page" w:hAnchor="page" w:x="934" w:y="2519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сводная</w:t>
            </w:r>
          </w:p>
          <w:p w:rsidR="00304780" w:rsidRPr="00D722B4" w:rsidRDefault="00304780" w:rsidP="00327291">
            <w:pPr>
              <w:pStyle w:val="a6"/>
              <w:framePr w:w="14779" w:h="6960" w:wrap="none" w:vAnchor="page" w:hAnchor="page" w:x="934" w:y="2519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бюджетная</w:t>
            </w:r>
          </w:p>
          <w:p w:rsidR="00304780" w:rsidRPr="00D722B4" w:rsidRDefault="00304780" w:rsidP="00327291">
            <w:pPr>
              <w:pStyle w:val="a6"/>
              <w:framePr w:w="14779" w:h="6960" w:wrap="none" w:vAnchor="page" w:hAnchor="page" w:x="934" w:y="2519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роспись</w:t>
            </w:r>
          </w:p>
          <w:p w:rsidR="00304780" w:rsidRPr="00D722B4" w:rsidRDefault="00304780" w:rsidP="00327291">
            <w:pPr>
              <w:pStyle w:val="a6"/>
              <w:framePr w:w="14779" w:h="6960" w:wrap="none" w:vAnchor="page" w:hAnchor="page" w:x="934" w:y="2519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</w:p>
          <w:p w:rsidR="00304780" w:rsidRPr="00D722B4" w:rsidRDefault="00304780" w:rsidP="00327291">
            <w:pPr>
              <w:pStyle w:val="a6"/>
              <w:framePr w:w="14779" w:h="6960" w:wrap="none" w:vAnchor="page" w:hAnchor="page" w:x="934" w:y="2519"/>
              <w:shd w:val="clear" w:color="auto" w:fill="auto"/>
              <w:spacing w:after="0" w:line="226" w:lineRule="exact"/>
              <w:ind w:left="14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отчетную дату</w:t>
            </w:r>
            <w:hyperlink w:anchor="bookmark30" w:tooltip="Current Document" w:history="1">
              <w:r w:rsidRPr="00D722B4">
                <w:rPr>
                  <w:rStyle w:val="CourierNew"/>
                  <w:rFonts w:ascii="Times New Roman" w:hAnsi="Times New Roman" w:cs="Times New Roman"/>
                  <w:color w:val="000000"/>
                  <w:sz w:val="18"/>
                  <w:szCs w:val="18"/>
                </w:rPr>
                <w:t xml:space="preserve"> </w:t>
              </w:r>
              <w:r w:rsidRPr="00D722B4">
                <w:rPr>
                  <w:rStyle w:val="CourierNew3"/>
                  <w:rFonts w:ascii="Times New Roman" w:hAnsi="Times New Roman" w:cs="Times New Roman"/>
                  <w:color w:val="000000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780" w:rsidRPr="00D722B4" w:rsidRDefault="00304780" w:rsidP="00327291">
            <w:pPr>
              <w:pStyle w:val="a6"/>
              <w:framePr w:w="14779" w:h="6960" w:wrap="none" w:vAnchor="page" w:hAnchor="page" w:x="934" w:y="2519"/>
              <w:shd w:val="clear" w:color="auto" w:fill="auto"/>
              <w:spacing w:after="60" w:line="170" w:lineRule="exact"/>
              <w:ind w:left="8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кассовое</w:t>
            </w:r>
          </w:p>
          <w:p w:rsidR="00304780" w:rsidRPr="00D722B4" w:rsidRDefault="00304780" w:rsidP="00327291">
            <w:pPr>
              <w:pStyle w:val="a6"/>
              <w:framePr w:w="14779" w:h="6960" w:wrap="none" w:vAnchor="page" w:hAnchor="page" w:x="934" w:y="2519"/>
              <w:shd w:val="clear" w:color="auto" w:fill="auto"/>
              <w:spacing w:before="60" w:after="0" w:line="170" w:lineRule="exact"/>
              <w:ind w:left="8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исполнение</w:t>
            </w:r>
          </w:p>
        </w:tc>
      </w:tr>
      <w:tr w:rsidR="00304780" w:rsidRPr="00D722B4" w:rsidTr="007E4BF9">
        <w:trPr>
          <w:trHeight w:hRule="exact" w:val="231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327291">
            <w:pPr>
              <w:pStyle w:val="a6"/>
              <w:framePr w:w="14779" w:h="6960" w:wrap="none" w:vAnchor="page" w:hAnchor="page" w:x="934" w:y="2519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327291">
            <w:pPr>
              <w:pStyle w:val="a6"/>
              <w:framePr w:w="14779" w:h="6960" w:wrap="none" w:vAnchor="page" w:hAnchor="page" w:x="934" w:y="2519"/>
              <w:shd w:val="clear" w:color="auto" w:fill="auto"/>
              <w:spacing w:after="0" w:line="170" w:lineRule="exact"/>
              <w:ind w:left="82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327291">
            <w:pPr>
              <w:pStyle w:val="a6"/>
              <w:framePr w:w="14779" w:h="6960" w:wrap="none" w:vAnchor="page" w:hAnchor="page" w:x="934" w:y="2519"/>
              <w:shd w:val="clear" w:color="auto" w:fill="auto"/>
              <w:spacing w:after="0" w:line="170" w:lineRule="exact"/>
              <w:ind w:left="94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327291">
            <w:pPr>
              <w:pStyle w:val="a6"/>
              <w:framePr w:w="14779" w:h="6960" w:wrap="none" w:vAnchor="page" w:hAnchor="page" w:x="934" w:y="2519"/>
              <w:shd w:val="clear" w:color="auto" w:fill="auto"/>
              <w:spacing w:after="0" w:line="170" w:lineRule="exact"/>
              <w:ind w:left="22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327291">
            <w:pPr>
              <w:pStyle w:val="a6"/>
              <w:framePr w:w="14779" w:h="6960" w:wrap="none" w:vAnchor="page" w:hAnchor="page" w:x="934" w:y="2519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327291">
            <w:pPr>
              <w:pStyle w:val="a6"/>
              <w:framePr w:w="14779" w:h="6960" w:wrap="none" w:vAnchor="page" w:hAnchor="page" w:x="934" w:y="2519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327291">
            <w:pPr>
              <w:pStyle w:val="a6"/>
              <w:framePr w:w="14779" w:h="6960" w:wrap="none" w:vAnchor="page" w:hAnchor="page" w:x="934" w:y="2519"/>
              <w:shd w:val="clear" w:color="auto" w:fill="auto"/>
              <w:spacing w:after="0" w:line="170" w:lineRule="exact"/>
              <w:ind w:left="10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327291">
            <w:pPr>
              <w:pStyle w:val="a6"/>
              <w:framePr w:w="14779" w:h="6960" w:wrap="none" w:vAnchor="page" w:hAnchor="page" w:x="934" w:y="2519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327291">
            <w:pPr>
              <w:pStyle w:val="a6"/>
              <w:framePr w:w="14779" w:h="6960" w:wrap="none" w:vAnchor="page" w:hAnchor="page" w:x="934" w:y="2519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780" w:rsidRPr="00D722B4" w:rsidRDefault="00304780" w:rsidP="00327291">
            <w:pPr>
              <w:pStyle w:val="a6"/>
              <w:framePr w:w="14779" w:h="6960" w:wrap="none" w:vAnchor="page" w:hAnchor="page" w:x="934" w:y="2519"/>
              <w:shd w:val="clear" w:color="auto" w:fill="auto"/>
              <w:spacing w:after="0" w:line="170" w:lineRule="exact"/>
              <w:ind w:left="46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304780" w:rsidRPr="00D722B4" w:rsidTr="007E4BF9">
        <w:trPr>
          <w:trHeight w:hRule="exact" w:val="231"/>
        </w:trPr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327291">
            <w:pPr>
              <w:pStyle w:val="a6"/>
              <w:framePr w:w="14779" w:h="6960" w:wrap="none" w:vAnchor="page" w:hAnchor="page" w:x="934" w:y="2519"/>
              <w:shd w:val="clear" w:color="auto" w:fill="auto"/>
              <w:spacing w:after="6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  <w:p w:rsidR="00304780" w:rsidRPr="00D722B4" w:rsidRDefault="00304780" w:rsidP="00327291">
            <w:pPr>
              <w:pStyle w:val="a6"/>
              <w:framePr w:w="14779" w:h="6960" w:wrap="none" w:vAnchor="page" w:hAnchor="page" w:x="934" w:y="2519"/>
              <w:shd w:val="clear" w:color="auto" w:fill="auto"/>
              <w:spacing w:before="60" w:after="0" w:line="170" w:lineRule="exact"/>
              <w:ind w:left="10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программа</w:t>
            </w:r>
          </w:p>
        </w:tc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11F4" w:rsidRPr="00067208" w:rsidRDefault="009504F5" w:rsidP="00327291">
            <w:pPr>
              <w:framePr w:w="14779" w:h="6960" w:wrap="none" w:vAnchor="page" w:hAnchor="page" w:x="934" w:y="2519"/>
              <w:rPr>
                <w:rFonts w:ascii="Times New Roman" w:hAnsi="Times New Roman" w:cs="Times New Roman"/>
                <w:sz w:val="22"/>
              </w:rPr>
            </w:pPr>
            <w:r w:rsidRPr="00067208">
              <w:rPr>
                <w:rFonts w:ascii="Times New Roman" w:hAnsi="Times New Roman" w:cs="Times New Roman"/>
                <w:sz w:val="22"/>
                <w:szCs w:val="22"/>
              </w:rPr>
              <w:t>Муници</w:t>
            </w:r>
            <w:r w:rsidR="005A11F4" w:rsidRPr="00067208">
              <w:rPr>
                <w:rFonts w:ascii="Times New Roman" w:hAnsi="Times New Roman" w:cs="Times New Roman"/>
                <w:sz w:val="22"/>
                <w:szCs w:val="22"/>
              </w:rPr>
              <w:t>пальная программа</w:t>
            </w:r>
            <w:r w:rsidR="0006720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A11F4" w:rsidRPr="0006720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67208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5A11F4" w:rsidRPr="00067208">
              <w:rPr>
                <w:rFonts w:ascii="Times New Roman" w:hAnsi="Times New Roman" w:cs="Times New Roman"/>
                <w:sz w:val="22"/>
                <w:szCs w:val="22"/>
              </w:rPr>
              <w:t xml:space="preserve">Содействие занятости населения </w:t>
            </w:r>
            <w:proofErr w:type="spellStart"/>
            <w:r w:rsidR="005A11F4" w:rsidRPr="00067208">
              <w:rPr>
                <w:rFonts w:ascii="Times New Roman" w:hAnsi="Times New Roman" w:cs="Times New Roman"/>
                <w:sz w:val="22"/>
                <w:szCs w:val="22"/>
              </w:rPr>
              <w:t>Железногорского</w:t>
            </w:r>
            <w:proofErr w:type="spellEnd"/>
            <w:r w:rsidR="005A11F4" w:rsidRPr="00067208">
              <w:rPr>
                <w:rFonts w:ascii="Times New Roman" w:hAnsi="Times New Roman" w:cs="Times New Roman"/>
                <w:sz w:val="22"/>
                <w:szCs w:val="22"/>
              </w:rPr>
              <w:t xml:space="preserve"> района  Курской области»</w:t>
            </w:r>
          </w:p>
          <w:p w:rsidR="009504F5" w:rsidRDefault="009504F5" w:rsidP="00327291">
            <w:pPr>
              <w:framePr w:w="14779" w:h="6960" w:wrap="none" w:vAnchor="page" w:hAnchor="page" w:x="934" w:y="2519"/>
              <w:rPr>
                <w:b/>
              </w:rPr>
            </w:pPr>
          </w:p>
          <w:p w:rsidR="00304780" w:rsidRPr="00D722B4" w:rsidRDefault="00304780" w:rsidP="00327291">
            <w:pPr>
              <w:framePr w:w="14779" w:h="6960" w:wrap="none" w:vAnchor="page" w:hAnchor="page" w:x="934" w:y="251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327291">
            <w:pPr>
              <w:pStyle w:val="a6"/>
              <w:framePr w:w="14779" w:h="6960" w:wrap="none" w:vAnchor="page" w:hAnchor="page" w:x="934" w:y="2519"/>
              <w:shd w:val="clear" w:color="auto" w:fill="auto"/>
              <w:spacing w:after="0" w:line="170" w:lineRule="exact"/>
              <w:ind w:left="10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327291">
            <w:pPr>
              <w:pStyle w:val="a6"/>
              <w:framePr w:w="14779" w:h="6960" w:wrap="none" w:vAnchor="page" w:hAnchor="page" w:x="934" w:y="2519"/>
              <w:shd w:val="clear" w:color="auto" w:fill="auto"/>
              <w:spacing w:after="0" w:line="170" w:lineRule="exact"/>
              <w:ind w:left="22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327291">
            <w:pPr>
              <w:pStyle w:val="a6"/>
              <w:framePr w:w="14779" w:h="6960" w:wrap="none" w:vAnchor="page" w:hAnchor="page" w:x="934" w:y="2519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327291">
            <w:pPr>
              <w:pStyle w:val="a6"/>
              <w:framePr w:w="14779" w:h="6960" w:wrap="none" w:vAnchor="page" w:hAnchor="page" w:x="934" w:y="2519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327291">
            <w:pPr>
              <w:pStyle w:val="a6"/>
              <w:framePr w:w="14779" w:h="6960" w:wrap="none" w:vAnchor="page" w:hAnchor="page" w:x="934" w:y="2519"/>
              <w:shd w:val="clear" w:color="auto" w:fill="auto"/>
              <w:spacing w:after="0" w:line="170" w:lineRule="exact"/>
              <w:ind w:left="10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AA06E7" w:rsidP="00327291">
            <w:pPr>
              <w:framePr w:w="14779" w:h="6960" w:wrap="none" w:vAnchor="page" w:hAnchor="page" w:x="934" w:y="251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276850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AA06E7" w:rsidP="00327291">
            <w:pPr>
              <w:framePr w:w="14779" w:h="6960" w:wrap="none" w:vAnchor="page" w:hAnchor="page" w:x="934" w:y="251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276850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780" w:rsidRPr="00D722B4" w:rsidRDefault="00AA06E7" w:rsidP="00327291">
            <w:pPr>
              <w:framePr w:w="14779" w:h="6960" w:wrap="none" w:vAnchor="page" w:hAnchor="page" w:x="934" w:y="251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264699</w:t>
            </w:r>
          </w:p>
        </w:tc>
      </w:tr>
      <w:tr w:rsidR="00304780" w:rsidRPr="00D722B4" w:rsidTr="007E4BF9">
        <w:trPr>
          <w:trHeight w:hRule="exact" w:val="614"/>
        </w:trPr>
        <w:tc>
          <w:tcPr>
            <w:tcW w:w="20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327291">
            <w:pPr>
              <w:framePr w:w="14779" w:h="6960" w:wrap="none" w:vAnchor="page" w:hAnchor="page" w:x="934" w:y="251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96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327291">
            <w:pPr>
              <w:framePr w:w="14779" w:h="6960" w:wrap="none" w:vAnchor="page" w:hAnchor="page" w:x="934" w:y="251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327291">
            <w:pPr>
              <w:pStyle w:val="a6"/>
              <w:framePr w:w="14779" w:h="6960" w:wrap="none" w:vAnchor="page" w:hAnchor="page" w:x="934" w:y="2519"/>
              <w:shd w:val="clear" w:color="auto" w:fill="auto"/>
              <w:spacing w:after="0" w:line="202" w:lineRule="exact"/>
              <w:ind w:left="10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ответственный исполнитель муниципальной программы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327291">
            <w:pPr>
              <w:framePr w:w="14779" w:h="6960" w:wrap="none" w:vAnchor="page" w:hAnchor="page" w:x="934" w:y="251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327291">
            <w:pPr>
              <w:pStyle w:val="a6"/>
              <w:framePr w:w="14779" w:h="6960" w:wrap="none" w:vAnchor="page" w:hAnchor="page" w:x="934" w:y="2519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327291">
            <w:pPr>
              <w:pStyle w:val="a6"/>
              <w:framePr w:w="14779" w:h="6960" w:wrap="none" w:vAnchor="page" w:hAnchor="page" w:x="934" w:y="2519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327291">
            <w:pPr>
              <w:pStyle w:val="a6"/>
              <w:framePr w:w="14779" w:h="6960" w:wrap="none" w:vAnchor="page" w:hAnchor="page" w:x="934" w:y="2519"/>
              <w:shd w:val="clear" w:color="auto" w:fill="auto"/>
              <w:spacing w:after="0" w:line="170" w:lineRule="exact"/>
              <w:ind w:left="10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327291">
            <w:pPr>
              <w:framePr w:w="14779" w:h="6960" w:wrap="none" w:vAnchor="page" w:hAnchor="page" w:x="934" w:y="251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327291">
            <w:pPr>
              <w:framePr w:w="14779" w:h="6960" w:wrap="none" w:vAnchor="page" w:hAnchor="page" w:x="934" w:y="251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780" w:rsidRPr="00D722B4" w:rsidRDefault="00304780" w:rsidP="00327291">
            <w:pPr>
              <w:framePr w:w="14779" w:h="6960" w:wrap="none" w:vAnchor="page" w:hAnchor="page" w:x="934" w:y="251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304780" w:rsidRPr="00D722B4" w:rsidTr="007E4BF9">
        <w:trPr>
          <w:trHeight w:hRule="exact" w:val="231"/>
        </w:trPr>
        <w:tc>
          <w:tcPr>
            <w:tcW w:w="20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327291">
            <w:pPr>
              <w:framePr w:w="14779" w:h="6960" w:wrap="none" w:vAnchor="page" w:hAnchor="page" w:x="934" w:y="251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96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327291">
            <w:pPr>
              <w:framePr w:w="14779" w:h="6960" w:wrap="none" w:vAnchor="page" w:hAnchor="page" w:x="934" w:y="251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327291">
            <w:pPr>
              <w:pStyle w:val="a6"/>
              <w:framePr w:w="14779" w:h="6960" w:wrap="none" w:vAnchor="page" w:hAnchor="page" w:x="934" w:y="2519"/>
              <w:shd w:val="clear" w:color="auto" w:fill="auto"/>
              <w:spacing w:after="0" w:line="17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327291">
            <w:pPr>
              <w:framePr w:w="14779" w:h="6960" w:wrap="none" w:vAnchor="page" w:hAnchor="page" w:x="934" w:y="251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327291">
            <w:pPr>
              <w:pStyle w:val="a6"/>
              <w:framePr w:w="14779" w:h="6960" w:wrap="none" w:vAnchor="page" w:hAnchor="page" w:x="934" w:y="2519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327291">
            <w:pPr>
              <w:pStyle w:val="a6"/>
              <w:framePr w:w="14779" w:h="6960" w:wrap="none" w:vAnchor="page" w:hAnchor="page" w:x="934" w:y="2519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327291">
            <w:pPr>
              <w:pStyle w:val="a6"/>
              <w:framePr w:w="14779" w:h="6960" w:wrap="none" w:vAnchor="page" w:hAnchor="page" w:x="934" w:y="2519"/>
              <w:shd w:val="clear" w:color="auto" w:fill="auto"/>
              <w:spacing w:after="0" w:line="170" w:lineRule="exact"/>
              <w:ind w:left="10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327291">
            <w:pPr>
              <w:framePr w:w="14779" w:h="6960" w:wrap="none" w:vAnchor="page" w:hAnchor="page" w:x="934" w:y="251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327291">
            <w:pPr>
              <w:framePr w:w="14779" w:h="6960" w:wrap="none" w:vAnchor="page" w:hAnchor="page" w:x="934" w:y="251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780" w:rsidRPr="00D722B4" w:rsidRDefault="00304780" w:rsidP="00327291">
            <w:pPr>
              <w:framePr w:w="14779" w:h="6960" w:wrap="none" w:vAnchor="page" w:hAnchor="page" w:x="934" w:y="251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304780" w:rsidRPr="00D722B4" w:rsidTr="007E4BF9">
        <w:trPr>
          <w:trHeight w:hRule="exact" w:val="834"/>
        </w:trPr>
        <w:tc>
          <w:tcPr>
            <w:tcW w:w="20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327291">
            <w:pPr>
              <w:framePr w:w="14779" w:h="6960" w:wrap="none" w:vAnchor="page" w:hAnchor="page" w:x="934" w:y="251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96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327291">
            <w:pPr>
              <w:framePr w:w="14779" w:h="6960" w:wrap="none" w:vAnchor="page" w:hAnchor="page" w:x="934" w:y="251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327291">
            <w:pPr>
              <w:pStyle w:val="a6"/>
              <w:framePr w:w="14779" w:h="6960" w:wrap="none" w:vAnchor="page" w:hAnchor="page" w:x="934" w:y="2519"/>
              <w:shd w:val="clear" w:color="auto" w:fill="auto"/>
              <w:spacing w:after="0" w:line="17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327291">
            <w:pPr>
              <w:framePr w:w="14779" w:h="6960" w:wrap="none" w:vAnchor="page" w:hAnchor="page" w:x="934" w:y="251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327291">
            <w:pPr>
              <w:pStyle w:val="a6"/>
              <w:framePr w:w="14779" w:h="6960" w:wrap="none" w:vAnchor="page" w:hAnchor="page" w:x="934" w:y="2519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327291">
            <w:pPr>
              <w:pStyle w:val="a6"/>
              <w:framePr w:w="14779" w:h="6960" w:wrap="none" w:vAnchor="page" w:hAnchor="page" w:x="934" w:y="2519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327291">
            <w:pPr>
              <w:pStyle w:val="a6"/>
              <w:framePr w:w="14779" w:h="6960" w:wrap="none" w:vAnchor="page" w:hAnchor="page" w:x="934" w:y="2519"/>
              <w:shd w:val="clear" w:color="auto" w:fill="auto"/>
              <w:spacing w:after="0" w:line="170" w:lineRule="exact"/>
              <w:ind w:left="10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327291">
            <w:pPr>
              <w:framePr w:w="14779" w:h="6960" w:wrap="none" w:vAnchor="page" w:hAnchor="page" w:x="934" w:y="251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327291">
            <w:pPr>
              <w:framePr w:w="14779" w:h="6960" w:wrap="none" w:vAnchor="page" w:hAnchor="page" w:x="934" w:y="251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780" w:rsidRPr="00D722B4" w:rsidRDefault="00304780" w:rsidP="00327291">
            <w:pPr>
              <w:framePr w:w="14779" w:h="6960" w:wrap="none" w:vAnchor="page" w:hAnchor="page" w:x="934" w:y="251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304780" w:rsidRPr="00D722B4" w:rsidTr="007E4BF9">
        <w:trPr>
          <w:trHeight w:hRule="exact" w:val="236"/>
        </w:trPr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327291">
            <w:pPr>
              <w:pStyle w:val="a6"/>
              <w:framePr w:w="14779" w:h="6960" w:wrap="none" w:vAnchor="page" w:hAnchor="page" w:x="934" w:y="2519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Подпрограмма </w:t>
            </w:r>
            <w:r w:rsidR="00FC66D6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66D6" w:rsidRPr="00FC66D6" w:rsidRDefault="00FC66D6" w:rsidP="00327291">
            <w:pPr>
              <w:framePr w:w="14779" w:h="6960" w:wrap="none" w:vAnchor="page" w:hAnchor="page" w:x="934" w:y="2519"/>
              <w:jc w:val="center"/>
              <w:rPr>
                <w:sz w:val="20"/>
                <w:szCs w:val="20"/>
              </w:rPr>
            </w:pPr>
            <w:r w:rsidRPr="00FC66D6">
              <w:rPr>
                <w:sz w:val="20"/>
                <w:szCs w:val="20"/>
              </w:rPr>
              <w:t>«Улучшение условий и охраны труда в Железногорском районе К</w:t>
            </w:r>
            <w:r w:rsidR="005A11F4">
              <w:rPr>
                <w:sz w:val="20"/>
                <w:szCs w:val="20"/>
              </w:rPr>
              <w:t>урской области</w:t>
            </w:r>
            <w:r w:rsidRPr="00FC66D6">
              <w:rPr>
                <w:sz w:val="20"/>
                <w:szCs w:val="20"/>
              </w:rPr>
              <w:t>»</w:t>
            </w:r>
          </w:p>
          <w:p w:rsidR="00304780" w:rsidRPr="00D722B4" w:rsidRDefault="00304780" w:rsidP="00327291">
            <w:pPr>
              <w:framePr w:w="14779" w:h="6960" w:wrap="none" w:vAnchor="page" w:hAnchor="page" w:x="934" w:y="251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327291">
            <w:pPr>
              <w:pStyle w:val="a6"/>
              <w:framePr w:w="14779" w:h="6960" w:wrap="none" w:vAnchor="page" w:hAnchor="page" w:x="934" w:y="2519"/>
              <w:shd w:val="clear" w:color="auto" w:fill="auto"/>
              <w:spacing w:after="0" w:line="170" w:lineRule="exact"/>
              <w:ind w:left="10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327291">
            <w:pPr>
              <w:framePr w:w="14779" w:h="6960" w:wrap="none" w:vAnchor="page" w:hAnchor="page" w:x="934" w:y="251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327291">
            <w:pPr>
              <w:pStyle w:val="a6"/>
              <w:framePr w:w="14779" w:h="6960" w:wrap="none" w:vAnchor="page" w:hAnchor="page" w:x="934" w:y="2519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327291">
            <w:pPr>
              <w:pStyle w:val="a6"/>
              <w:framePr w:w="14779" w:h="6960" w:wrap="none" w:vAnchor="page" w:hAnchor="page" w:x="934" w:y="2519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327291">
            <w:pPr>
              <w:pStyle w:val="a6"/>
              <w:framePr w:w="14779" w:h="6960" w:wrap="none" w:vAnchor="page" w:hAnchor="page" w:x="934" w:y="2519"/>
              <w:shd w:val="clear" w:color="auto" w:fill="auto"/>
              <w:spacing w:after="0" w:line="170" w:lineRule="exact"/>
              <w:ind w:left="10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AA06E7" w:rsidP="00327291">
            <w:pPr>
              <w:framePr w:w="14779" w:h="6960" w:wrap="none" w:vAnchor="page" w:hAnchor="page" w:x="934" w:y="251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276850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AA06E7" w:rsidP="00327291">
            <w:pPr>
              <w:framePr w:w="14779" w:h="6960" w:wrap="none" w:vAnchor="page" w:hAnchor="page" w:x="934" w:y="251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276850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780" w:rsidRPr="00D722B4" w:rsidRDefault="00AA06E7" w:rsidP="00327291">
            <w:pPr>
              <w:framePr w:w="14779" w:h="6960" w:wrap="none" w:vAnchor="page" w:hAnchor="page" w:x="934" w:y="251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264699</w:t>
            </w:r>
          </w:p>
        </w:tc>
      </w:tr>
      <w:tr w:rsidR="00304780" w:rsidRPr="00D722B4" w:rsidTr="007E4BF9">
        <w:trPr>
          <w:trHeight w:hRule="exact" w:val="411"/>
        </w:trPr>
        <w:tc>
          <w:tcPr>
            <w:tcW w:w="20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327291">
            <w:pPr>
              <w:framePr w:w="14779" w:h="6960" w:wrap="none" w:vAnchor="page" w:hAnchor="page" w:x="934" w:y="251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96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327291">
            <w:pPr>
              <w:framePr w:w="14779" w:h="6960" w:wrap="none" w:vAnchor="page" w:hAnchor="page" w:x="934" w:y="251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327291">
            <w:pPr>
              <w:pStyle w:val="a6"/>
              <w:framePr w:w="14779" w:h="6960" w:wrap="none" w:vAnchor="page" w:hAnchor="page" w:x="934" w:y="2519"/>
              <w:shd w:val="clear" w:color="auto" w:fill="auto"/>
              <w:spacing w:after="0" w:line="202" w:lineRule="exact"/>
              <w:ind w:left="10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ответственный исполнитель подпрограммы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327291">
            <w:pPr>
              <w:framePr w:w="14779" w:h="6960" w:wrap="none" w:vAnchor="page" w:hAnchor="page" w:x="934" w:y="251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327291">
            <w:pPr>
              <w:pStyle w:val="a6"/>
              <w:framePr w:w="14779" w:h="6960" w:wrap="none" w:vAnchor="page" w:hAnchor="page" w:x="934" w:y="2519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327291">
            <w:pPr>
              <w:pStyle w:val="a6"/>
              <w:framePr w:w="14779" w:h="6960" w:wrap="none" w:vAnchor="page" w:hAnchor="page" w:x="934" w:y="2519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327291">
            <w:pPr>
              <w:pStyle w:val="a6"/>
              <w:framePr w:w="14779" w:h="6960" w:wrap="none" w:vAnchor="page" w:hAnchor="page" w:x="934" w:y="2519"/>
              <w:shd w:val="clear" w:color="auto" w:fill="auto"/>
              <w:spacing w:after="0" w:line="170" w:lineRule="exact"/>
              <w:ind w:left="10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327291">
            <w:pPr>
              <w:framePr w:w="14779" w:h="6960" w:wrap="none" w:vAnchor="page" w:hAnchor="page" w:x="934" w:y="251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327291">
            <w:pPr>
              <w:framePr w:w="14779" w:h="6960" w:wrap="none" w:vAnchor="page" w:hAnchor="page" w:x="934" w:y="251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780" w:rsidRPr="00D722B4" w:rsidRDefault="00304780" w:rsidP="00327291">
            <w:pPr>
              <w:framePr w:w="14779" w:h="6960" w:wrap="none" w:vAnchor="page" w:hAnchor="page" w:x="934" w:y="251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304780" w:rsidRPr="00D722B4" w:rsidTr="007E4BF9">
        <w:trPr>
          <w:trHeight w:hRule="exact" w:val="591"/>
        </w:trPr>
        <w:tc>
          <w:tcPr>
            <w:tcW w:w="20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327291">
            <w:pPr>
              <w:framePr w:w="14779" w:h="6960" w:wrap="none" w:vAnchor="page" w:hAnchor="page" w:x="934" w:y="251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96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327291">
            <w:pPr>
              <w:framePr w:w="14779" w:h="6960" w:wrap="none" w:vAnchor="page" w:hAnchor="page" w:x="934" w:y="251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327291">
            <w:pPr>
              <w:pStyle w:val="a6"/>
              <w:framePr w:w="14779" w:h="6960" w:wrap="none" w:vAnchor="page" w:hAnchor="page" w:x="934" w:y="2519"/>
              <w:shd w:val="clear" w:color="auto" w:fill="auto"/>
              <w:spacing w:after="0" w:line="17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327291">
            <w:pPr>
              <w:framePr w:w="14779" w:h="6960" w:wrap="none" w:vAnchor="page" w:hAnchor="page" w:x="934" w:y="251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327291">
            <w:pPr>
              <w:pStyle w:val="a6"/>
              <w:framePr w:w="14779" w:h="6960" w:wrap="none" w:vAnchor="page" w:hAnchor="page" w:x="934" w:y="2519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327291">
            <w:pPr>
              <w:pStyle w:val="a6"/>
              <w:framePr w:w="14779" w:h="6960" w:wrap="none" w:vAnchor="page" w:hAnchor="page" w:x="934" w:y="2519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327291">
            <w:pPr>
              <w:pStyle w:val="a6"/>
              <w:framePr w:w="14779" w:h="6960" w:wrap="none" w:vAnchor="page" w:hAnchor="page" w:x="934" w:y="2519"/>
              <w:shd w:val="clear" w:color="auto" w:fill="auto"/>
              <w:spacing w:after="0" w:line="170" w:lineRule="exact"/>
              <w:ind w:left="10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327291">
            <w:pPr>
              <w:framePr w:w="14779" w:h="6960" w:wrap="none" w:vAnchor="page" w:hAnchor="page" w:x="934" w:y="251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327291">
            <w:pPr>
              <w:framePr w:w="14779" w:h="6960" w:wrap="none" w:vAnchor="page" w:hAnchor="page" w:x="934" w:y="251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780" w:rsidRPr="00D722B4" w:rsidRDefault="00304780" w:rsidP="00327291">
            <w:pPr>
              <w:framePr w:w="14779" w:h="6960" w:wrap="none" w:vAnchor="page" w:hAnchor="page" w:x="934" w:y="251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327291" w:rsidRPr="00D722B4" w:rsidTr="007E4BF9">
        <w:trPr>
          <w:trHeight w:hRule="exact" w:val="428"/>
        </w:trPr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327291" w:rsidRPr="00D722B4" w:rsidRDefault="00327291" w:rsidP="00327291">
            <w:pPr>
              <w:pStyle w:val="a6"/>
              <w:framePr w:w="14779" w:h="6960" w:wrap="none" w:vAnchor="page" w:hAnchor="page" w:x="934" w:y="2519"/>
              <w:shd w:val="clear" w:color="auto" w:fill="auto"/>
              <w:spacing w:after="0" w:line="226" w:lineRule="exact"/>
              <w:ind w:left="10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1.1</w:t>
            </w:r>
            <w:r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 СОУТ</w:t>
            </w:r>
          </w:p>
        </w:tc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327291" w:rsidRPr="00D722B4" w:rsidRDefault="00327291" w:rsidP="00327291">
            <w:pPr>
              <w:framePr w:w="14779" w:h="6960" w:wrap="none" w:vAnchor="page" w:hAnchor="page" w:x="934" w:y="251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327291" w:rsidRPr="00D722B4" w:rsidRDefault="00327291" w:rsidP="00327291">
            <w:pPr>
              <w:pStyle w:val="a6"/>
              <w:framePr w:w="14779" w:h="6960" w:wrap="none" w:vAnchor="page" w:hAnchor="page" w:x="934" w:y="2519"/>
              <w:shd w:val="clear" w:color="auto" w:fill="auto"/>
              <w:spacing w:after="0" w:line="202" w:lineRule="exact"/>
              <w:ind w:left="10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ответственный исполнитель </w:t>
            </w:r>
            <w:r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главный специалист-эксперт по труду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7291" w:rsidRPr="00D722B4" w:rsidRDefault="00327291" w:rsidP="00327291">
            <w:pPr>
              <w:framePr w:w="14779" w:h="6960" w:wrap="none" w:vAnchor="page" w:hAnchor="page" w:x="934" w:y="251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7291" w:rsidRPr="00D722B4" w:rsidRDefault="00327291" w:rsidP="00327291">
            <w:pPr>
              <w:framePr w:w="14779" w:h="6960" w:wrap="none" w:vAnchor="page" w:hAnchor="page" w:x="934" w:y="251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0701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7291" w:rsidRPr="00D722B4" w:rsidRDefault="00327291" w:rsidP="00327291">
            <w:pPr>
              <w:framePr w:w="14779" w:h="6960" w:wrap="none" w:vAnchor="page" w:hAnchor="page" w:x="934" w:y="251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17301с1404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7291" w:rsidRPr="00D722B4" w:rsidRDefault="00327291" w:rsidP="00327291">
            <w:pPr>
              <w:framePr w:w="14779" w:h="6960" w:wrap="none" w:vAnchor="page" w:hAnchor="page" w:x="934" w:y="251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244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7291" w:rsidRPr="00D722B4" w:rsidRDefault="00AA06E7" w:rsidP="00327291">
            <w:pPr>
              <w:framePr w:w="14779" w:h="6960" w:wrap="none" w:vAnchor="page" w:hAnchor="page" w:x="934" w:y="251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145500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7291" w:rsidRPr="00D722B4" w:rsidRDefault="00AA06E7" w:rsidP="00327291">
            <w:pPr>
              <w:framePr w:w="14779" w:h="6960" w:wrap="none" w:vAnchor="page" w:hAnchor="page" w:x="934" w:y="251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145500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291" w:rsidRPr="00D722B4" w:rsidRDefault="00AA06E7" w:rsidP="00327291">
            <w:pPr>
              <w:framePr w:w="14779" w:h="6960" w:wrap="none" w:vAnchor="page" w:hAnchor="page" w:x="934" w:y="251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140844</w:t>
            </w:r>
          </w:p>
        </w:tc>
      </w:tr>
      <w:tr w:rsidR="00327291" w:rsidRPr="00D722B4" w:rsidTr="007E4BF9">
        <w:trPr>
          <w:trHeight w:hRule="exact" w:val="106"/>
        </w:trPr>
        <w:tc>
          <w:tcPr>
            <w:tcW w:w="2083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327291" w:rsidRPr="00D722B4" w:rsidRDefault="00327291" w:rsidP="00327291">
            <w:pPr>
              <w:pStyle w:val="a6"/>
              <w:framePr w:w="14779" w:h="6960" w:wrap="none" w:vAnchor="page" w:hAnchor="page" w:x="934" w:y="2519"/>
              <w:shd w:val="clear" w:color="auto" w:fill="auto"/>
              <w:spacing w:after="0" w:line="226" w:lineRule="exact"/>
              <w:ind w:left="100" w:firstLine="0"/>
              <w:jc w:val="left"/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66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327291" w:rsidRPr="00D722B4" w:rsidRDefault="00327291" w:rsidP="00327291">
            <w:pPr>
              <w:framePr w:w="14779" w:h="6960" w:wrap="none" w:vAnchor="page" w:hAnchor="page" w:x="934" w:y="251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327291" w:rsidRPr="00D722B4" w:rsidRDefault="00327291" w:rsidP="00327291">
            <w:pPr>
              <w:pStyle w:val="a6"/>
              <w:framePr w:w="14779" w:h="6960" w:wrap="none" w:vAnchor="page" w:hAnchor="page" w:x="934" w:y="2519"/>
              <w:shd w:val="clear" w:color="auto" w:fill="auto"/>
              <w:spacing w:after="0" w:line="202" w:lineRule="exact"/>
              <w:ind w:left="100" w:firstLine="0"/>
              <w:jc w:val="left"/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327291" w:rsidRDefault="00327291" w:rsidP="00327291">
            <w:pPr>
              <w:framePr w:w="14779" w:h="6960" w:wrap="none" w:vAnchor="page" w:hAnchor="page" w:x="934" w:y="251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300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327291" w:rsidRDefault="00327291" w:rsidP="00327291">
            <w:pPr>
              <w:framePr w:w="14779" w:h="6960" w:wrap="none" w:vAnchor="page" w:hAnchor="page" w:x="934" w:y="251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0702</w:t>
            </w:r>
          </w:p>
        </w:tc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327291" w:rsidRDefault="00327291" w:rsidP="00327291">
            <w:pPr>
              <w:framePr w:w="14779" w:h="6960" w:wrap="none" w:vAnchor="page" w:hAnchor="page" w:x="934" w:y="251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17301с</w:t>
            </w:r>
          </w:p>
          <w:p w:rsidR="00327291" w:rsidRDefault="00327291" w:rsidP="00327291">
            <w:pPr>
              <w:framePr w:w="14779" w:h="6960" w:wrap="none" w:vAnchor="page" w:hAnchor="page" w:x="934" w:y="251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1404</w:t>
            </w:r>
          </w:p>
        </w:tc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327291" w:rsidRDefault="00327291" w:rsidP="00327291">
            <w:pPr>
              <w:framePr w:w="14779" w:h="6960" w:wrap="none" w:vAnchor="page" w:hAnchor="page" w:x="934" w:y="251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244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7291" w:rsidRDefault="00327291" w:rsidP="00327291">
            <w:pPr>
              <w:framePr w:w="14779" w:h="6960" w:wrap="none" w:vAnchor="page" w:hAnchor="page" w:x="934" w:y="251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327291" w:rsidRDefault="00327291" w:rsidP="00327291">
            <w:pPr>
              <w:framePr w:w="14779" w:h="6960" w:wrap="none" w:vAnchor="page" w:hAnchor="page" w:x="934" w:y="251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327291" w:rsidRDefault="00AA06E7" w:rsidP="00327291">
            <w:pPr>
              <w:framePr w:w="14779" w:h="6960" w:wrap="none" w:vAnchor="page" w:hAnchor="page" w:x="934" w:y="251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116355</w:t>
            </w:r>
          </w:p>
        </w:tc>
      </w:tr>
      <w:tr w:rsidR="00327291" w:rsidRPr="00D722B4" w:rsidTr="007E4BF9">
        <w:trPr>
          <w:trHeight w:hRule="exact" w:val="290"/>
        </w:trPr>
        <w:tc>
          <w:tcPr>
            <w:tcW w:w="2083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327291" w:rsidRPr="00D722B4" w:rsidRDefault="00327291" w:rsidP="00327291">
            <w:pPr>
              <w:pStyle w:val="a6"/>
              <w:framePr w:w="14779" w:h="6960" w:wrap="none" w:vAnchor="page" w:hAnchor="page" w:x="934" w:y="2519"/>
              <w:shd w:val="clear" w:color="auto" w:fill="auto"/>
              <w:spacing w:after="0" w:line="23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966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327291" w:rsidRPr="00D722B4" w:rsidRDefault="00327291" w:rsidP="00327291">
            <w:pPr>
              <w:framePr w:w="14779" w:h="6960" w:wrap="none" w:vAnchor="page" w:hAnchor="page" w:x="934" w:y="251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327291" w:rsidRPr="00D722B4" w:rsidRDefault="00327291" w:rsidP="00327291">
            <w:pPr>
              <w:pStyle w:val="a6"/>
              <w:framePr w:w="14779" w:h="6960" w:wrap="none" w:vAnchor="page" w:hAnchor="page" w:x="934" w:y="2519"/>
              <w:shd w:val="clear" w:color="auto" w:fill="auto"/>
              <w:spacing w:after="0" w:line="206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7291" w:rsidRPr="00D722B4" w:rsidRDefault="00327291" w:rsidP="00327291">
            <w:pPr>
              <w:framePr w:w="14779" w:h="6960" w:wrap="none" w:vAnchor="page" w:hAnchor="page" w:x="934" w:y="251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7291" w:rsidRPr="00D722B4" w:rsidRDefault="00327291" w:rsidP="00327291">
            <w:pPr>
              <w:framePr w:w="14779" w:h="6960" w:wrap="none" w:vAnchor="page" w:hAnchor="page" w:x="934" w:y="251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291" w:rsidRPr="00D722B4" w:rsidRDefault="00327291" w:rsidP="00327291">
            <w:pPr>
              <w:framePr w:w="14779" w:h="6960" w:wrap="none" w:vAnchor="page" w:hAnchor="page" w:x="934" w:y="251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291" w:rsidRPr="00D722B4" w:rsidRDefault="00327291" w:rsidP="00327291">
            <w:pPr>
              <w:framePr w:w="14779" w:h="6960" w:wrap="none" w:vAnchor="page" w:hAnchor="page" w:x="934" w:y="251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291" w:rsidRPr="00D722B4" w:rsidRDefault="00AA06E7" w:rsidP="00327291">
            <w:pPr>
              <w:framePr w:w="14779" w:h="6960" w:wrap="none" w:vAnchor="page" w:hAnchor="page" w:x="934" w:y="251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123850</w:t>
            </w:r>
          </w:p>
        </w:tc>
        <w:tc>
          <w:tcPr>
            <w:tcW w:w="13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291" w:rsidRPr="00D722B4" w:rsidRDefault="00AA06E7" w:rsidP="00327291">
            <w:pPr>
              <w:framePr w:w="14779" w:h="6960" w:wrap="none" w:vAnchor="page" w:hAnchor="page" w:x="934" w:y="251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123850</w:t>
            </w:r>
          </w:p>
        </w:tc>
        <w:tc>
          <w:tcPr>
            <w:tcW w:w="14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291" w:rsidRPr="00D722B4" w:rsidRDefault="00327291" w:rsidP="00327291">
            <w:pPr>
              <w:framePr w:w="14779" w:h="6960" w:wrap="none" w:vAnchor="page" w:hAnchor="page" w:x="934" w:y="251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327291" w:rsidRPr="00D722B4" w:rsidTr="007E4BF9">
        <w:trPr>
          <w:trHeight w:hRule="exact" w:val="415"/>
        </w:trPr>
        <w:tc>
          <w:tcPr>
            <w:tcW w:w="2083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327291" w:rsidRPr="00D722B4" w:rsidRDefault="00327291" w:rsidP="00327291">
            <w:pPr>
              <w:pStyle w:val="a6"/>
              <w:framePr w:w="14779" w:h="6960" w:wrap="none" w:vAnchor="page" w:hAnchor="page" w:x="934" w:y="2519"/>
              <w:shd w:val="clear" w:color="auto" w:fill="auto"/>
              <w:spacing w:after="0" w:line="23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966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327291" w:rsidRPr="00D722B4" w:rsidRDefault="00327291" w:rsidP="00327291">
            <w:pPr>
              <w:framePr w:w="14779" w:h="6960" w:wrap="none" w:vAnchor="page" w:hAnchor="page" w:x="934" w:y="251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327291" w:rsidRPr="00D722B4" w:rsidRDefault="00327291" w:rsidP="00327291">
            <w:pPr>
              <w:pStyle w:val="a6"/>
              <w:framePr w:w="14779" w:h="6960" w:wrap="none" w:vAnchor="page" w:hAnchor="page" w:x="934" w:y="2519"/>
              <w:shd w:val="clear" w:color="auto" w:fill="auto"/>
              <w:spacing w:after="0" w:line="206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7291" w:rsidRPr="00D722B4" w:rsidRDefault="00327291" w:rsidP="00327291">
            <w:pPr>
              <w:framePr w:w="14779" w:h="6960" w:wrap="none" w:vAnchor="page" w:hAnchor="page" w:x="934" w:y="251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7291" w:rsidRPr="00D722B4" w:rsidRDefault="00327291" w:rsidP="00327291">
            <w:pPr>
              <w:framePr w:w="14779" w:h="6960" w:wrap="none" w:vAnchor="page" w:hAnchor="page" w:x="934" w:y="251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0709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291" w:rsidRDefault="00327291" w:rsidP="00327291">
            <w:pPr>
              <w:framePr w:w="14779" w:h="6960" w:wrap="none" w:vAnchor="page" w:hAnchor="page" w:x="934" w:y="251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17301с</w:t>
            </w:r>
          </w:p>
          <w:p w:rsidR="00327291" w:rsidRPr="00D722B4" w:rsidRDefault="00327291" w:rsidP="00327291">
            <w:pPr>
              <w:framePr w:w="14779" w:h="6960" w:wrap="none" w:vAnchor="page" w:hAnchor="page" w:x="934" w:y="251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1404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291" w:rsidRPr="00D722B4" w:rsidRDefault="00327291" w:rsidP="00327291">
            <w:pPr>
              <w:framePr w:w="14779" w:h="6960" w:wrap="none" w:vAnchor="page" w:hAnchor="page" w:x="934" w:y="251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244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291" w:rsidRPr="00D722B4" w:rsidRDefault="00AA06E7" w:rsidP="00327291">
            <w:pPr>
              <w:framePr w:w="14779" w:h="6960" w:wrap="none" w:vAnchor="page" w:hAnchor="page" w:x="934" w:y="251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7500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291" w:rsidRPr="00D722B4" w:rsidRDefault="00AA06E7" w:rsidP="00327291">
            <w:pPr>
              <w:framePr w:w="14779" w:h="6960" w:wrap="none" w:vAnchor="page" w:hAnchor="page" w:x="934" w:y="251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7500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291" w:rsidRPr="00D722B4" w:rsidRDefault="00AA06E7" w:rsidP="00327291">
            <w:pPr>
              <w:framePr w:w="14779" w:h="6960" w:wrap="none" w:vAnchor="page" w:hAnchor="page" w:x="934" w:y="251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7500</w:t>
            </w:r>
          </w:p>
        </w:tc>
      </w:tr>
      <w:tr w:rsidR="00327291" w:rsidRPr="00D722B4" w:rsidTr="007E4BF9">
        <w:trPr>
          <w:trHeight w:hRule="exact" w:val="89"/>
        </w:trPr>
        <w:tc>
          <w:tcPr>
            <w:tcW w:w="2083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7291" w:rsidRPr="00D722B4" w:rsidRDefault="00327291" w:rsidP="00327291">
            <w:pPr>
              <w:pStyle w:val="a6"/>
              <w:framePr w:w="14779" w:h="6960" w:wrap="none" w:vAnchor="page" w:hAnchor="page" w:x="934" w:y="2519"/>
              <w:shd w:val="clear" w:color="auto" w:fill="auto"/>
              <w:spacing w:after="0" w:line="23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966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7291" w:rsidRPr="00D722B4" w:rsidRDefault="00327291" w:rsidP="00327291">
            <w:pPr>
              <w:framePr w:w="14779" w:h="6960" w:wrap="none" w:vAnchor="page" w:hAnchor="page" w:x="934" w:y="251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7291" w:rsidRPr="00D722B4" w:rsidRDefault="00327291" w:rsidP="00327291">
            <w:pPr>
              <w:pStyle w:val="a6"/>
              <w:framePr w:w="14779" w:h="6960" w:wrap="none" w:vAnchor="page" w:hAnchor="page" w:x="934" w:y="2519"/>
              <w:shd w:val="clear" w:color="auto" w:fill="auto"/>
              <w:spacing w:after="0" w:line="206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7291" w:rsidRPr="00D722B4" w:rsidRDefault="00327291" w:rsidP="00327291">
            <w:pPr>
              <w:framePr w:w="14779" w:h="6960" w:wrap="none" w:vAnchor="page" w:hAnchor="page" w:x="934" w:y="251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7291" w:rsidRPr="00D722B4" w:rsidRDefault="00327291" w:rsidP="00327291">
            <w:pPr>
              <w:framePr w:w="14779" w:h="6960" w:wrap="none" w:vAnchor="page" w:hAnchor="page" w:x="934" w:y="251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7291" w:rsidRPr="00D722B4" w:rsidRDefault="00327291" w:rsidP="00327291">
            <w:pPr>
              <w:framePr w:w="14779" w:h="6960" w:wrap="none" w:vAnchor="page" w:hAnchor="page" w:x="934" w:y="251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7291" w:rsidRPr="00D722B4" w:rsidRDefault="00327291" w:rsidP="00327291">
            <w:pPr>
              <w:framePr w:w="14779" w:h="6960" w:wrap="none" w:vAnchor="page" w:hAnchor="page" w:x="934" w:y="251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7291" w:rsidRPr="00D722B4" w:rsidRDefault="00327291" w:rsidP="00327291">
            <w:pPr>
              <w:framePr w:w="14779" w:h="6960" w:wrap="none" w:vAnchor="page" w:hAnchor="page" w:x="934" w:y="251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327291" w:rsidRPr="00D722B4" w:rsidRDefault="00327291" w:rsidP="00327291">
            <w:pPr>
              <w:framePr w:w="14779" w:h="6960" w:wrap="none" w:vAnchor="page" w:hAnchor="page" w:x="934" w:y="251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327291" w:rsidRPr="00D722B4" w:rsidRDefault="00327291" w:rsidP="00327291">
            <w:pPr>
              <w:framePr w:w="14779" w:h="6960" w:wrap="none" w:vAnchor="page" w:hAnchor="page" w:x="934" w:y="251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304780" w:rsidRPr="00D722B4" w:rsidTr="007E4BF9">
        <w:trPr>
          <w:trHeight w:val="734"/>
        </w:trPr>
        <w:tc>
          <w:tcPr>
            <w:tcW w:w="2083" w:type="dxa"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27291" w:rsidP="00327291">
            <w:pPr>
              <w:pStyle w:val="a6"/>
              <w:framePr w:w="14779" w:h="6960" w:wrap="none" w:vAnchor="page" w:hAnchor="page" w:x="934" w:y="2519"/>
              <w:spacing w:line="202" w:lineRule="exac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Подпрограмма "Обеспечение реализации муниципальной программы"</w:t>
            </w:r>
            <w:hyperlink w:anchor="bookmark31" w:tooltip="Current Document" w:history="1">
              <w:r w:rsidRPr="00D722B4">
                <w:rPr>
                  <w:rStyle w:val="CourierNew"/>
                  <w:rFonts w:ascii="Times New Roman" w:hAnsi="Times New Roman" w:cs="Times New Roman"/>
                  <w:color w:val="000000"/>
                  <w:sz w:val="18"/>
                  <w:szCs w:val="18"/>
                </w:rPr>
                <w:t xml:space="preserve"> </w:t>
              </w:r>
              <w:r w:rsidRPr="00D722B4">
                <w:rPr>
                  <w:rStyle w:val="CourierNew3"/>
                  <w:rFonts w:ascii="Times New Roman" w:hAnsi="Times New Roman" w:cs="Times New Roman"/>
                  <w:color w:val="000000"/>
                  <w:sz w:val="18"/>
                  <w:szCs w:val="18"/>
                </w:rPr>
                <w:t>&lt;2&gt;</w:t>
              </w:r>
            </w:hyperlink>
          </w:p>
        </w:tc>
        <w:tc>
          <w:tcPr>
            <w:tcW w:w="2966" w:type="dxa"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327291">
            <w:pPr>
              <w:framePr w:w="14779" w:h="6960" w:wrap="none" w:vAnchor="page" w:hAnchor="page" w:x="934" w:y="251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7291" w:rsidRPr="00D722B4" w:rsidRDefault="00327291" w:rsidP="00327291">
            <w:pPr>
              <w:pStyle w:val="a6"/>
              <w:framePr w:w="14779" w:h="6960" w:wrap="none" w:vAnchor="page" w:hAnchor="page" w:x="934" w:y="2519"/>
              <w:shd w:val="clear" w:color="auto" w:fill="auto"/>
              <w:spacing w:after="0" w:line="226" w:lineRule="exact"/>
              <w:ind w:left="10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ответственный</w:t>
            </w:r>
          </w:p>
          <w:p w:rsidR="00327291" w:rsidRPr="00D722B4" w:rsidRDefault="00327291" w:rsidP="00327291">
            <w:pPr>
              <w:pStyle w:val="a6"/>
              <w:framePr w:w="14779" w:h="6960" w:wrap="none" w:vAnchor="page" w:hAnchor="page" w:x="934" w:y="2519"/>
              <w:shd w:val="clear" w:color="auto" w:fill="auto"/>
              <w:spacing w:after="0" w:line="226" w:lineRule="exact"/>
              <w:ind w:left="10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исполнитель</w:t>
            </w:r>
          </w:p>
          <w:p w:rsidR="00327291" w:rsidRPr="00D722B4" w:rsidRDefault="00327291" w:rsidP="00327291">
            <w:pPr>
              <w:pStyle w:val="a6"/>
              <w:framePr w:w="14779" w:h="6960" w:wrap="none" w:vAnchor="page" w:hAnchor="page" w:x="934" w:y="2519"/>
              <w:shd w:val="clear" w:color="auto" w:fill="auto"/>
              <w:spacing w:after="0" w:line="226" w:lineRule="exact"/>
              <w:ind w:left="10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муниципальной</w:t>
            </w:r>
          </w:p>
          <w:p w:rsidR="00304780" w:rsidRPr="00D722B4" w:rsidRDefault="00327291" w:rsidP="00327291">
            <w:pPr>
              <w:pStyle w:val="a6"/>
              <w:framePr w:w="14779" w:h="6960" w:wrap="none" w:vAnchor="page" w:hAnchor="page" w:x="934" w:y="2519"/>
              <w:spacing w:line="226" w:lineRule="exact"/>
              <w:ind w:left="10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программы</w:t>
            </w:r>
          </w:p>
        </w:tc>
        <w:tc>
          <w:tcPr>
            <w:tcW w:w="730" w:type="dxa"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327291">
            <w:pPr>
              <w:framePr w:w="14779" w:h="6960" w:wrap="none" w:vAnchor="page" w:hAnchor="page" w:x="934" w:y="251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327291">
            <w:pPr>
              <w:framePr w:w="14779" w:h="6960" w:wrap="none" w:vAnchor="page" w:hAnchor="page" w:x="934" w:y="251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10" w:type="dxa"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327291">
            <w:pPr>
              <w:framePr w:w="14779" w:h="6960" w:wrap="none" w:vAnchor="page" w:hAnchor="page" w:x="934" w:y="251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95" w:type="dxa"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327291">
            <w:pPr>
              <w:framePr w:w="14779" w:h="6960" w:wrap="none" w:vAnchor="page" w:hAnchor="page" w:x="934" w:y="251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327291">
            <w:pPr>
              <w:framePr w:w="14779" w:h="6960" w:wrap="none" w:vAnchor="page" w:hAnchor="page" w:x="934" w:y="251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41" w:type="dxa"/>
            <w:gridSpan w:val="2"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327291">
            <w:pPr>
              <w:framePr w:w="14779" w:h="6960" w:wrap="none" w:vAnchor="page" w:hAnchor="page" w:x="934" w:y="251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780" w:rsidRPr="00D722B4" w:rsidRDefault="00304780" w:rsidP="00327291">
            <w:pPr>
              <w:framePr w:w="14779" w:h="6960" w:wrap="none" w:vAnchor="page" w:hAnchor="page" w:x="934" w:y="251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304780" w:rsidRPr="00D722B4" w:rsidTr="007E4BF9">
        <w:trPr>
          <w:trHeight w:hRule="exact" w:val="241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4780" w:rsidRPr="00D722B4" w:rsidRDefault="00304780" w:rsidP="00327291">
            <w:pPr>
              <w:framePr w:w="14779" w:h="6960" w:wrap="none" w:vAnchor="page" w:hAnchor="page" w:x="934" w:y="251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4780" w:rsidRPr="00D722B4" w:rsidRDefault="00304780" w:rsidP="00327291">
            <w:pPr>
              <w:framePr w:w="14779" w:h="6960" w:wrap="none" w:vAnchor="page" w:hAnchor="page" w:x="934" w:y="251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4780" w:rsidRPr="00D722B4" w:rsidRDefault="00304780" w:rsidP="007E4BF9">
            <w:pPr>
              <w:pStyle w:val="a6"/>
              <w:framePr w:w="14779" w:h="6960" w:wrap="none" w:vAnchor="page" w:hAnchor="page" w:x="934" w:y="2519"/>
              <w:shd w:val="clear" w:color="auto" w:fill="auto"/>
              <w:spacing w:after="0" w:line="17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4780" w:rsidRPr="00D722B4" w:rsidRDefault="00304780" w:rsidP="00327291">
            <w:pPr>
              <w:framePr w:w="14779" w:h="6960" w:wrap="none" w:vAnchor="page" w:hAnchor="page" w:x="934" w:y="251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4780" w:rsidRPr="00D722B4" w:rsidRDefault="00304780" w:rsidP="00327291">
            <w:pPr>
              <w:framePr w:w="14779" w:h="6960" w:wrap="none" w:vAnchor="page" w:hAnchor="page" w:x="934" w:y="251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4780" w:rsidRPr="00D722B4" w:rsidRDefault="00304780" w:rsidP="00327291">
            <w:pPr>
              <w:framePr w:w="14779" w:h="6960" w:wrap="none" w:vAnchor="page" w:hAnchor="page" w:x="934" w:y="251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4780" w:rsidRPr="00D722B4" w:rsidRDefault="00304780" w:rsidP="00327291">
            <w:pPr>
              <w:framePr w:w="14779" w:h="6960" w:wrap="none" w:vAnchor="page" w:hAnchor="page" w:x="934" w:y="251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4780" w:rsidRPr="00D722B4" w:rsidRDefault="00304780" w:rsidP="00327291">
            <w:pPr>
              <w:framePr w:w="14779" w:h="6960" w:wrap="none" w:vAnchor="page" w:hAnchor="page" w:x="934" w:y="251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4780" w:rsidRPr="00D722B4" w:rsidRDefault="00304780" w:rsidP="00327291">
            <w:pPr>
              <w:framePr w:w="14779" w:h="6960" w:wrap="none" w:vAnchor="page" w:hAnchor="page" w:x="934" w:y="251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780" w:rsidRPr="00D722B4" w:rsidRDefault="00304780" w:rsidP="00327291">
            <w:pPr>
              <w:framePr w:w="14779" w:h="6960" w:wrap="none" w:vAnchor="page" w:hAnchor="page" w:x="934" w:y="251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</w:tbl>
    <w:p w:rsidR="00304780" w:rsidRPr="00D722B4" w:rsidRDefault="00304780" w:rsidP="00304780">
      <w:pPr>
        <w:rPr>
          <w:rFonts w:ascii="Times New Roman" w:hAnsi="Times New Roman" w:cs="Times New Roman"/>
          <w:color w:val="auto"/>
          <w:sz w:val="18"/>
          <w:szCs w:val="18"/>
        </w:rPr>
        <w:sectPr w:rsidR="00304780" w:rsidRPr="00D722B4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304780" w:rsidRPr="00D722B4" w:rsidRDefault="00304780" w:rsidP="00304780">
      <w:pPr>
        <w:pStyle w:val="a5"/>
        <w:framePr w:w="9067" w:h="244" w:hRule="exact" w:wrap="none" w:vAnchor="page" w:hAnchor="page" w:x="1331" w:y="1342"/>
        <w:shd w:val="clear" w:color="auto" w:fill="auto"/>
        <w:spacing w:line="210" w:lineRule="exact"/>
        <w:ind w:right="20"/>
        <w:jc w:val="right"/>
        <w:rPr>
          <w:sz w:val="18"/>
          <w:szCs w:val="18"/>
        </w:rPr>
      </w:pPr>
      <w:r w:rsidRPr="00D722B4">
        <w:rPr>
          <w:rStyle w:val="a4"/>
          <w:color w:val="000000"/>
          <w:sz w:val="18"/>
          <w:szCs w:val="18"/>
        </w:rPr>
        <w:lastRenderedPageBreak/>
        <w:t>Таблица 14</w:t>
      </w:r>
    </w:p>
    <w:p w:rsidR="00304780" w:rsidRPr="00F01F8A" w:rsidRDefault="00304780" w:rsidP="00304780">
      <w:pPr>
        <w:pStyle w:val="a6"/>
        <w:framePr w:w="9883" w:h="1133" w:hRule="exact" w:wrap="none" w:vAnchor="page" w:hAnchor="page" w:x="1019" w:y="1872"/>
        <w:shd w:val="clear" w:color="auto" w:fill="auto"/>
        <w:spacing w:after="0"/>
        <w:ind w:left="380" w:right="504" w:firstLine="0"/>
        <w:jc w:val="center"/>
        <w:rPr>
          <w:sz w:val="24"/>
          <w:szCs w:val="24"/>
        </w:rPr>
      </w:pPr>
      <w:r w:rsidRPr="00F01F8A">
        <w:rPr>
          <w:rStyle w:val="CourierNew"/>
          <w:rFonts w:ascii="Times New Roman" w:hAnsi="Times New Roman" w:cs="Times New Roman"/>
          <w:bCs w:val="0"/>
          <w:color w:val="000000"/>
          <w:sz w:val="24"/>
          <w:szCs w:val="24"/>
        </w:rPr>
        <w:t>Информация</w:t>
      </w:r>
    </w:p>
    <w:p w:rsidR="00304780" w:rsidRPr="00F01F8A" w:rsidRDefault="00304780" w:rsidP="00304780">
      <w:pPr>
        <w:pStyle w:val="a6"/>
        <w:framePr w:w="9883" w:h="1133" w:hRule="exact" w:wrap="none" w:vAnchor="page" w:hAnchor="page" w:x="1019" w:y="1872"/>
        <w:shd w:val="clear" w:color="auto" w:fill="auto"/>
        <w:spacing w:after="0"/>
        <w:ind w:left="380" w:right="504" w:firstLine="0"/>
        <w:jc w:val="center"/>
        <w:rPr>
          <w:rStyle w:val="CourierNew"/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F01F8A">
        <w:rPr>
          <w:rStyle w:val="CourierNew"/>
          <w:rFonts w:ascii="Times New Roman" w:hAnsi="Times New Roman" w:cs="Times New Roman"/>
          <w:bCs w:val="0"/>
          <w:color w:val="000000"/>
          <w:sz w:val="24"/>
          <w:szCs w:val="24"/>
        </w:rPr>
        <w:t xml:space="preserve">о расходах федерального бюджета, областного бюджета, </w:t>
      </w:r>
    </w:p>
    <w:p w:rsidR="00304780" w:rsidRPr="00F01F8A" w:rsidRDefault="00304780" w:rsidP="00304780">
      <w:pPr>
        <w:pStyle w:val="a6"/>
        <w:framePr w:w="9883" w:h="1133" w:hRule="exact" w:wrap="none" w:vAnchor="page" w:hAnchor="page" w:x="1019" w:y="1872"/>
        <w:shd w:val="clear" w:color="auto" w:fill="auto"/>
        <w:spacing w:after="0"/>
        <w:ind w:left="380" w:right="504" w:firstLine="0"/>
        <w:jc w:val="center"/>
        <w:rPr>
          <w:sz w:val="24"/>
          <w:szCs w:val="24"/>
        </w:rPr>
      </w:pPr>
      <w:r w:rsidRPr="00F01F8A">
        <w:rPr>
          <w:rStyle w:val="CourierNew"/>
          <w:rFonts w:ascii="Times New Roman" w:hAnsi="Times New Roman" w:cs="Times New Roman"/>
          <w:bCs w:val="0"/>
          <w:color w:val="000000"/>
          <w:sz w:val="24"/>
          <w:szCs w:val="24"/>
        </w:rPr>
        <w:t>местного бюджета</w:t>
      </w:r>
      <w:r w:rsidRPr="00F01F8A">
        <w:rPr>
          <w:rStyle w:val="CourierNew"/>
          <w:rFonts w:ascii="Times New Roman" w:hAnsi="Times New Roman" w:cs="Times New Roman"/>
          <w:bCs w:val="0"/>
          <w:color w:val="000000"/>
          <w:sz w:val="24"/>
          <w:szCs w:val="24"/>
        </w:rPr>
        <w:br/>
        <w:t>и внебюджетных источников на реализацию целей муниципальной программы</w:t>
      </w:r>
    </w:p>
    <w:p w:rsidR="00304780" w:rsidRPr="00D722B4" w:rsidRDefault="00304780" w:rsidP="00304780">
      <w:pPr>
        <w:pStyle w:val="a6"/>
        <w:framePr w:wrap="none" w:vAnchor="page" w:hAnchor="page" w:x="1019" w:y="2998"/>
        <w:shd w:val="clear" w:color="auto" w:fill="auto"/>
        <w:spacing w:after="0" w:line="210" w:lineRule="exact"/>
        <w:ind w:left="8000" w:firstLine="0"/>
        <w:jc w:val="left"/>
        <w:rPr>
          <w:sz w:val="18"/>
          <w:szCs w:val="18"/>
        </w:rPr>
      </w:pPr>
      <w:r w:rsidRPr="00D722B4">
        <w:rPr>
          <w:color w:val="000000"/>
          <w:sz w:val="18"/>
          <w:szCs w:val="18"/>
          <w:u w:val="single"/>
        </w:rPr>
        <w:t>( рублей)</w:t>
      </w:r>
    </w:p>
    <w:tbl>
      <w:tblPr>
        <w:tblpPr w:leftFromText="180" w:rightFromText="180" w:vertAnchor="page" w:horzAnchor="page" w:tblpX="1711" w:tblpY="388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78"/>
        <w:gridCol w:w="2074"/>
        <w:gridCol w:w="2563"/>
        <w:gridCol w:w="1344"/>
        <w:gridCol w:w="1594"/>
      </w:tblGrid>
      <w:tr w:rsidR="00022459" w:rsidRPr="00D722B4" w:rsidTr="00022459">
        <w:trPr>
          <w:trHeight w:hRule="exact" w:val="2510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459" w:rsidRPr="00D722B4" w:rsidRDefault="00022459" w:rsidP="00022459">
            <w:pPr>
              <w:pStyle w:val="a6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459" w:rsidRPr="00D722B4" w:rsidRDefault="00022459" w:rsidP="00022459">
            <w:pPr>
              <w:pStyle w:val="a6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</w:p>
          <w:p w:rsidR="00022459" w:rsidRPr="00D722B4" w:rsidRDefault="00022459" w:rsidP="00022459">
            <w:pPr>
              <w:pStyle w:val="a6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муниципальной</w:t>
            </w:r>
          </w:p>
          <w:p w:rsidR="00022459" w:rsidRPr="00D722B4" w:rsidRDefault="00022459" w:rsidP="00022459">
            <w:pPr>
              <w:pStyle w:val="a6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программы,</w:t>
            </w:r>
          </w:p>
          <w:p w:rsidR="00022459" w:rsidRPr="00D722B4" w:rsidRDefault="00022459" w:rsidP="00022459">
            <w:pPr>
              <w:pStyle w:val="a6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подпрограммы</w:t>
            </w:r>
          </w:p>
          <w:p w:rsidR="00022459" w:rsidRPr="00D722B4" w:rsidRDefault="00022459" w:rsidP="00022459">
            <w:pPr>
              <w:pStyle w:val="a6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муниципальной</w:t>
            </w:r>
          </w:p>
          <w:p w:rsidR="00022459" w:rsidRPr="00D722B4" w:rsidRDefault="00022459" w:rsidP="00022459">
            <w:pPr>
              <w:pStyle w:val="a6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программы,</w:t>
            </w:r>
          </w:p>
          <w:p w:rsidR="00022459" w:rsidRPr="00D722B4" w:rsidRDefault="00022459" w:rsidP="00022459">
            <w:pPr>
              <w:pStyle w:val="a6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основного</w:t>
            </w:r>
          </w:p>
          <w:p w:rsidR="00022459" w:rsidRPr="00D722B4" w:rsidRDefault="00022459" w:rsidP="00022459">
            <w:pPr>
              <w:pStyle w:val="a6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459" w:rsidRPr="00D722B4" w:rsidRDefault="00022459" w:rsidP="00022459">
            <w:pPr>
              <w:pStyle w:val="a6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Источники</w:t>
            </w:r>
          </w:p>
          <w:p w:rsidR="00022459" w:rsidRPr="00D722B4" w:rsidRDefault="00022459" w:rsidP="00022459">
            <w:pPr>
              <w:pStyle w:val="a6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ресурсного</w:t>
            </w:r>
          </w:p>
          <w:p w:rsidR="00022459" w:rsidRPr="00D722B4" w:rsidRDefault="00022459" w:rsidP="00022459">
            <w:pPr>
              <w:pStyle w:val="a6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459" w:rsidRPr="00D722B4" w:rsidRDefault="00022459" w:rsidP="00022459">
            <w:pPr>
              <w:pStyle w:val="a6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Оценка</w:t>
            </w:r>
          </w:p>
          <w:p w:rsidR="00022459" w:rsidRPr="00D722B4" w:rsidRDefault="00022459" w:rsidP="00022459">
            <w:pPr>
              <w:pStyle w:val="a6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расходов</w:t>
            </w:r>
          </w:p>
          <w:p w:rsidR="00022459" w:rsidRPr="00D722B4" w:rsidRDefault="008F180D" w:rsidP="00022459">
            <w:pPr>
              <w:pStyle w:val="a6"/>
              <w:shd w:val="clear" w:color="auto" w:fill="auto"/>
              <w:spacing w:after="0" w:line="226" w:lineRule="exact"/>
              <w:ind w:left="80" w:firstLine="0"/>
              <w:jc w:val="left"/>
              <w:rPr>
                <w:sz w:val="18"/>
                <w:szCs w:val="18"/>
              </w:rPr>
            </w:pPr>
            <w:hyperlink w:anchor="bookmark32" w:tooltip="Current Document" w:history="1">
              <w:r w:rsidR="00022459" w:rsidRPr="00D722B4">
                <w:rPr>
                  <w:rStyle w:val="CourierNew3"/>
                  <w:rFonts w:ascii="Times New Roman" w:hAnsi="Times New Roman" w:cs="Times New Roman"/>
                  <w:color w:val="000000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2459" w:rsidRPr="00D722B4" w:rsidRDefault="00022459" w:rsidP="00022459">
            <w:pPr>
              <w:pStyle w:val="a6"/>
              <w:shd w:val="clear" w:color="auto" w:fill="auto"/>
              <w:spacing w:after="0" w:line="226" w:lineRule="exact"/>
              <w:ind w:firstLine="0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Фактические расходы</w:t>
            </w:r>
            <w:hyperlink w:anchor="bookmark33" w:tooltip="Current Document" w:history="1">
              <w:r w:rsidRPr="00D722B4">
                <w:rPr>
                  <w:rStyle w:val="CourierNew"/>
                  <w:rFonts w:ascii="Times New Roman" w:hAnsi="Times New Roman" w:cs="Times New Roman"/>
                  <w:color w:val="000000"/>
                  <w:sz w:val="18"/>
                  <w:szCs w:val="18"/>
                </w:rPr>
                <w:t xml:space="preserve"> </w:t>
              </w:r>
              <w:r w:rsidRPr="00D722B4">
                <w:rPr>
                  <w:rStyle w:val="CourierNew3"/>
                  <w:rFonts w:ascii="Times New Roman" w:hAnsi="Times New Roman" w:cs="Times New Roman"/>
                  <w:color w:val="000000"/>
                  <w:sz w:val="18"/>
                  <w:szCs w:val="18"/>
                </w:rPr>
                <w:t>&lt;2&gt;</w:t>
              </w:r>
            </w:hyperlink>
          </w:p>
        </w:tc>
      </w:tr>
      <w:tr w:rsidR="00022459" w:rsidRPr="00D722B4" w:rsidTr="00022459">
        <w:trPr>
          <w:trHeight w:hRule="exact" w:val="235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459" w:rsidRPr="00D722B4" w:rsidRDefault="00022459" w:rsidP="00022459">
            <w:pPr>
              <w:pStyle w:val="a6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459" w:rsidRPr="00D722B4" w:rsidRDefault="00022459" w:rsidP="00022459">
            <w:pPr>
              <w:pStyle w:val="a6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459" w:rsidRPr="00D722B4" w:rsidRDefault="00022459" w:rsidP="00022459">
            <w:pPr>
              <w:pStyle w:val="a6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459" w:rsidRPr="00D722B4" w:rsidRDefault="00022459" w:rsidP="00022459">
            <w:pPr>
              <w:pStyle w:val="a6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2459" w:rsidRPr="00D722B4" w:rsidRDefault="00022459" w:rsidP="00022459">
            <w:pPr>
              <w:pStyle w:val="a6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022459" w:rsidRPr="00D722B4" w:rsidTr="00022459">
        <w:trPr>
          <w:trHeight w:hRule="exact" w:val="408"/>
        </w:trPr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459" w:rsidRPr="00D722B4" w:rsidRDefault="00022459" w:rsidP="00022459">
            <w:pPr>
              <w:pStyle w:val="a6"/>
              <w:shd w:val="clear" w:color="auto" w:fill="auto"/>
              <w:spacing w:after="6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  <w:p w:rsidR="00022459" w:rsidRPr="00D722B4" w:rsidRDefault="00022459" w:rsidP="00022459">
            <w:pPr>
              <w:pStyle w:val="a6"/>
              <w:shd w:val="clear" w:color="auto" w:fill="auto"/>
              <w:spacing w:before="60" w:after="0" w:line="170" w:lineRule="exact"/>
              <w:ind w:left="8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программа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459" w:rsidRPr="00D722B4" w:rsidRDefault="00022459" w:rsidP="0002245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459" w:rsidRPr="00D722B4" w:rsidRDefault="00022459" w:rsidP="00022459">
            <w:pPr>
              <w:pStyle w:val="a6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459" w:rsidRPr="00D722B4" w:rsidRDefault="007B47A0" w:rsidP="0002245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276850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2459" w:rsidRPr="00D722B4" w:rsidRDefault="007B47A0" w:rsidP="0002245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264699</w:t>
            </w:r>
          </w:p>
        </w:tc>
      </w:tr>
      <w:tr w:rsidR="00022459" w:rsidRPr="00D722B4" w:rsidTr="00022459">
        <w:trPr>
          <w:trHeight w:hRule="exact" w:val="413"/>
        </w:trPr>
        <w:tc>
          <w:tcPr>
            <w:tcW w:w="20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459" w:rsidRPr="00D722B4" w:rsidRDefault="00022459" w:rsidP="0002245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459" w:rsidRPr="00067208" w:rsidRDefault="00022459" w:rsidP="00022459">
            <w:pPr>
              <w:rPr>
                <w:rFonts w:ascii="Times New Roman" w:hAnsi="Times New Roman" w:cs="Times New Roman"/>
              </w:rPr>
            </w:pPr>
            <w:r w:rsidRPr="00067208">
              <w:rPr>
                <w:rFonts w:ascii="Times New Roman" w:hAnsi="Times New Roman" w:cs="Times New Roman"/>
              </w:rPr>
              <w:t>Муниципальная</w:t>
            </w:r>
          </w:p>
          <w:p w:rsidR="00022459" w:rsidRPr="00067208" w:rsidRDefault="00022459" w:rsidP="00022459">
            <w:pPr>
              <w:rPr>
                <w:rFonts w:ascii="Times New Roman" w:hAnsi="Times New Roman" w:cs="Times New Roman"/>
              </w:rPr>
            </w:pPr>
          </w:p>
          <w:p w:rsidR="00022459" w:rsidRPr="00067208" w:rsidRDefault="00022459" w:rsidP="0002245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459" w:rsidRPr="00D722B4" w:rsidRDefault="00022459" w:rsidP="00022459">
            <w:pPr>
              <w:pStyle w:val="a6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459" w:rsidRPr="00D722B4" w:rsidRDefault="00022459" w:rsidP="0002245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2459" w:rsidRPr="00D722B4" w:rsidRDefault="00022459" w:rsidP="0002245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022459" w:rsidRPr="00D722B4" w:rsidTr="00022459">
        <w:trPr>
          <w:trHeight w:hRule="exact" w:val="408"/>
        </w:trPr>
        <w:tc>
          <w:tcPr>
            <w:tcW w:w="20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459" w:rsidRPr="00D722B4" w:rsidRDefault="00022459" w:rsidP="0002245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459" w:rsidRPr="00067208" w:rsidRDefault="00022459" w:rsidP="00022459">
            <w:pPr>
              <w:rPr>
                <w:rFonts w:ascii="Times New Roman" w:hAnsi="Times New Roman" w:cs="Times New Roman"/>
              </w:rPr>
            </w:pPr>
            <w:r w:rsidRPr="00067208">
              <w:rPr>
                <w:rFonts w:ascii="Times New Roman" w:hAnsi="Times New Roman" w:cs="Times New Roman"/>
              </w:rPr>
              <w:t>программа</w:t>
            </w:r>
          </w:p>
          <w:p w:rsidR="00022459" w:rsidRPr="00067208" w:rsidRDefault="00022459" w:rsidP="00022459">
            <w:pPr>
              <w:rPr>
                <w:rFonts w:ascii="Times New Roman" w:hAnsi="Times New Roman" w:cs="Times New Roman"/>
              </w:rPr>
            </w:pPr>
          </w:p>
          <w:p w:rsidR="00022459" w:rsidRPr="00067208" w:rsidRDefault="00022459" w:rsidP="0002245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459" w:rsidRPr="00D722B4" w:rsidRDefault="00022459" w:rsidP="00022459">
            <w:pPr>
              <w:pStyle w:val="a6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459" w:rsidRPr="00D722B4" w:rsidRDefault="00022459" w:rsidP="0002245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2459" w:rsidRPr="00D722B4" w:rsidRDefault="00022459" w:rsidP="0002245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022459" w:rsidRPr="00D722B4" w:rsidTr="00067208">
        <w:trPr>
          <w:trHeight w:hRule="exact" w:val="1712"/>
        </w:trPr>
        <w:tc>
          <w:tcPr>
            <w:tcW w:w="20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459" w:rsidRPr="00D722B4" w:rsidRDefault="00022459" w:rsidP="0002245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7208" w:rsidRPr="00067208" w:rsidRDefault="00067208" w:rsidP="00067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67208">
              <w:rPr>
                <w:rFonts w:ascii="Times New Roman" w:hAnsi="Times New Roman" w:cs="Times New Roman"/>
              </w:rPr>
              <w:t xml:space="preserve">Содействие занятости населения </w:t>
            </w:r>
            <w:proofErr w:type="spellStart"/>
            <w:r w:rsidRPr="00067208">
              <w:rPr>
                <w:rFonts w:ascii="Times New Roman" w:hAnsi="Times New Roman" w:cs="Times New Roman"/>
              </w:rPr>
              <w:t>Железногорского</w:t>
            </w:r>
            <w:proofErr w:type="spellEnd"/>
            <w:r w:rsidRPr="00067208">
              <w:rPr>
                <w:rFonts w:ascii="Times New Roman" w:hAnsi="Times New Roman" w:cs="Times New Roman"/>
              </w:rPr>
              <w:t xml:space="preserve"> района  Курской области»</w:t>
            </w:r>
          </w:p>
          <w:p w:rsidR="00022459" w:rsidRPr="00212B4C" w:rsidRDefault="00022459" w:rsidP="00022459">
            <w:pPr>
              <w:rPr>
                <w:b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459" w:rsidRPr="00FF5BEB" w:rsidRDefault="00022459" w:rsidP="00022459">
            <w:pPr>
              <w:pStyle w:val="a6"/>
              <w:shd w:val="clear" w:color="auto" w:fill="auto"/>
              <w:spacing w:after="0" w:line="226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FF5BEB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459" w:rsidRPr="00D722B4" w:rsidRDefault="007B47A0" w:rsidP="0002245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276850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2459" w:rsidRPr="00D722B4" w:rsidRDefault="007B47A0" w:rsidP="0002245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264699</w:t>
            </w:r>
          </w:p>
        </w:tc>
      </w:tr>
      <w:tr w:rsidR="00022459" w:rsidRPr="00D722B4" w:rsidTr="00067208">
        <w:trPr>
          <w:trHeight w:hRule="exact" w:val="1127"/>
        </w:trPr>
        <w:tc>
          <w:tcPr>
            <w:tcW w:w="20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459" w:rsidRPr="00D722B4" w:rsidRDefault="00022459" w:rsidP="0002245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459" w:rsidRDefault="00022459" w:rsidP="00022459">
            <w:pPr>
              <w:rPr>
                <w:b/>
              </w:rPr>
            </w:pPr>
          </w:p>
          <w:p w:rsidR="00022459" w:rsidRPr="00D722B4" w:rsidRDefault="00022459" w:rsidP="0002245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459" w:rsidRPr="00D722B4" w:rsidRDefault="00022459" w:rsidP="00022459">
            <w:pPr>
              <w:pStyle w:val="a6"/>
              <w:shd w:val="clear" w:color="auto" w:fill="auto"/>
              <w:spacing w:after="12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</w:t>
            </w:r>
          </w:p>
          <w:p w:rsidR="00022459" w:rsidRPr="00D722B4" w:rsidRDefault="00022459" w:rsidP="00022459">
            <w:pPr>
              <w:pStyle w:val="a6"/>
              <w:shd w:val="clear" w:color="auto" w:fill="auto"/>
              <w:spacing w:before="120"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источники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459" w:rsidRPr="00D722B4" w:rsidRDefault="00022459" w:rsidP="0002245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2459" w:rsidRPr="00D722B4" w:rsidRDefault="00022459" w:rsidP="0002245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022459" w:rsidRPr="00D722B4" w:rsidTr="00022459">
        <w:trPr>
          <w:trHeight w:hRule="exact" w:val="408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459" w:rsidRPr="00D722B4" w:rsidRDefault="00022459" w:rsidP="00022459">
            <w:pPr>
              <w:pStyle w:val="a6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Подпрограмма </w:t>
            </w:r>
            <w:r w:rsidR="00D428C5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66D6" w:rsidRPr="00F56770" w:rsidRDefault="00F56770" w:rsidP="00343E5D">
            <w:pPr>
              <w:rPr>
                <w:sz w:val="20"/>
                <w:szCs w:val="20"/>
              </w:rPr>
            </w:pPr>
            <w:r w:rsidRPr="00F56770">
              <w:rPr>
                <w:sz w:val="20"/>
                <w:szCs w:val="20"/>
              </w:rPr>
              <w:t xml:space="preserve">«Улучшение </w:t>
            </w:r>
          </w:p>
          <w:p w:rsidR="00022459" w:rsidRPr="00F56770" w:rsidRDefault="00022459" w:rsidP="0002245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459" w:rsidRPr="00D722B4" w:rsidRDefault="00022459" w:rsidP="00022459">
            <w:pPr>
              <w:pStyle w:val="a6"/>
              <w:shd w:val="clear" w:color="auto" w:fill="auto"/>
              <w:spacing w:after="0" w:line="170" w:lineRule="exact"/>
              <w:ind w:firstLine="0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459" w:rsidRPr="00D722B4" w:rsidRDefault="007B47A0" w:rsidP="0002245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276850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2459" w:rsidRPr="00D722B4" w:rsidRDefault="007B47A0" w:rsidP="0002245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264699</w:t>
            </w:r>
          </w:p>
        </w:tc>
      </w:tr>
      <w:tr w:rsidR="00022459" w:rsidRPr="00D722B4" w:rsidTr="00022459">
        <w:trPr>
          <w:trHeight w:hRule="exact" w:val="413"/>
        </w:trPr>
        <w:tc>
          <w:tcPr>
            <w:tcW w:w="20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459" w:rsidRPr="00D722B4" w:rsidRDefault="00022459" w:rsidP="0002245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56770" w:rsidRPr="00F56770" w:rsidRDefault="00F56770" w:rsidP="00F56770">
            <w:pPr>
              <w:rPr>
                <w:sz w:val="20"/>
                <w:szCs w:val="20"/>
              </w:rPr>
            </w:pPr>
            <w:r w:rsidRPr="00F56770">
              <w:rPr>
                <w:sz w:val="20"/>
                <w:szCs w:val="20"/>
              </w:rPr>
              <w:t>условий и охра</w:t>
            </w:r>
            <w:r>
              <w:rPr>
                <w:sz w:val="20"/>
                <w:szCs w:val="20"/>
              </w:rPr>
              <w:t>ны</w:t>
            </w:r>
          </w:p>
          <w:p w:rsidR="00022459" w:rsidRPr="00F56770" w:rsidRDefault="00022459" w:rsidP="0002245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459" w:rsidRPr="00D722B4" w:rsidRDefault="00022459" w:rsidP="00022459">
            <w:pPr>
              <w:pStyle w:val="a6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459" w:rsidRPr="00D722B4" w:rsidRDefault="00022459" w:rsidP="0002245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2459" w:rsidRPr="00D722B4" w:rsidRDefault="00022459" w:rsidP="0002245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022459" w:rsidRPr="00D722B4" w:rsidTr="00022459">
        <w:trPr>
          <w:trHeight w:hRule="exact" w:val="408"/>
        </w:trPr>
        <w:tc>
          <w:tcPr>
            <w:tcW w:w="20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459" w:rsidRPr="00D722B4" w:rsidRDefault="00022459" w:rsidP="0002245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56770" w:rsidRPr="00F56770" w:rsidRDefault="00F56770" w:rsidP="00F56770">
            <w:pPr>
              <w:rPr>
                <w:sz w:val="20"/>
                <w:szCs w:val="20"/>
              </w:rPr>
            </w:pPr>
            <w:r w:rsidRPr="00F56770">
              <w:rPr>
                <w:sz w:val="20"/>
                <w:szCs w:val="20"/>
              </w:rPr>
              <w:t>труда в</w:t>
            </w:r>
          </w:p>
          <w:p w:rsidR="00022459" w:rsidRPr="00F56770" w:rsidRDefault="00022459" w:rsidP="0002245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459" w:rsidRPr="00D722B4" w:rsidRDefault="00022459" w:rsidP="00022459">
            <w:pPr>
              <w:pStyle w:val="a6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459" w:rsidRPr="00D722B4" w:rsidRDefault="00022459" w:rsidP="0002245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2459" w:rsidRPr="00D722B4" w:rsidRDefault="00022459" w:rsidP="0002245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022459" w:rsidRPr="00D722B4" w:rsidTr="00022459">
        <w:trPr>
          <w:trHeight w:hRule="exact" w:val="691"/>
        </w:trPr>
        <w:tc>
          <w:tcPr>
            <w:tcW w:w="20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459" w:rsidRPr="00D722B4" w:rsidRDefault="00022459" w:rsidP="0002245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56770" w:rsidRPr="00F56770" w:rsidRDefault="00F56770" w:rsidP="00F56770">
            <w:pPr>
              <w:rPr>
                <w:sz w:val="20"/>
                <w:szCs w:val="20"/>
              </w:rPr>
            </w:pPr>
            <w:r w:rsidRPr="00F56770">
              <w:rPr>
                <w:sz w:val="20"/>
                <w:szCs w:val="20"/>
              </w:rPr>
              <w:t>Железногорском</w:t>
            </w:r>
          </w:p>
          <w:p w:rsidR="00022459" w:rsidRPr="00F56770" w:rsidRDefault="00F56770" w:rsidP="0002245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5677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районе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459" w:rsidRPr="00FF5BEB" w:rsidRDefault="00022459" w:rsidP="00022459">
            <w:pPr>
              <w:pStyle w:val="a6"/>
              <w:shd w:val="clear" w:color="auto" w:fill="auto"/>
              <w:spacing w:after="0" w:line="226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FF5BEB">
              <w:rPr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459" w:rsidRPr="00D722B4" w:rsidRDefault="007B47A0" w:rsidP="0002245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276850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2459" w:rsidRPr="00D722B4" w:rsidRDefault="007B47A0" w:rsidP="0002245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264699</w:t>
            </w:r>
          </w:p>
        </w:tc>
      </w:tr>
      <w:tr w:rsidR="00022459" w:rsidRPr="00D722B4" w:rsidTr="00F56770">
        <w:trPr>
          <w:trHeight w:hRule="exact" w:val="811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2459" w:rsidRPr="00D722B4" w:rsidRDefault="00022459" w:rsidP="0002245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6770" w:rsidRPr="00F56770" w:rsidRDefault="00F56770" w:rsidP="00F56770">
            <w:pPr>
              <w:rPr>
                <w:sz w:val="20"/>
                <w:szCs w:val="20"/>
              </w:rPr>
            </w:pPr>
            <w:r w:rsidRPr="00F56770">
              <w:rPr>
                <w:sz w:val="20"/>
                <w:szCs w:val="20"/>
              </w:rPr>
              <w:t>Кур</w:t>
            </w:r>
            <w:r w:rsidR="00067208">
              <w:rPr>
                <w:sz w:val="20"/>
                <w:szCs w:val="20"/>
              </w:rPr>
              <w:t>ской области</w:t>
            </w:r>
            <w:r w:rsidRPr="00F56770">
              <w:rPr>
                <w:sz w:val="20"/>
                <w:szCs w:val="20"/>
              </w:rPr>
              <w:t>»</w:t>
            </w:r>
          </w:p>
          <w:p w:rsidR="00022459" w:rsidRPr="00F56770" w:rsidRDefault="00022459" w:rsidP="0002245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2459" w:rsidRPr="00D722B4" w:rsidRDefault="00022459" w:rsidP="00022459">
            <w:pPr>
              <w:pStyle w:val="a6"/>
              <w:shd w:val="clear" w:color="auto" w:fill="auto"/>
              <w:spacing w:after="60" w:line="170" w:lineRule="exact"/>
              <w:ind w:firstLine="0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</w:t>
            </w:r>
          </w:p>
          <w:p w:rsidR="00022459" w:rsidRPr="00D722B4" w:rsidRDefault="00022459" w:rsidP="00022459">
            <w:pPr>
              <w:pStyle w:val="a6"/>
              <w:shd w:val="clear" w:color="auto" w:fill="auto"/>
              <w:spacing w:before="60" w:after="0" w:line="170" w:lineRule="exact"/>
              <w:ind w:firstLine="0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источники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2459" w:rsidRPr="00D722B4" w:rsidRDefault="00022459" w:rsidP="0002245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459" w:rsidRPr="00D722B4" w:rsidRDefault="00022459" w:rsidP="0002245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</w:tbl>
    <w:p w:rsidR="00304780" w:rsidRPr="00D722B4" w:rsidRDefault="00304780" w:rsidP="00304780">
      <w:pPr>
        <w:rPr>
          <w:rFonts w:ascii="Times New Roman" w:hAnsi="Times New Roman" w:cs="Times New Roman"/>
          <w:color w:val="auto"/>
          <w:sz w:val="18"/>
          <w:szCs w:val="18"/>
        </w:rPr>
        <w:sectPr w:rsidR="00304780" w:rsidRPr="00D722B4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04780" w:rsidRPr="00D722B4" w:rsidRDefault="00304780" w:rsidP="00304780">
      <w:pPr>
        <w:pStyle w:val="a5"/>
        <w:framePr w:wrap="none" w:vAnchor="page" w:hAnchor="page" w:x="9174" w:y="1342"/>
        <w:shd w:val="clear" w:color="auto" w:fill="auto"/>
        <w:spacing w:line="210" w:lineRule="exact"/>
        <w:ind w:left="20"/>
        <w:rPr>
          <w:sz w:val="18"/>
          <w:szCs w:val="18"/>
        </w:rPr>
      </w:pPr>
      <w:r w:rsidRPr="00D722B4">
        <w:rPr>
          <w:rStyle w:val="a4"/>
          <w:color w:val="000000"/>
          <w:sz w:val="18"/>
          <w:szCs w:val="18"/>
        </w:rPr>
        <w:lastRenderedPageBreak/>
        <w:t>Таблица 15</w:t>
      </w:r>
    </w:p>
    <w:p w:rsidR="00304780" w:rsidRPr="00F01F8A" w:rsidRDefault="00304780" w:rsidP="00304780">
      <w:pPr>
        <w:pStyle w:val="a6"/>
        <w:framePr w:w="9950" w:h="1436" w:hRule="exact" w:wrap="none" w:vAnchor="page" w:hAnchor="page" w:x="985" w:y="1838"/>
        <w:shd w:val="clear" w:color="auto" w:fill="auto"/>
        <w:spacing w:after="0"/>
        <w:ind w:left="500" w:firstLine="0"/>
        <w:jc w:val="center"/>
        <w:rPr>
          <w:sz w:val="24"/>
          <w:szCs w:val="24"/>
        </w:rPr>
      </w:pPr>
      <w:r w:rsidRPr="00F01F8A">
        <w:rPr>
          <w:rStyle w:val="CourierNew"/>
          <w:rFonts w:ascii="Times New Roman" w:hAnsi="Times New Roman" w:cs="Times New Roman"/>
          <w:bCs w:val="0"/>
          <w:color w:val="000000"/>
          <w:sz w:val="24"/>
          <w:szCs w:val="24"/>
        </w:rPr>
        <w:t>Отчет</w:t>
      </w:r>
    </w:p>
    <w:p w:rsidR="00304780" w:rsidRPr="00F01F8A" w:rsidRDefault="00304780" w:rsidP="00304780">
      <w:pPr>
        <w:pStyle w:val="a6"/>
        <w:framePr w:w="9950" w:h="1436" w:hRule="exact" w:wrap="none" w:vAnchor="page" w:hAnchor="page" w:x="985" w:y="1838"/>
        <w:shd w:val="clear" w:color="auto" w:fill="auto"/>
        <w:spacing w:after="0"/>
        <w:ind w:left="500" w:firstLine="0"/>
        <w:jc w:val="center"/>
        <w:rPr>
          <w:sz w:val="24"/>
          <w:szCs w:val="24"/>
        </w:rPr>
      </w:pPr>
      <w:bookmarkStart w:id="2" w:name="bookmark34"/>
      <w:r w:rsidRPr="00F01F8A">
        <w:rPr>
          <w:rStyle w:val="CourierNew"/>
          <w:rFonts w:ascii="Times New Roman" w:hAnsi="Times New Roman" w:cs="Times New Roman"/>
          <w:bCs w:val="0"/>
          <w:color w:val="000000"/>
          <w:sz w:val="24"/>
          <w:szCs w:val="24"/>
        </w:rPr>
        <w:t xml:space="preserve">о выполнении сводных показателей муниципальных заданий на оказание муниципальных услуг муниципальными учреждениями </w:t>
      </w:r>
      <w:bookmarkEnd w:id="2"/>
      <w:proofErr w:type="spellStart"/>
      <w:r w:rsidRPr="00F01F8A">
        <w:rPr>
          <w:rStyle w:val="CourierNew"/>
          <w:rFonts w:ascii="Times New Roman" w:hAnsi="Times New Roman" w:cs="Times New Roman"/>
          <w:bCs w:val="0"/>
          <w:color w:val="000000"/>
          <w:sz w:val="24"/>
          <w:szCs w:val="24"/>
        </w:rPr>
        <w:t>Железногорского</w:t>
      </w:r>
      <w:proofErr w:type="spellEnd"/>
      <w:r w:rsidRPr="00F01F8A">
        <w:rPr>
          <w:rStyle w:val="CourierNew"/>
          <w:rFonts w:ascii="Times New Roman" w:hAnsi="Times New Roman" w:cs="Times New Roman"/>
          <w:bCs w:val="0"/>
          <w:color w:val="000000"/>
          <w:sz w:val="24"/>
          <w:szCs w:val="24"/>
        </w:rPr>
        <w:t xml:space="preserve"> района Курской области по муниципальной программе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32"/>
        <w:gridCol w:w="734"/>
        <w:gridCol w:w="850"/>
        <w:gridCol w:w="1344"/>
        <w:gridCol w:w="1344"/>
        <w:gridCol w:w="1474"/>
      </w:tblGrid>
      <w:tr w:rsidR="00304780" w:rsidRPr="00D722B4" w:rsidTr="00FC2443">
        <w:trPr>
          <w:trHeight w:hRule="exact" w:val="1214"/>
        </w:trPr>
        <w:tc>
          <w:tcPr>
            <w:tcW w:w="40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AD2CDB">
            <w:pPr>
              <w:pStyle w:val="a6"/>
              <w:framePr w:w="9778" w:h="5650" w:wrap="none" w:vAnchor="page" w:hAnchor="page" w:x="990" w:y="3526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муниципальной услуги (работы), показателя объема услуги, подпрограммы, основного мероприятия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AD2CDB">
            <w:pPr>
              <w:pStyle w:val="a6"/>
              <w:framePr w:w="9778" w:h="5650" w:wrap="none" w:vAnchor="page" w:hAnchor="page" w:x="990" w:y="3526"/>
              <w:shd w:val="clear" w:color="auto" w:fill="auto"/>
              <w:spacing w:after="0" w:line="226" w:lineRule="exact"/>
              <w:ind w:right="540" w:firstLine="0"/>
              <w:jc w:val="righ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Значение показателя объема услуги (работы)</w:t>
            </w:r>
          </w:p>
        </w:tc>
        <w:tc>
          <w:tcPr>
            <w:tcW w:w="416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780" w:rsidRPr="00D722B4" w:rsidRDefault="00304780" w:rsidP="00AD2CDB">
            <w:pPr>
              <w:pStyle w:val="a6"/>
              <w:framePr w:w="9778" w:h="5650" w:wrap="none" w:vAnchor="page" w:hAnchor="page" w:x="990" w:y="3526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Расходы местного бюджета на оказание муниципальной услуги (выполнение работы)</w:t>
            </w:r>
          </w:p>
          <w:p w:rsidR="00304780" w:rsidRPr="00D722B4" w:rsidRDefault="00343E5D" w:rsidP="00AD2CDB">
            <w:pPr>
              <w:pStyle w:val="a6"/>
              <w:framePr w:w="9778" w:h="5650" w:wrap="none" w:vAnchor="page" w:hAnchor="page" w:x="990" w:y="3526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r w:rsidR="00304780"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рублей)</w:t>
            </w:r>
          </w:p>
        </w:tc>
      </w:tr>
      <w:tr w:rsidR="00304780" w:rsidRPr="00D722B4" w:rsidTr="00FC2443">
        <w:trPr>
          <w:trHeight w:hRule="exact" w:val="1598"/>
        </w:trPr>
        <w:tc>
          <w:tcPr>
            <w:tcW w:w="403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AD2CDB">
            <w:pPr>
              <w:pStyle w:val="a6"/>
              <w:framePr w:w="9778" w:h="5650" w:wrap="none" w:vAnchor="page" w:hAnchor="page" w:x="990" w:y="3526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AD2CDB">
            <w:pPr>
              <w:pStyle w:val="a6"/>
              <w:framePr w:w="9778" w:h="5650" w:wrap="none" w:vAnchor="page" w:hAnchor="page" w:x="990" w:y="3526"/>
              <w:shd w:val="clear" w:color="auto" w:fill="auto"/>
              <w:spacing w:after="0" w:line="170" w:lineRule="exact"/>
              <w:ind w:left="8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AD2CDB">
            <w:pPr>
              <w:pStyle w:val="a6"/>
              <w:framePr w:w="9778" w:h="5650" w:wrap="none" w:vAnchor="page" w:hAnchor="page" w:x="990" w:y="3526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AD2CDB">
            <w:pPr>
              <w:pStyle w:val="a6"/>
              <w:framePr w:w="9778" w:h="5650" w:wrap="none" w:vAnchor="page" w:hAnchor="page" w:x="990" w:y="3526"/>
              <w:shd w:val="clear" w:color="auto" w:fill="auto"/>
              <w:spacing w:after="0" w:line="226" w:lineRule="exact"/>
              <w:ind w:left="14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сводная бюджетная роспись на 1 января отчетного года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F56770" w:rsidP="00AD2CDB">
            <w:pPr>
              <w:pStyle w:val="a6"/>
              <w:framePr w:w="9778" w:h="5650" w:wrap="none" w:vAnchor="page" w:hAnchor="page" w:x="990" w:y="3526"/>
              <w:shd w:val="clear" w:color="auto" w:fill="auto"/>
              <w:spacing w:after="0" w:line="226" w:lineRule="exact"/>
              <w:ind w:firstLine="0"/>
              <w:rPr>
                <w:sz w:val="18"/>
                <w:szCs w:val="18"/>
              </w:rPr>
            </w:pPr>
            <w:r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сводная бюджетная роспись на </w:t>
            </w:r>
            <w:r w:rsidR="00F140E6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1 января</w:t>
            </w:r>
            <w:r w:rsidR="00304780"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отчетного года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780" w:rsidRPr="00D722B4" w:rsidRDefault="00304780" w:rsidP="00AD2CDB">
            <w:pPr>
              <w:pStyle w:val="a6"/>
              <w:framePr w:w="9778" w:h="5650" w:wrap="none" w:vAnchor="page" w:hAnchor="page" w:x="990" w:y="3526"/>
              <w:shd w:val="clear" w:color="auto" w:fill="auto"/>
              <w:spacing w:after="6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кассовое</w:t>
            </w:r>
          </w:p>
          <w:p w:rsidR="00304780" w:rsidRPr="00D722B4" w:rsidRDefault="00F56770" w:rsidP="00AD2CDB">
            <w:pPr>
              <w:pStyle w:val="a6"/>
              <w:framePr w:w="9778" w:h="5650" w:wrap="none" w:vAnchor="page" w:hAnchor="page" w:x="990" w:y="3526"/>
              <w:shd w:val="clear" w:color="auto" w:fill="auto"/>
              <w:spacing w:before="60"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CC056F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сполнение</w:t>
            </w:r>
            <w:r w:rsidR="00343E5D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 1 января 2020</w:t>
            </w:r>
            <w:r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</w:t>
            </w:r>
          </w:p>
        </w:tc>
      </w:tr>
      <w:tr w:rsidR="00304780" w:rsidRPr="00D722B4" w:rsidTr="00FC2443">
        <w:trPr>
          <w:trHeight w:hRule="exact" w:val="235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AD2CDB">
            <w:pPr>
              <w:pStyle w:val="a6"/>
              <w:framePr w:w="9778" w:h="5650" w:wrap="none" w:vAnchor="page" w:hAnchor="page" w:x="990" w:y="3526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AD2CDB">
            <w:pPr>
              <w:pStyle w:val="a6"/>
              <w:framePr w:w="9778" w:h="5650" w:wrap="none" w:vAnchor="page" w:hAnchor="page" w:x="990" w:y="3526"/>
              <w:shd w:val="clear" w:color="auto" w:fill="auto"/>
              <w:spacing w:after="0" w:line="170" w:lineRule="exact"/>
              <w:ind w:left="22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AD2CDB">
            <w:pPr>
              <w:pStyle w:val="a6"/>
              <w:framePr w:w="9778" w:h="5650" w:wrap="none" w:vAnchor="page" w:hAnchor="page" w:x="990" w:y="3526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AD2CDB">
            <w:pPr>
              <w:pStyle w:val="a6"/>
              <w:framePr w:w="9778" w:h="5650" w:wrap="none" w:vAnchor="page" w:hAnchor="page" w:x="990" w:y="3526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AD2CDB">
            <w:pPr>
              <w:pStyle w:val="a6"/>
              <w:framePr w:w="9778" w:h="5650" w:wrap="none" w:vAnchor="page" w:hAnchor="page" w:x="990" w:y="3526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780" w:rsidRPr="00D722B4" w:rsidRDefault="00304780" w:rsidP="00AD2CDB">
            <w:pPr>
              <w:pStyle w:val="a6"/>
              <w:framePr w:w="9778" w:h="5650" w:wrap="none" w:vAnchor="page" w:hAnchor="page" w:x="990" w:y="3526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304780" w:rsidRPr="00D722B4" w:rsidTr="00FC2443">
        <w:trPr>
          <w:trHeight w:hRule="exact" w:val="461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AD2CDB">
            <w:pPr>
              <w:pStyle w:val="a6"/>
              <w:framePr w:w="9778" w:h="5650" w:wrap="none" w:vAnchor="page" w:hAnchor="page" w:x="990" w:y="3526"/>
              <w:shd w:val="clear" w:color="auto" w:fill="auto"/>
              <w:spacing w:after="0" w:line="226" w:lineRule="exact"/>
              <w:ind w:left="14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услуги (работы) и ее содержание:</w:t>
            </w:r>
            <w:r w:rsidR="00F56770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проведение </w:t>
            </w:r>
            <w:r w:rsidR="009F1982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СОУТ</w:t>
            </w:r>
          </w:p>
        </w:tc>
        <w:tc>
          <w:tcPr>
            <w:tcW w:w="574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780" w:rsidRPr="00D722B4" w:rsidRDefault="00304780" w:rsidP="00AD2CDB">
            <w:pPr>
              <w:framePr w:w="9778" w:h="5650" w:wrap="none" w:vAnchor="page" w:hAnchor="page" w:x="990" w:y="352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304780" w:rsidRPr="00D722B4" w:rsidTr="00FC2443">
        <w:trPr>
          <w:trHeight w:hRule="exact" w:val="240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AD2CDB">
            <w:pPr>
              <w:pStyle w:val="a6"/>
              <w:framePr w:w="9778" w:h="5650" w:wrap="none" w:vAnchor="page" w:hAnchor="page" w:x="990" w:y="3526"/>
              <w:shd w:val="clear" w:color="auto" w:fill="auto"/>
              <w:spacing w:after="0" w:line="170" w:lineRule="exact"/>
              <w:ind w:left="14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Показатель объема услуги:</w:t>
            </w:r>
          </w:p>
        </w:tc>
        <w:tc>
          <w:tcPr>
            <w:tcW w:w="574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780" w:rsidRPr="00D722B4" w:rsidRDefault="00304780" w:rsidP="00AD2CDB">
            <w:pPr>
              <w:framePr w:w="9778" w:h="5650" w:wrap="none" w:vAnchor="page" w:hAnchor="page" w:x="990" w:y="352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304780" w:rsidRPr="00D722B4" w:rsidTr="00343E5D">
        <w:trPr>
          <w:trHeight w:hRule="exact" w:val="1067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6770" w:rsidRPr="00F56770" w:rsidRDefault="00304780" w:rsidP="00AD2CDB">
            <w:pPr>
              <w:framePr w:w="9778" w:h="5650" w:wrap="none" w:vAnchor="page" w:hAnchor="page" w:x="990" w:y="3526"/>
              <w:jc w:val="center"/>
              <w:rPr>
                <w:sz w:val="20"/>
                <w:szCs w:val="20"/>
              </w:rPr>
            </w:pPr>
            <w:r w:rsidRPr="00D722B4">
              <w:rPr>
                <w:rStyle w:val="CourierNew"/>
                <w:rFonts w:ascii="Times New Roman" w:hAnsi="Times New Roman" w:cs="Times New Roman"/>
                <w:sz w:val="18"/>
                <w:szCs w:val="18"/>
              </w:rPr>
              <w:t xml:space="preserve">Подпрограмма </w:t>
            </w:r>
            <w:r w:rsidR="00F56770">
              <w:rPr>
                <w:rStyle w:val="CourierNew"/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="00F56770" w:rsidRPr="00F56770">
              <w:rPr>
                <w:sz w:val="20"/>
                <w:szCs w:val="20"/>
              </w:rPr>
              <w:t>«Улучшение условий и охраны труда в Железногорском районе Курской области»</w:t>
            </w:r>
          </w:p>
          <w:p w:rsidR="00304780" w:rsidRPr="00D722B4" w:rsidRDefault="00304780" w:rsidP="00AD2CDB">
            <w:pPr>
              <w:pStyle w:val="a6"/>
              <w:framePr w:w="9778" w:h="5650" w:wrap="none" w:vAnchor="page" w:hAnchor="page" w:x="990" w:y="3526"/>
              <w:shd w:val="clear" w:color="auto" w:fill="auto"/>
              <w:spacing w:after="0" w:line="170" w:lineRule="exact"/>
              <w:ind w:left="14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D428C5" w:rsidP="00AD2CDB">
            <w:pPr>
              <w:framePr w:w="9778" w:h="5650" w:wrap="none" w:vAnchor="page" w:hAnchor="page" w:x="990" w:y="352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="007B47A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276850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7B47A0" w:rsidP="00AD2CDB">
            <w:pPr>
              <w:framePr w:w="9778" w:h="5650" w:wrap="none" w:vAnchor="page" w:hAnchor="page" w:x="990" w:y="352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264699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7B47A0" w:rsidP="00AD2CDB">
            <w:pPr>
              <w:framePr w:w="9778" w:h="5650" w:wrap="none" w:vAnchor="page" w:hAnchor="page" w:x="990" w:y="352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276850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7B47A0" w:rsidP="00AD2CDB">
            <w:pPr>
              <w:framePr w:w="9778" w:h="5650" w:wrap="none" w:vAnchor="page" w:hAnchor="page" w:x="990" w:y="352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276850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780" w:rsidRPr="00D722B4" w:rsidRDefault="007B47A0" w:rsidP="00AD2CDB">
            <w:pPr>
              <w:framePr w:w="9778" w:h="5650" w:wrap="none" w:vAnchor="page" w:hAnchor="page" w:x="990" w:y="352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264699</w:t>
            </w:r>
          </w:p>
        </w:tc>
      </w:tr>
      <w:tr w:rsidR="00343E5D" w:rsidRPr="00D722B4" w:rsidTr="00AD2CDB">
        <w:trPr>
          <w:trHeight w:val="810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43E5D" w:rsidRPr="00D722B4" w:rsidRDefault="00343E5D" w:rsidP="00AD2CDB">
            <w:pPr>
              <w:pStyle w:val="a6"/>
              <w:framePr w:w="9778" w:h="5650" w:wrap="none" w:vAnchor="page" w:hAnchor="page" w:x="990" w:y="3526"/>
              <w:shd w:val="clear" w:color="auto" w:fill="auto"/>
              <w:spacing w:after="0" w:line="17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43E5D" w:rsidRPr="00D722B4" w:rsidRDefault="00343E5D" w:rsidP="00AD2CDB">
            <w:pPr>
              <w:framePr w:w="9778" w:h="5650" w:wrap="none" w:vAnchor="page" w:hAnchor="page" w:x="990" w:y="352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43E5D" w:rsidRPr="00D722B4" w:rsidRDefault="00343E5D" w:rsidP="00AD2CDB">
            <w:pPr>
              <w:framePr w:w="9778" w:h="5650" w:wrap="none" w:vAnchor="page" w:hAnchor="page" w:x="990" w:y="352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43E5D" w:rsidRPr="00D722B4" w:rsidRDefault="00343E5D" w:rsidP="00AD2CDB">
            <w:pPr>
              <w:framePr w:w="9778" w:h="5650" w:wrap="none" w:vAnchor="page" w:hAnchor="page" w:x="990" w:y="352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43E5D" w:rsidRPr="00D722B4" w:rsidRDefault="00343E5D" w:rsidP="00AD2CDB">
            <w:pPr>
              <w:framePr w:w="9778" w:h="5650" w:wrap="none" w:vAnchor="page" w:hAnchor="page" w:x="990" w:y="352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E5D" w:rsidRPr="00D722B4" w:rsidRDefault="00343E5D" w:rsidP="00AD2CDB">
            <w:pPr>
              <w:framePr w:w="9778" w:h="5650" w:wrap="none" w:vAnchor="page" w:hAnchor="page" w:x="990" w:y="352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AD2CDB" w:rsidRPr="00D722B4" w:rsidTr="00AD2CDB">
        <w:trPr>
          <w:trHeight w:val="660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D2CDB" w:rsidRPr="00D722B4" w:rsidRDefault="00AD2CDB" w:rsidP="00AD2CDB">
            <w:pPr>
              <w:pStyle w:val="a6"/>
              <w:framePr w:w="9778" w:h="5650" w:wrap="none" w:vAnchor="page" w:hAnchor="page" w:x="990" w:y="3526"/>
              <w:shd w:val="clear" w:color="auto" w:fill="auto"/>
              <w:spacing w:after="0" w:line="17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D2CDB" w:rsidRPr="00D722B4" w:rsidRDefault="00AD2CDB" w:rsidP="00AD2CDB">
            <w:pPr>
              <w:framePr w:w="9778" w:h="5650" w:wrap="none" w:vAnchor="page" w:hAnchor="page" w:x="990" w:y="352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D2CDB" w:rsidRPr="00D722B4" w:rsidRDefault="00AD2CDB" w:rsidP="00AD2CDB">
            <w:pPr>
              <w:framePr w:w="9778" w:h="5650" w:wrap="none" w:vAnchor="page" w:hAnchor="page" w:x="990" w:y="352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D2CDB" w:rsidRPr="00D722B4" w:rsidRDefault="00AD2CDB" w:rsidP="00AD2CDB">
            <w:pPr>
              <w:framePr w:w="9778" w:h="5650" w:wrap="none" w:vAnchor="page" w:hAnchor="page" w:x="990" w:y="352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D2CDB" w:rsidRPr="00D722B4" w:rsidRDefault="00AD2CDB" w:rsidP="00AD2CDB">
            <w:pPr>
              <w:framePr w:w="9778" w:h="5650" w:wrap="none" w:vAnchor="page" w:hAnchor="page" w:x="990" w:y="352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CDB" w:rsidRPr="00D722B4" w:rsidRDefault="00AD2CDB" w:rsidP="00AD2CDB">
            <w:pPr>
              <w:framePr w:w="9778" w:h="5650" w:wrap="none" w:vAnchor="page" w:hAnchor="page" w:x="990" w:y="352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AD2CDB" w:rsidRPr="00D722B4" w:rsidTr="00AD2CDB">
        <w:trPr>
          <w:trHeight w:val="155"/>
        </w:trPr>
        <w:tc>
          <w:tcPr>
            <w:tcW w:w="977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D2CDB" w:rsidRPr="00D722B4" w:rsidRDefault="00AD2CDB" w:rsidP="00AD2CDB">
            <w:pPr>
              <w:framePr w:w="9778" w:h="5650" w:wrap="none" w:vAnchor="page" w:hAnchor="page" w:x="990" w:y="352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</w:tbl>
    <w:p w:rsidR="00304780" w:rsidRPr="00D722B4" w:rsidRDefault="00304780" w:rsidP="00304780">
      <w:pPr>
        <w:rPr>
          <w:rFonts w:ascii="Times New Roman" w:hAnsi="Times New Roman" w:cs="Times New Roman"/>
          <w:color w:val="auto"/>
          <w:sz w:val="18"/>
          <w:szCs w:val="18"/>
        </w:rPr>
        <w:sectPr w:rsidR="00304780" w:rsidRPr="00D722B4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04780" w:rsidRPr="00D722B4" w:rsidRDefault="00304780" w:rsidP="00304780">
      <w:pPr>
        <w:pStyle w:val="a5"/>
        <w:framePr w:wrap="none" w:vAnchor="page" w:hAnchor="page" w:x="9249" w:y="1342"/>
        <w:shd w:val="clear" w:color="auto" w:fill="auto"/>
        <w:spacing w:line="210" w:lineRule="exact"/>
        <w:ind w:left="20"/>
        <w:rPr>
          <w:sz w:val="18"/>
          <w:szCs w:val="18"/>
        </w:rPr>
      </w:pPr>
      <w:r w:rsidRPr="00D722B4">
        <w:rPr>
          <w:rStyle w:val="a4"/>
          <w:color w:val="000000"/>
          <w:sz w:val="18"/>
          <w:szCs w:val="18"/>
        </w:rPr>
        <w:lastRenderedPageBreak/>
        <w:t>Таблица 16</w:t>
      </w:r>
    </w:p>
    <w:p w:rsidR="00304780" w:rsidRPr="00F01F8A" w:rsidRDefault="00304780" w:rsidP="00304780">
      <w:pPr>
        <w:pStyle w:val="a6"/>
        <w:framePr w:w="9787" w:h="557" w:hRule="exact" w:wrap="none" w:vAnchor="page" w:hAnchor="page" w:x="1060" w:y="1894"/>
        <w:shd w:val="clear" w:color="auto" w:fill="auto"/>
        <w:spacing w:after="18" w:line="210" w:lineRule="exact"/>
        <w:ind w:left="4200" w:firstLine="0"/>
        <w:jc w:val="left"/>
        <w:rPr>
          <w:sz w:val="24"/>
          <w:szCs w:val="24"/>
        </w:rPr>
      </w:pPr>
      <w:r w:rsidRPr="00F01F8A">
        <w:rPr>
          <w:rStyle w:val="CourierNew"/>
          <w:rFonts w:ascii="Times New Roman" w:hAnsi="Times New Roman" w:cs="Times New Roman"/>
          <w:bCs w:val="0"/>
          <w:color w:val="000000"/>
          <w:sz w:val="24"/>
          <w:szCs w:val="24"/>
        </w:rPr>
        <w:t>Сведения</w:t>
      </w:r>
    </w:p>
    <w:p w:rsidR="00304780" w:rsidRPr="00F01F8A" w:rsidRDefault="00304780" w:rsidP="00304780">
      <w:pPr>
        <w:pStyle w:val="a6"/>
        <w:framePr w:w="9787" w:h="557" w:hRule="exact" w:wrap="none" w:vAnchor="page" w:hAnchor="page" w:x="1060" w:y="1894"/>
        <w:shd w:val="clear" w:color="auto" w:fill="auto"/>
        <w:spacing w:after="0" w:line="210" w:lineRule="exact"/>
        <w:ind w:left="2000" w:firstLine="0"/>
        <w:jc w:val="left"/>
        <w:rPr>
          <w:sz w:val="18"/>
          <w:szCs w:val="18"/>
        </w:rPr>
      </w:pPr>
      <w:r w:rsidRPr="00F01F8A">
        <w:rPr>
          <w:rStyle w:val="CourierNew"/>
          <w:rFonts w:ascii="Times New Roman" w:hAnsi="Times New Roman" w:cs="Times New Roman"/>
          <w:bCs w:val="0"/>
          <w:color w:val="000000"/>
          <w:sz w:val="24"/>
          <w:szCs w:val="24"/>
        </w:rPr>
        <w:t>об ожидаемых значениях показателей (индикаторов</w:t>
      </w:r>
      <w:r w:rsidRPr="00F01F8A">
        <w:rPr>
          <w:rStyle w:val="CourierNew"/>
          <w:rFonts w:ascii="Times New Roman" w:hAnsi="Times New Roman" w:cs="Times New Roman"/>
          <w:bCs w:val="0"/>
          <w:color w:val="000000"/>
          <w:sz w:val="18"/>
          <w:szCs w:val="18"/>
        </w:rPr>
        <w:t>)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4"/>
        <w:gridCol w:w="3053"/>
        <w:gridCol w:w="1339"/>
        <w:gridCol w:w="734"/>
        <w:gridCol w:w="1464"/>
        <w:gridCol w:w="2573"/>
      </w:tblGrid>
      <w:tr w:rsidR="00304780" w:rsidRPr="00D722B4" w:rsidTr="00FC2443">
        <w:trPr>
          <w:trHeight w:hRule="exact" w:val="2242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9778" w:h="4824" w:wrap="none" w:vAnchor="page" w:hAnchor="page" w:x="1065" w:y="2700"/>
              <w:shd w:val="clear" w:color="auto" w:fill="auto"/>
              <w:spacing w:after="60" w:line="170" w:lineRule="exact"/>
              <w:ind w:left="180" w:firstLine="0"/>
              <w:jc w:val="left"/>
              <w:rPr>
                <w:sz w:val="18"/>
                <w:szCs w:val="18"/>
              </w:rPr>
            </w:pPr>
            <w:bookmarkStart w:id="3" w:name="bookmark35"/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N</w:t>
            </w:r>
            <w:bookmarkEnd w:id="3"/>
          </w:p>
          <w:p w:rsidR="00304780" w:rsidRPr="00D722B4" w:rsidRDefault="00304780" w:rsidP="00FC2443">
            <w:pPr>
              <w:pStyle w:val="a6"/>
              <w:framePr w:w="9778" w:h="4824" w:wrap="none" w:vAnchor="page" w:hAnchor="page" w:x="1065" w:y="2700"/>
              <w:shd w:val="clear" w:color="auto" w:fill="auto"/>
              <w:spacing w:before="60" w:after="0" w:line="170" w:lineRule="exact"/>
              <w:ind w:left="180" w:firstLine="0"/>
              <w:jc w:val="left"/>
              <w:rPr>
                <w:sz w:val="18"/>
                <w:szCs w:val="18"/>
              </w:rPr>
            </w:pPr>
            <w:proofErr w:type="spellStart"/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spellEnd"/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0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9778" w:h="4824" w:wrap="none" w:vAnchor="page" w:hAnchor="page" w:x="1065" w:y="2700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Показатель (индикатор) (наименование)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9778" w:h="4824" w:wrap="none" w:vAnchor="page" w:hAnchor="page" w:x="1065" w:y="2700"/>
              <w:shd w:val="clear" w:color="auto" w:fill="auto"/>
              <w:spacing w:after="6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Ед.</w:t>
            </w:r>
          </w:p>
          <w:p w:rsidR="00304780" w:rsidRPr="00D722B4" w:rsidRDefault="00304780" w:rsidP="00FC2443">
            <w:pPr>
              <w:pStyle w:val="a6"/>
              <w:framePr w:w="9778" w:h="4824" w:wrap="none" w:vAnchor="page" w:hAnchor="page" w:x="1065" w:y="2700"/>
              <w:shd w:val="clear" w:color="auto" w:fill="auto"/>
              <w:spacing w:before="60"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измерения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9778" w:h="4824" w:wrap="none" w:vAnchor="page" w:hAnchor="page" w:x="1065" w:y="2700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Значения показателей (индикаторов) муниципальной программы, подпрограммы муниципальной программы </w:t>
            </w:r>
            <w:r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екущий год</w:t>
            </w:r>
          </w:p>
        </w:tc>
        <w:tc>
          <w:tcPr>
            <w:tcW w:w="25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9778" w:h="4824" w:wrap="none" w:vAnchor="page" w:hAnchor="page" w:x="1065" w:y="2700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304780" w:rsidRPr="00D722B4" w:rsidTr="00FC2443">
        <w:trPr>
          <w:trHeight w:hRule="exact" w:val="912"/>
        </w:trPr>
        <w:tc>
          <w:tcPr>
            <w:tcW w:w="61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9778" w:h="4824" w:wrap="none" w:vAnchor="page" w:hAnchor="page" w:x="1065" w:y="2700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05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9778" w:h="4824" w:wrap="none" w:vAnchor="page" w:hAnchor="page" w:x="1065" w:y="2700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9778" w:h="4824" w:wrap="none" w:vAnchor="page" w:hAnchor="page" w:x="1065" w:y="2700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9778" w:h="4824" w:wrap="none" w:vAnchor="page" w:hAnchor="page" w:x="1065" w:y="2700"/>
              <w:shd w:val="clear" w:color="auto" w:fill="auto"/>
              <w:spacing w:after="0" w:line="170" w:lineRule="exact"/>
              <w:ind w:left="8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план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9778" w:h="4824" w:wrap="none" w:vAnchor="page" w:hAnchor="page" w:x="1065" w:y="2700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ожидаемое значение на конец года</w:t>
            </w:r>
          </w:p>
        </w:tc>
        <w:tc>
          <w:tcPr>
            <w:tcW w:w="25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9778" w:h="4824" w:wrap="none" w:vAnchor="page" w:hAnchor="page" w:x="1065" w:y="2700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304780" w:rsidRPr="00D722B4" w:rsidTr="00FC2443">
        <w:trPr>
          <w:trHeight w:hRule="exact" w:val="24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9778" w:h="4824" w:wrap="none" w:vAnchor="page" w:hAnchor="page" w:x="1065" w:y="2700"/>
              <w:shd w:val="clear" w:color="auto" w:fill="auto"/>
              <w:spacing w:after="0" w:line="170" w:lineRule="exact"/>
              <w:ind w:left="18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9778" w:h="4824" w:wrap="none" w:vAnchor="page" w:hAnchor="page" w:x="1065" w:y="2700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9778" w:h="4824" w:wrap="none" w:vAnchor="page" w:hAnchor="page" w:x="1065" w:y="2700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9778" w:h="4824" w:wrap="none" w:vAnchor="page" w:hAnchor="page" w:x="1065" w:y="2700"/>
              <w:shd w:val="clear" w:color="auto" w:fill="auto"/>
              <w:spacing w:after="0" w:line="170" w:lineRule="exact"/>
              <w:ind w:left="22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9778" w:h="4824" w:wrap="none" w:vAnchor="page" w:hAnchor="page" w:x="1065" w:y="2700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9778" w:h="4824" w:wrap="none" w:vAnchor="page" w:hAnchor="page" w:x="1065" w:y="2700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304780" w:rsidRPr="00D722B4" w:rsidTr="009504F5">
        <w:trPr>
          <w:trHeight w:hRule="exact" w:val="1303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9778" w:h="4824" w:wrap="none" w:vAnchor="page" w:hAnchor="page" w:x="1065" w:y="270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16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780" w:rsidRDefault="00304780" w:rsidP="00FC2443">
            <w:pPr>
              <w:pStyle w:val="a6"/>
              <w:framePr w:w="9778" w:h="4824" w:wrap="none" w:vAnchor="page" w:hAnchor="page" w:x="1065" w:y="2700"/>
              <w:shd w:val="clear" w:color="auto" w:fill="auto"/>
              <w:spacing w:after="0" w:line="170" w:lineRule="exact"/>
              <w:ind w:left="2720" w:firstLine="0"/>
              <w:jc w:val="left"/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 программа</w:t>
            </w:r>
            <w:r w:rsidR="00FC2443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</w:t>
            </w:r>
          </w:p>
          <w:p w:rsidR="00FC2443" w:rsidRDefault="00FC2443" w:rsidP="00FC2443">
            <w:pPr>
              <w:pStyle w:val="a6"/>
              <w:framePr w:w="9778" w:h="4824" w:wrap="none" w:vAnchor="page" w:hAnchor="page" w:x="1065" w:y="2700"/>
              <w:shd w:val="clear" w:color="auto" w:fill="auto"/>
              <w:spacing w:after="0" w:line="170" w:lineRule="exact"/>
              <w:ind w:left="2720" w:firstLine="0"/>
              <w:jc w:val="left"/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428C5" w:rsidRPr="00D428C5" w:rsidRDefault="009504F5" w:rsidP="00D428C5">
            <w:pPr>
              <w:framePr w:w="9778" w:h="4824" w:wrap="none" w:vAnchor="page" w:hAnchor="page" w:x="1065" w:y="2700"/>
              <w:ind w:left="993"/>
              <w:rPr>
                <w:rFonts w:ascii="Times New Roman" w:hAnsi="Times New Roman" w:cs="Times New Roman"/>
              </w:rPr>
            </w:pPr>
            <w:r w:rsidRPr="00D428C5">
              <w:rPr>
                <w:rFonts w:ascii="Times New Roman" w:hAnsi="Times New Roman" w:cs="Times New Roman"/>
              </w:rPr>
              <w:t>Муниципальная про</w:t>
            </w:r>
            <w:r w:rsidR="00D428C5" w:rsidRPr="00D428C5">
              <w:rPr>
                <w:rFonts w:ascii="Times New Roman" w:hAnsi="Times New Roman" w:cs="Times New Roman"/>
              </w:rPr>
              <w:t xml:space="preserve">грамма « Содействие занятости населения </w:t>
            </w:r>
            <w:proofErr w:type="spellStart"/>
            <w:r w:rsidR="00D428C5" w:rsidRPr="00D428C5">
              <w:rPr>
                <w:rFonts w:ascii="Times New Roman" w:hAnsi="Times New Roman" w:cs="Times New Roman"/>
              </w:rPr>
              <w:t>Железногорского</w:t>
            </w:r>
            <w:proofErr w:type="spellEnd"/>
            <w:r w:rsidR="00D428C5" w:rsidRPr="00D428C5">
              <w:rPr>
                <w:rFonts w:ascii="Times New Roman" w:hAnsi="Times New Roman" w:cs="Times New Roman"/>
              </w:rPr>
              <w:t xml:space="preserve"> района  Курской области»</w:t>
            </w:r>
          </w:p>
          <w:p w:rsidR="009504F5" w:rsidRDefault="009504F5" w:rsidP="009504F5">
            <w:pPr>
              <w:framePr w:w="9778" w:h="4824" w:wrap="none" w:vAnchor="page" w:hAnchor="page" w:x="1065" w:y="2700"/>
              <w:jc w:val="center"/>
              <w:rPr>
                <w:b/>
              </w:rPr>
            </w:pPr>
          </w:p>
          <w:p w:rsidR="00FC2443" w:rsidRDefault="00FC2443" w:rsidP="00FC2443">
            <w:pPr>
              <w:pStyle w:val="a6"/>
              <w:framePr w:w="9778" w:h="4824" w:wrap="none" w:vAnchor="page" w:hAnchor="page" w:x="1065" w:y="2700"/>
              <w:shd w:val="clear" w:color="auto" w:fill="auto"/>
              <w:spacing w:after="0" w:line="170" w:lineRule="exact"/>
              <w:ind w:left="2720" w:firstLine="0"/>
              <w:jc w:val="left"/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C2443" w:rsidRDefault="00FC2443" w:rsidP="00FC2443">
            <w:pPr>
              <w:pStyle w:val="a6"/>
              <w:framePr w:w="9778" w:h="4824" w:wrap="none" w:vAnchor="page" w:hAnchor="page" w:x="1065" w:y="2700"/>
              <w:shd w:val="clear" w:color="auto" w:fill="auto"/>
              <w:spacing w:after="0" w:line="170" w:lineRule="exact"/>
              <w:ind w:left="2720" w:firstLine="0"/>
              <w:jc w:val="left"/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C2443" w:rsidRDefault="00FC2443" w:rsidP="00FC2443">
            <w:pPr>
              <w:pStyle w:val="a6"/>
              <w:framePr w:w="9778" w:h="4824" w:wrap="none" w:vAnchor="page" w:hAnchor="page" w:x="1065" w:y="2700"/>
              <w:shd w:val="clear" w:color="auto" w:fill="auto"/>
              <w:spacing w:after="0" w:line="170" w:lineRule="exact"/>
              <w:ind w:left="2720" w:firstLine="0"/>
              <w:jc w:val="left"/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C2443" w:rsidRDefault="00FC2443" w:rsidP="00FC2443">
            <w:pPr>
              <w:pStyle w:val="a6"/>
              <w:framePr w:w="9778" w:h="4824" w:wrap="none" w:vAnchor="page" w:hAnchor="page" w:x="1065" w:y="2700"/>
              <w:shd w:val="clear" w:color="auto" w:fill="auto"/>
              <w:spacing w:after="0" w:line="170" w:lineRule="exact"/>
              <w:ind w:left="2720" w:firstLine="0"/>
              <w:jc w:val="left"/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C2443" w:rsidRDefault="00FC2443" w:rsidP="00FC2443">
            <w:pPr>
              <w:pStyle w:val="a6"/>
              <w:framePr w:w="9778" w:h="4824" w:wrap="none" w:vAnchor="page" w:hAnchor="page" w:x="1065" w:y="2700"/>
              <w:shd w:val="clear" w:color="auto" w:fill="auto"/>
              <w:spacing w:after="0" w:line="170" w:lineRule="exact"/>
              <w:ind w:left="2720" w:firstLine="0"/>
              <w:jc w:val="left"/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C2443" w:rsidRDefault="00FC2443" w:rsidP="00FC2443">
            <w:pPr>
              <w:pStyle w:val="a6"/>
              <w:framePr w:w="9778" w:h="4824" w:wrap="none" w:vAnchor="page" w:hAnchor="page" w:x="1065" w:y="2700"/>
              <w:shd w:val="clear" w:color="auto" w:fill="auto"/>
              <w:spacing w:after="0" w:line="170" w:lineRule="exact"/>
              <w:ind w:left="2720" w:firstLine="0"/>
              <w:jc w:val="left"/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C2443" w:rsidRDefault="00FC2443" w:rsidP="00FC2443">
            <w:pPr>
              <w:pStyle w:val="a6"/>
              <w:framePr w:w="9778" w:h="4824" w:wrap="none" w:vAnchor="page" w:hAnchor="page" w:x="1065" w:y="2700"/>
              <w:shd w:val="clear" w:color="auto" w:fill="auto"/>
              <w:spacing w:after="0" w:line="170" w:lineRule="exact"/>
              <w:ind w:left="2720" w:firstLine="0"/>
              <w:jc w:val="left"/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C2443" w:rsidRDefault="00FC2443" w:rsidP="00FC2443">
            <w:pPr>
              <w:pStyle w:val="a6"/>
              <w:framePr w:w="9778" w:h="4824" w:wrap="none" w:vAnchor="page" w:hAnchor="page" w:x="1065" w:y="2700"/>
              <w:shd w:val="clear" w:color="auto" w:fill="auto"/>
              <w:spacing w:after="0" w:line="170" w:lineRule="exact"/>
              <w:ind w:left="2720" w:firstLine="0"/>
              <w:jc w:val="left"/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C2443" w:rsidRDefault="00FC2443" w:rsidP="00FC2443">
            <w:pPr>
              <w:pStyle w:val="a6"/>
              <w:framePr w:w="9778" w:h="4824" w:wrap="none" w:vAnchor="page" w:hAnchor="page" w:x="1065" w:y="2700"/>
              <w:shd w:val="clear" w:color="auto" w:fill="auto"/>
              <w:spacing w:after="0" w:line="170" w:lineRule="exact"/>
              <w:ind w:left="2720" w:firstLine="0"/>
              <w:jc w:val="left"/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C2443" w:rsidRDefault="00FC2443" w:rsidP="00FC2443">
            <w:pPr>
              <w:pStyle w:val="a6"/>
              <w:framePr w:w="9778" w:h="4824" w:wrap="none" w:vAnchor="page" w:hAnchor="page" w:x="1065" w:y="2700"/>
              <w:shd w:val="clear" w:color="auto" w:fill="auto"/>
              <w:spacing w:after="0" w:line="170" w:lineRule="exact"/>
              <w:ind w:left="2720" w:firstLine="0"/>
              <w:jc w:val="left"/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C2443" w:rsidRDefault="00FC2443" w:rsidP="00FC2443">
            <w:pPr>
              <w:pStyle w:val="a6"/>
              <w:framePr w:w="9778" w:h="4824" w:wrap="none" w:vAnchor="page" w:hAnchor="page" w:x="1065" w:y="2700"/>
              <w:shd w:val="clear" w:color="auto" w:fill="auto"/>
              <w:spacing w:after="0" w:line="170" w:lineRule="exact"/>
              <w:ind w:left="2720" w:firstLine="0"/>
              <w:jc w:val="left"/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C2443" w:rsidRDefault="00FC2443" w:rsidP="00FC2443">
            <w:pPr>
              <w:pStyle w:val="a6"/>
              <w:framePr w:w="9778" w:h="4824" w:wrap="none" w:vAnchor="page" w:hAnchor="page" w:x="1065" w:y="2700"/>
              <w:shd w:val="clear" w:color="auto" w:fill="auto"/>
              <w:spacing w:after="0" w:line="170" w:lineRule="exact"/>
              <w:ind w:left="2720" w:firstLine="0"/>
              <w:jc w:val="left"/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C2443" w:rsidRPr="00D722B4" w:rsidRDefault="00FC2443" w:rsidP="00FC2443">
            <w:pPr>
              <w:pStyle w:val="a6"/>
              <w:framePr w:w="9778" w:h="4824" w:wrap="none" w:vAnchor="page" w:hAnchor="page" w:x="1065" w:y="2700"/>
              <w:shd w:val="clear" w:color="auto" w:fill="auto"/>
              <w:spacing w:after="0" w:line="170" w:lineRule="exact"/>
              <w:ind w:left="2720" w:firstLine="0"/>
              <w:jc w:val="left"/>
              <w:rPr>
                <w:sz w:val="18"/>
                <w:szCs w:val="18"/>
              </w:rPr>
            </w:pPr>
          </w:p>
        </w:tc>
      </w:tr>
      <w:tr w:rsidR="00304780" w:rsidRPr="00D722B4" w:rsidTr="00FC2443">
        <w:trPr>
          <w:trHeight w:hRule="exact" w:val="23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9778" w:h="4824" w:wrap="none" w:vAnchor="page" w:hAnchor="page" w:x="1065" w:y="2700"/>
              <w:shd w:val="clear" w:color="auto" w:fill="auto"/>
              <w:spacing w:after="0" w:line="170" w:lineRule="exact"/>
              <w:ind w:left="18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9778" w:h="4824" w:wrap="none" w:vAnchor="page" w:hAnchor="page" w:x="1065" w:y="2700"/>
              <w:shd w:val="clear" w:color="auto" w:fill="auto"/>
              <w:spacing w:after="0" w:line="170" w:lineRule="exact"/>
              <w:ind w:left="8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Показатель (индикатор)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9778" w:h="4824" w:wrap="none" w:vAnchor="page" w:hAnchor="page" w:x="1065" w:y="270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9778" w:h="4824" w:wrap="none" w:vAnchor="page" w:hAnchor="page" w:x="1065" w:y="270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9778" w:h="4824" w:wrap="none" w:vAnchor="page" w:hAnchor="page" w:x="1065" w:y="270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780" w:rsidRPr="00D722B4" w:rsidRDefault="00304780" w:rsidP="00FC2443">
            <w:pPr>
              <w:framePr w:w="9778" w:h="4824" w:wrap="none" w:vAnchor="page" w:hAnchor="page" w:x="1065" w:y="270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304780" w:rsidRPr="00D722B4" w:rsidTr="00FC2443">
        <w:trPr>
          <w:trHeight w:hRule="exact" w:val="24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9778" w:h="4824" w:wrap="none" w:vAnchor="page" w:hAnchor="page" w:x="1065" w:y="270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9778" w:h="4824" w:wrap="none" w:vAnchor="page" w:hAnchor="page" w:x="1065" w:y="270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9778" w:h="4824" w:wrap="none" w:vAnchor="page" w:hAnchor="page" w:x="1065" w:y="270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9778" w:h="4824" w:wrap="none" w:vAnchor="page" w:hAnchor="page" w:x="1065" w:y="270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9778" w:h="4824" w:wrap="none" w:vAnchor="page" w:hAnchor="page" w:x="1065" w:y="270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780" w:rsidRPr="00D722B4" w:rsidRDefault="00304780" w:rsidP="00FC2443">
            <w:pPr>
              <w:framePr w:w="9778" w:h="4824" w:wrap="none" w:vAnchor="page" w:hAnchor="page" w:x="1065" w:y="270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304780" w:rsidRPr="00D722B4" w:rsidTr="00CC056F">
        <w:trPr>
          <w:trHeight w:hRule="exact" w:val="79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9778" w:h="4824" w:wrap="none" w:vAnchor="page" w:hAnchor="page" w:x="1065" w:y="270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16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C056F" w:rsidRPr="00FC66D6" w:rsidRDefault="00304780" w:rsidP="00CC056F">
            <w:pPr>
              <w:framePr w:w="9778" w:h="4824" w:wrap="none" w:vAnchor="page" w:hAnchor="page" w:x="1065" w:y="2700"/>
              <w:jc w:val="center"/>
              <w:rPr>
                <w:sz w:val="20"/>
                <w:szCs w:val="20"/>
              </w:rPr>
            </w:pPr>
            <w:r w:rsidRPr="00D722B4">
              <w:rPr>
                <w:rStyle w:val="CourierNew"/>
                <w:rFonts w:ascii="Times New Roman" w:hAnsi="Times New Roman" w:cs="Times New Roman"/>
                <w:sz w:val="18"/>
                <w:szCs w:val="18"/>
              </w:rPr>
              <w:t xml:space="preserve">Подпрограмма </w:t>
            </w:r>
            <w:r w:rsidR="00CC056F">
              <w:rPr>
                <w:rStyle w:val="CourierNew"/>
                <w:rFonts w:ascii="Times New Roman" w:hAnsi="Times New Roman" w:cs="Times New Roman"/>
                <w:sz w:val="18"/>
                <w:szCs w:val="18"/>
              </w:rPr>
              <w:t>3.</w:t>
            </w:r>
            <w:r w:rsidR="00CC056F" w:rsidRPr="00D722B4">
              <w:rPr>
                <w:rStyle w:val="CourierNew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C056F" w:rsidRPr="00FC66D6">
              <w:rPr>
                <w:sz w:val="20"/>
                <w:szCs w:val="20"/>
              </w:rPr>
              <w:t>«Улучшение условий и охраны труда в Железногорском районе К</w:t>
            </w:r>
            <w:r w:rsidR="00D428C5">
              <w:rPr>
                <w:sz w:val="20"/>
                <w:szCs w:val="20"/>
              </w:rPr>
              <w:t>урской области</w:t>
            </w:r>
            <w:r w:rsidR="00CC056F" w:rsidRPr="00FC66D6">
              <w:rPr>
                <w:sz w:val="20"/>
                <w:szCs w:val="20"/>
              </w:rPr>
              <w:t>»</w:t>
            </w:r>
          </w:p>
          <w:p w:rsidR="00304780" w:rsidRPr="00D722B4" w:rsidRDefault="00304780" w:rsidP="00FC2443">
            <w:pPr>
              <w:pStyle w:val="a6"/>
              <w:framePr w:w="9778" w:h="4824" w:wrap="none" w:vAnchor="page" w:hAnchor="page" w:x="1065" w:y="2700"/>
              <w:shd w:val="clear" w:color="auto" w:fill="auto"/>
              <w:spacing w:after="0" w:line="170" w:lineRule="exact"/>
              <w:ind w:left="1880" w:firstLine="0"/>
              <w:jc w:val="left"/>
              <w:rPr>
                <w:sz w:val="18"/>
                <w:szCs w:val="18"/>
              </w:rPr>
            </w:pPr>
          </w:p>
        </w:tc>
      </w:tr>
      <w:tr w:rsidR="00304780" w:rsidRPr="00D722B4" w:rsidTr="00D428C5">
        <w:trPr>
          <w:trHeight w:hRule="exact" w:val="41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9778" w:h="4824" w:wrap="none" w:vAnchor="page" w:hAnchor="page" w:x="1065" w:y="270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9778" w:h="4824" w:wrap="none" w:vAnchor="page" w:hAnchor="page" w:x="1065" w:y="2700"/>
              <w:shd w:val="clear" w:color="auto" w:fill="auto"/>
              <w:spacing w:after="0" w:line="170" w:lineRule="exact"/>
              <w:ind w:left="8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Показател</w:t>
            </w:r>
            <w:r w:rsidR="009F1982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ь. Проведение  СОУТ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CC056F" w:rsidP="00FC2443">
            <w:pPr>
              <w:framePr w:w="9778" w:h="4824" w:wrap="none" w:vAnchor="page" w:hAnchor="page" w:x="1065" w:y="270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7B47A0" w:rsidP="00FC2443">
            <w:pPr>
              <w:framePr w:w="9778" w:h="4824" w:wrap="none" w:vAnchor="page" w:hAnchor="page" w:x="1065" w:y="270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276850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7B47A0" w:rsidP="00FC2443">
            <w:pPr>
              <w:framePr w:w="9778" w:h="4824" w:wrap="none" w:vAnchor="page" w:hAnchor="page" w:x="1065" w:y="270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264699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780" w:rsidRPr="00D722B4" w:rsidRDefault="00CC056F" w:rsidP="00FC2443">
            <w:pPr>
              <w:framePr w:w="9778" w:h="4824" w:wrap="none" w:vAnchor="page" w:hAnchor="page" w:x="1065" w:y="270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</w:tr>
      <w:tr w:rsidR="00304780" w:rsidRPr="00D722B4" w:rsidTr="00D428C5">
        <w:trPr>
          <w:trHeight w:hRule="exact" w:val="46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9778" w:h="4824" w:wrap="none" w:vAnchor="page" w:hAnchor="page" w:x="1065" w:y="270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9778" w:h="4824" w:wrap="none" w:vAnchor="page" w:hAnchor="page" w:x="1065" w:y="270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9778" w:h="4824" w:wrap="none" w:vAnchor="page" w:hAnchor="page" w:x="1065" w:y="270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9778" w:h="4824" w:wrap="none" w:vAnchor="page" w:hAnchor="page" w:x="1065" w:y="270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780" w:rsidRPr="00D722B4" w:rsidRDefault="00304780" w:rsidP="00FC2443">
            <w:pPr>
              <w:framePr w:w="9778" w:h="4824" w:wrap="none" w:vAnchor="page" w:hAnchor="page" w:x="1065" w:y="270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</w:tbl>
    <w:p w:rsidR="00F15680" w:rsidRDefault="00F15680" w:rsidP="00776B10"/>
    <w:sectPr w:rsidR="00F15680" w:rsidSect="00932F5A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2">
    <w:nsid w:val="00000005"/>
    <w:multiLevelType w:val="multilevel"/>
    <w:tmpl w:val="00000004"/>
    <w:lvl w:ilvl="0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3">
    <w:nsid w:val="00000007"/>
    <w:multiLevelType w:val="multilevel"/>
    <w:tmpl w:val="00000006"/>
    <w:lvl w:ilvl="0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4">
    <w:nsid w:val="00000009"/>
    <w:multiLevelType w:val="multilevel"/>
    <w:tmpl w:val="00000008"/>
    <w:lvl w:ilvl="0">
      <w:start w:val="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5">
    <w:nsid w:val="0000000B"/>
    <w:multiLevelType w:val="multilevel"/>
    <w:tmpl w:val="0000000A"/>
    <w:lvl w:ilvl="0">
      <w:start w:val="1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6">
    <w:nsid w:val="0000000D"/>
    <w:multiLevelType w:val="multilevel"/>
    <w:tmpl w:val="0000000C"/>
    <w:lvl w:ilvl="0">
      <w:start w:val="2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2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2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2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2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2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2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2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7">
    <w:nsid w:val="0000000F"/>
    <w:multiLevelType w:val="multilevel"/>
    <w:tmpl w:val="0000000E"/>
    <w:lvl w:ilvl="0">
      <w:start w:val="3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3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3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3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3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3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3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3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3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9">
    <w:nsid w:val="00000013"/>
    <w:multiLevelType w:val="multilevel"/>
    <w:tmpl w:val="00000012"/>
    <w:lvl w:ilvl="0">
      <w:start w:val="4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10">
    <w:nsid w:val="00000015"/>
    <w:multiLevelType w:val="multilevel"/>
    <w:tmpl w:val="00000014"/>
    <w:lvl w:ilvl="0">
      <w:start w:val="5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5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5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5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5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5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5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5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5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11">
    <w:nsid w:val="00000017"/>
    <w:multiLevelType w:val="multilevel"/>
    <w:tmpl w:val="00000016"/>
    <w:lvl w:ilvl="0">
      <w:start w:val="6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6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6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6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6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6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6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6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6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12">
    <w:nsid w:val="00000019"/>
    <w:multiLevelType w:val="multilevel"/>
    <w:tmpl w:val="00000018"/>
    <w:lvl w:ilvl="0">
      <w:start w:val="8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8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8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8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8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8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8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8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8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13">
    <w:nsid w:val="11A803F2"/>
    <w:multiLevelType w:val="multilevel"/>
    <w:tmpl w:val="D9288F90"/>
    <w:lvl w:ilvl="0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ascii="Times New Roman" w:hAnsi="Times New Roman" w:cs="Times New Roman" w:hint="default"/>
        <w:sz w:val="28"/>
      </w:rPr>
    </w:lvl>
  </w:abstractNum>
  <w:abstractNum w:abstractNumId="14">
    <w:nsid w:val="1A82306C"/>
    <w:multiLevelType w:val="multilevel"/>
    <w:tmpl w:val="B09CD9E0"/>
    <w:lvl w:ilvl="0">
      <w:start w:val="9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520" w:hanging="144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5040" w:hanging="252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5760" w:hanging="2880"/>
      </w:pPr>
      <w:rPr>
        <w:rFonts w:ascii="Times New Roman" w:hAnsi="Times New Roman" w:cs="Times New Roman" w:hint="default"/>
        <w:sz w:val="28"/>
      </w:rPr>
    </w:lvl>
  </w:abstractNum>
  <w:abstractNum w:abstractNumId="15">
    <w:nsid w:val="30E2797D"/>
    <w:multiLevelType w:val="hybridMultilevel"/>
    <w:tmpl w:val="00BEB412"/>
    <w:lvl w:ilvl="0" w:tplc="80E2E4EE">
      <w:start w:val="12"/>
      <w:numFmt w:val="decimal"/>
      <w:lvlText w:val="%1."/>
      <w:lvlJc w:val="left"/>
      <w:pPr>
        <w:ind w:left="735" w:hanging="375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7E0852"/>
    <w:multiLevelType w:val="hybridMultilevel"/>
    <w:tmpl w:val="62A249DE"/>
    <w:lvl w:ilvl="0" w:tplc="9A18234C">
      <w:start w:val="1"/>
      <w:numFmt w:val="upperLetter"/>
      <w:lvlText w:val="%1."/>
      <w:lvlJc w:val="left"/>
      <w:pPr>
        <w:ind w:left="46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7">
    <w:nsid w:val="44B17174"/>
    <w:multiLevelType w:val="hybridMultilevel"/>
    <w:tmpl w:val="9B8242A2"/>
    <w:lvl w:ilvl="0" w:tplc="05B43EA4">
      <w:start w:val="80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D4C0F69"/>
    <w:multiLevelType w:val="hybridMultilevel"/>
    <w:tmpl w:val="D3CA827E"/>
    <w:lvl w:ilvl="0" w:tplc="7D128ECC">
      <w:start w:val="79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75D45BB"/>
    <w:multiLevelType w:val="hybridMultilevel"/>
    <w:tmpl w:val="DC10DE06"/>
    <w:lvl w:ilvl="0" w:tplc="9092DB40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F4F45F9"/>
    <w:multiLevelType w:val="hybridMultilevel"/>
    <w:tmpl w:val="00BEB412"/>
    <w:lvl w:ilvl="0" w:tplc="80E2E4EE">
      <w:start w:val="12"/>
      <w:numFmt w:val="decimal"/>
      <w:lvlText w:val="%1."/>
      <w:lvlJc w:val="left"/>
      <w:pPr>
        <w:ind w:left="735" w:hanging="375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8"/>
  </w:num>
  <w:num w:numId="15">
    <w:abstractNumId w:val="17"/>
  </w:num>
  <w:num w:numId="16">
    <w:abstractNumId w:val="13"/>
  </w:num>
  <w:num w:numId="17">
    <w:abstractNumId w:val="20"/>
  </w:num>
  <w:num w:numId="18">
    <w:abstractNumId w:val="14"/>
  </w:num>
  <w:num w:numId="19">
    <w:abstractNumId w:val="15"/>
  </w:num>
  <w:num w:numId="20">
    <w:abstractNumId w:val="16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304780"/>
    <w:rsid w:val="00002E4E"/>
    <w:rsid w:val="000049C5"/>
    <w:rsid w:val="00022459"/>
    <w:rsid w:val="0002734C"/>
    <w:rsid w:val="00063E0B"/>
    <w:rsid w:val="00064D1B"/>
    <w:rsid w:val="00067208"/>
    <w:rsid w:val="000E75F7"/>
    <w:rsid w:val="000F0111"/>
    <w:rsid w:val="00122EAA"/>
    <w:rsid w:val="00126440"/>
    <w:rsid w:val="001509F4"/>
    <w:rsid w:val="00155E88"/>
    <w:rsid w:val="001E4011"/>
    <w:rsid w:val="001F20EF"/>
    <w:rsid w:val="00201D59"/>
    <w:rsid w:val="00212B4C"/>
    <w:rsid w:val="002206C8"/>
    <w:rsid w:val="00222543"/>
    <w:rsid w:val="0024035C"/>
    <w:rsid w:val="0026457F"/>
    <w:rsid w:val="002914C1"/>
    <w:rsid w:val="00296AEC"/>
    <w:rsid w:val="002C7D0E"/>
    <w:rsid w:val="002D128F"/>
    <w:rsid w:val="002D1DC1"/>
    <w:rsid w:val="002E45C4"/>
    <w:rsid w:val="002F04A9"/>
    <w:rsid w:val="002F2788"/>
    <w:rsid w:val="00304780"/>
    <w:rsid w:val="00327291"/>
    <w:rsid w:val="00343E5D"/>
    <w:rsid w:val="003527AA"/>
    <w:rsid w:val="00384758"/>
    <w:rsid w:val="003A0138"/>
    <w:rsid w:val="003A43B2"/>
    <w:rsid w:val="003B0F1E"/>
    <w:rsid w:val="003E6A78"/>
    <w:rsid w:val="00421090"/>
    <w:rsid w:val="004608C7"/>
    <w:rsid w:val="0046130B"/>
    <w:rsid w:val="00470B02"/>
    <w:rsid w:val="004777D6"/>
    <w:rsid w:val="00484038"/>
    <w:rsid w:val="00501AC9"/>
    <w:rsid w:val="00514AC5"/>
    <w:rsid w:val="00533B26"/>
    <w:rsid w:val="00547652"/>
    <w:rsid w:val="005701CF"/>
    <w:rsid w:val="005A11F4"/>
    <w:rsid w:val="006041E2"/>
    <w:rsid w:val="00625CC8"/>
    <w:rsid w:val="006506D9"/>
    <w:rsid w:val="006E2265"/>
    <w:rsid w:val="007338FC"/>
    <w:rsid w:val="00776B10"/>
    <w:rsid w:val="007A321A"/>
    <w:rsid w:val="007B296F"/>
    <w:rsid w:val="007B427D"/>
    <w:rsid w:val="007B47A0"/>
    <w:rsid w:val="007C5D1E"/>
    <w:rsid w:val="007E4B0A"/>
    <w:rsid w:val="007E4BF9"/>
    <w:rsid w:val="00814633"/>
    <w:rsid w:val="00841125"/>
    <w:rsid w:val="008B2DE4"/>
    <w:rsid w:val="008F180D"/>
    <w:rsid w:val="00932F5A"/>
    <w:rsid w:val="009504F5"/>
    <w:rsid w:val="009545BD"/>
    <w:rsid w:val="00954C1B"/>
    <w:rsid w:val="009756EC"/>
    <w:rsid w:val="00976F9D"/>
    <w:rsid w:val="009928F9"/>
    <w:rsid w:val="009F1982"/>
    <w:rsid w:val="00A1506B"/>
    <w:rsid w:val="00A423C3"/>
    <w:rsid w:val="00A605CF"/>
    <w:rsid w:val="00A95D44"/>
    <w:rsid w:val="00AA06E7"/>
    <w:rsid w:val="00AD2CDB"/>
    <w:rsid w:val="00AE33AF"/>
    <w:rsid w:val="00AF3112"/>
    <w:rsid w:val="00B377DD"/>
    <w:rsid w:val="00B441AC"/>
    <w:rsid w:val="00B616AA"/>
    <w:rsid w:val="00B90B60"/>
    <w:rsid w:val="00BD7363"/>
    <w:rsid w:val="00BE17FA"/>
    <w:rsid w:val="00C46191"/>
    <w:rsid w:val="00C87DC0"/>
    <w:rsid w:val="00CC056F"/>
    <w:rsid w:val="00CD1275"/>
    <w:rsid w:val="00D1774E"/>
    <w:rsid w:val="00D428C5"/>
    <w:rsid w:val="00D778D7"/>
    <w:rsid w:val="00E8010A"/>
    <w:rsid w:val="00E95F78"/>
    <w:rsid w:val="00ED2191"/>
    <w:rsid w:val="00F140E6"/>
    <w:rsid w:val="00F15680"/>
    <w:rsid w:val="00F56770"/>
    <w:rsid w:val="00F6360E"/>
    <w:rsid w:val="00F835EE"/>
    <w:rsid w:val="00F93FAB"/>
    <w:rsid w:val="00FC2443"/>
    <w:rsid w:val="00FC66D6"/>
    <w:rsid w:val="00FD2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780"/>
    <w:pPr>
      <w:widowControl w:val="0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04780"/>
    <w:rPr>
      <w:rFonts w:cs="Times New Roman"/>
      <w:color w:val="000080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304780"/>
    <w:rPr>
      <w:rFonts w:cs="Times New Roman"/>
      <w:b/>
      <w:bCs/>
      <w:spacing w:val="1"/>
      <w:sz w:val="33"/>
      <w:szCs w:val="33"/>
      <w:shd w:val="clear" w:color="auto" w:fill="FFFFFF"/>
    </w:rPr>
  </w:style>
  <w:style w:type="character" w:customStyle="1" w:styleId="21">
    <w:name w:val="Основной текст (2) + Малые прописные"/>
    <w:basedOn w:val="2"/>
    <w:uiPriority w:val="99"/>
    <w:rsid w:val="00304780"/>
    <w:rPr>
      <w:smallCaps/>
    </w:rPr>
  </w:style>
  <w:style w:type="character" w:customStyle="1" w:styleId="1">
    <w:name w:val="Заголовок №1_"/>
    <w:basedOn w:val="a0"/>
    <w:link w:val="10"/>
    <w:uiPriority w:val="99"/>
    <w:locked/>
    <w:rsid w:val="00304780"/>
    <w:rPr>
      <w:rFonts w:cs="Times New Roman"/>
      <w:b/>
      <w:bCs/>
      <w:sz w:val="56"/>
      <w:szCs w:val="56"/>
      <w:shd w:val="clear" w:color="auto" w:fill="FFFFFF"/>
    </w:rPr>
  </w:style>
  <w:style w:type="character" w:customStyle="1" w:styleId="11">
    <w:name w:val="Заголовок №1 + Малые прописные"/>
    <w:basedOn w:val="1"/>
    <w:uiPriority w:val="99"/>
    <w:rsid w:val="00304780"/>
    <w:rPr>
      <w:smallCaps/>
    </w:rPr>
  </w:style>
  <w:style w:type="character" w:customStyle="1" w:styleId="3">
    <w:name w:val="Основной текст (3)_"/>
    <w:basedOn w:val="a0"/>
    <w:link w:val="31"/>
    <w:uiPriority w:val="99"/>
    <w:locked/>
    <w:rsid w:val="00304780"/>
    <w:rPr>
      <w:rFonts w:cs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304780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304780"/>
    <w:rPr>
      <w:u w:val="single"/>
    </w:rPr>
  </w:style>
  <w:style w:type="character" w:customStyle="1" w:styleId="a4">
    <w:name w:val="Колонтитул_"/>
    <w:basedOn w:val="a0"/>
    <w:link w:val="a5"/>
    <w:uiPriority w:val="99"/>
    <w:locked/>
    <w:rsid w:val="00304780"/>
    <w:rPr>
      <w:rFonts w:cs="Times New Roman"/>
      <w:spacing w:val="4"/>
      <w:sz w:val="21"/>
      <w:szCs w:val="21"/>
      <w:shd w:val="clear" w:color="auto" w:fill="FFFFFF"/>
    </w:rPr>
  </w:style>
  <w:style w:type="character" w:customStyle="1" w:styleId="CourierNew">
    <w:name w:val="Основной текст + Courier New"/>
    <w:aliases w:val="8,5 pt"/>
    <w:basedOn w:val="a0"/>
    <w:link w:val="5"/>
    <w:uiPriority w:val="99"/>
    <w:locked/>
    <w:rsid w:val="00304780"/>
    <w:rPr>
      <w:rFonts w:ascii="Courier New" w:hAnsi="Courier New" w:cs="Courier New"/>
      <w:b/>
      <w:bCs/>
      <w:spacing w:val="3"/>
      <w:sz w:val="17"/>
      <w:szCs w:val="17"/>
      <w:shd w:val="clear" w:color="auto" w:fill="FFFFFF"/>
    </w:rPr>
  </w:style>
  <w:style w:type="paragraph" w:styleId="a6">
    <w:name w:val="Body Text"/>
    <w:basedOn w:val="a"/>
    <w:link w:val="a7"/>
    <w:uiPriority w:val="99"/>
    <w:rsid w:val="00304780"/>
    <w:pPr>
      <w:shd w:val="clear" w:color="auto" w:fill="FFFFFF"/>
      <w:spacing w:after="240" w:line="274" w:lineRule="exact"/>
      <w:ind w:hanging="1820"/>
      <w:jc w:val="both"/>
    </w:pPr>
    <w:rPr>
      <w:rFonts w:ascii="Times New Roman" w:hAnsi="Times New Roman" w:cs="Times New Roman"/>
      <w:color w:val="auto"/>
      <w:spacing w:val="3"/>
      <w:sz w:val="21"/>
      <w:szCs w:val="21"/>
    </w:rPr>
  </w:style>
  <w:style w:type="character" w:customStyle="1" w:styleId="a7">
    <w:name w:val="Основной текст Знак"/>
    <w:basedOn w:val="a0"/>
    <w:link w:val="a6"/>
    <w:uiPriority w:val="99"/>
    <w:rsid w:val="00304780"/>
    <w:rPr>
      <w:rFonts w:eastAsia="Times New Roman" w:cs="Times New Roman"/>
      <w:spacing w:val="3"/>
      <w:sz w:val="21"/>
      <w:szCs w:val="21"/>
      <w:shd w:val="clear" w:color="auto" w:fill="FFFFFF"/>
      <w:lang w:eastAsia="ru-RU"/>
    </w:rPr>
  </w:style>
  <w:style w:type="character" w:customStyle="1" w:styleId="CourierNew3">
    <w:name w:val="Основной текст + Courier New3"/>
    <w:aliases w:val="81,5 pt1"/>
    <w:basedOn w:val="CourierNew"/>
    <w:uiPriority w:val="99"/>
    <w:rsid w:val="00304780"/>
  </w:style>
  <w:style w:type="character" w:customStyle="1" w:styleId="CourierNew2">
    <w:name w:val="Основной текст + Courier New2"/>
    <w:aliases w:val="7 pt,Интервал 0 pt"/>
    <w:basedOn w:val="CourierNew"/>
    <w:uiPriority w:val="99"/>
    <w:rsid w:val="00304780"/>
    <w:rPr>
      <w:spacing w:val="5"/>
      <w:sz w:val="14"/>
      <w:szCs w:val="14"/>
    </w:rPr>
  </w:style>
  <w:style w:type="character" w:customStyle="1" w:styleId="CourierNew1">
    <w:name w:val="Основной текст + Courier New1"/>
    <w:aliases w:val="7 pt1,Интервал 0 pt1"/>
    <w:basedOn w:val="CourierNew"/>
    <w:uiPriority w:val="99"/>
    <w:rsid w:val="00304780"/>
    <w:rPr>
      <w:spacing w:val="5"/>
      <w:sz w:val="14"/>
      <w:szCs w:val="14"/>
    </w:rPr>
  </w:style>
  <w:style w:type="character" w:customStyle="1" w:styleId="6">
    <w:name w:val="Основной текст (6)_"/>
    <w:basedOn w:val="a0"/>
    <w:link w:val="60"/>
    <w:uiPriority w:val="99"/>
    <w:locked/>
    <w:rsid w:val="00304780"/>
    <w:rPr>
      <w:rFonts w:cs="Times New Roman"/>
      <w:b/>
      <w:bCs/>
      <w:spacing w:val="-4"/>
      <w:sz w:val="17"/>
      <w:szCs w:val="17"/>
      <w:shd w:val="clear" w:color="auto" w:fill="FFFFFF"/>
    </w:rPr>
  </w:style>
  <w:style w:type="character" w:customStyle="1" w:styleId="61">
    <w:name w:val="Основной текст (6) + Малые прописные"/>
    <w:basedOn w:val="6"/>
    <w:uiPriority w:val="99"/>
    <w:rsid w:val="00304780"/>
    <w:rPr>
      <w:smallCaps/>
    </w:rPr>
  </w:style>
  <w:style w:type="character" w:customStyle="1" w:styleId="a8">
    <w:name w:val="Основной текст + Малые прописные"/>
    <w:basedOn w:val="CourierNew"/>
    <w:uiPriority w:val="99"/>
    <w:rsid w:val="00304780"/>
    <w:rPr>
      <w:rFonts w:ascii="Times New Roman" w:hAnsi="Times New Roman" w:cs="Times New Roman"/>
      <w:smallCaps/>
      <w:sz w:val="21"/>
      <w:szCs w:val="21"/>
    </w:rPr>
  </w:style>
  <w:style w:type="character" w:customStyle="1" w:styleId="7">
    <w:name w:val="Основной текст (7)_"/>
    <w:basedOn w:val="a0"/>
    <w:link w:val="70"/>
    <w:uiPriority w:val="99"/>
    <w:locked/>
    <w:rsid w:val="00304780"/>
    <w:rPr>
      <w:rFonts w:cs="Times New Roman"/>
      <w:spacing w:val="3"/>
      <w:sz w:val="17"/>
      <w:szCs w:val="17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304780"/>
    <w:rPr>
      <w:rFonts w:cs="Times New Roman"/>
      <w:spacing w:val="5"/>
      <w:sz w:val="14"/>
      <w:szCs w:val="14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04780"/>
    <w:pPr>
      <w:shd w:val="clear" w:color="auto" w:fill="FFFFFF"/>
      <w:spacing w:before="60" w:after="180" w:line="240" w:lineRule="atLeast"/>
    </w:pPr>
    <w:rPr>
      <w:rFonts w:ascii="Times New Roman" w:eastAsiaTheme="minorHAnsi" w:hAnsi="Times New Roman" w:cs="Times New Roman"/>
      <w:b/>
      <w:bCs/>
      <w:color w:val="auto"/>
      <w:spacing w:val="1"/>
      <w:sz w:val="33"/>
      <w:szCs w:val="33"/>
      <w:lang w:eastAsia="en-US"/>
    </w:rPr>
  </w:style>
  <w:style w:type="paragraph" w:customStyle="1" w:styleId="10">
    <w:name w:val="Заголовок №1"/>
    <w:basedOn w:val="a"/>
    <w:link w:val="1"/>
    <w:uiPriority w:val="99"/>
    <w:rsid w:val="00304780"/>
    <w:pPr>
      <w:shd w:val="clear" w:color="auto" w:fill="FFFFFF"/>
      <w:spacing w:before="180" w:line="240" w:lineRule="atLeast"/>
      <w:outlineLvl w:val="0"/>
    </w:pPr>
    <w:rPr>
      <w:rFonts w:ascii="Times New Roman" w:eastAsiaTheme="minorHAnsi" w:hAnsi="Times New Roman" w:cs="Times New Roman"/>
      <w:b/>
      <w:bCs/>
      <w:color w:val="auto"/>
      <w:sz w:val="56"/>
      <w:szCs w:val="56"/>
      <w:lang w:eastAsia="en-US"/>
    </w:rPr>
  </w:style>
  <w:style w:type="paragraph" w:customStyle="1" w:styleId="31">
    <w:name w:val="Основной текст (3)1"/>
    <w:basedOn w:val="a"/>
    <w:link w:val="3"/>
    <w:uiPriority w:val="99"/>
    <w:rsid w:val="00304780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304780"/>
    <w:pPr>
      <w:shd w:val="clear" w:color="auto" w:fill="FFFFFF"/>
      <w:spacing w:after="840" w:line="322" w:lineRule="exact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a5">
    <w:name w:val="Колонтитул"/>
    <w:basedOn w:val="a"/>
    <w:link w:val="a4"/>
    <w:uiPriority w:val="99"/>
    <w:rsid w:val="00304780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pacing w:val="4"/>
      <w:sz w:val="21"/>
      <w:szCs w:val="21"/>
      <w:lang w:eastAsia="en-US"/>
    </w:rPr>
  </w:style>
  <w:style w:type="paragraph" w:customStyle="1" w:styleId="5">
    <w:name w:val="Основной текст (5)"/>
    <w:basedOn w:val="a"/>
    <w:link w:val="CourierNew"/>
    <w:uiPriority w:val="99"/>
    <w:rsid w:val="00304780"/>
    <w:pPr>
      <w:shd w:val="clear" w:color="auto" w:fill="FFFFFF"/>
      <w:spacing w:before="240" w:after="240" w:line="274" w:lineRule="exact"/>
      <w:jc w:val="center"/>
    </w:pPr>
    <w:rPr>
      <w:rFonts w:eastAsiaTheme="minorHAnsi"/>
      <w:b/>
      <w:bCs/>
      <w:color w:val="auto"/>
      <w:spacing w:val="3"/>
      <w:sz w:val="17"/>
      <w:szCs w:val="17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304780"/>
    <w:pPr>
      <w:shd w:val="clear" w:color="auto" w:fill="FFFFFF"/>
      <w:spacing w:before="300" w:line="230" w:lineRule="exact"/>
      <w:ind w:firstLine="540"/>
    </w:pPr>
    <w:rPr>
      <w:rFonts w:ascii="Times New Roman" w:eastAsiaTheme="minorHAnsi" w:hAnsi="Times New Roman" w:cs="Times New Roman"/>
      <w:b/>
      <w:bCs/>
      <w:color w:val="auto"/>
      <w:spacing w:val="-4"/>
      <w:sz w:val="17"/>
      <w:szCs w:val="17"/>
      <w:lang w:eastAsia="en-US"/>
    </w:rPr>
  </w:style>
  <w:style w:type="paragraph" w:customStyle="1" w:styleId="70">
    <w:name w:val="Основной текст (7)"/>
    <w:basedOn w:val="a"/>
    <w:link w:val="7"/>
    <w:uiPriority w:val="99"/>
    <w:rsid w:val="00304780"/>
    <w:pPr>
      <w:shd w:val="clear" w:color="auto" w:fill="FFFFFF"/>
      <w:spacing w:after="60" w:line="226" w:lineRule="exact"/>
      <w:jc w:val="center"/>
    </w:pPr>
    <w:rPr>
      <w:rFonts w:ascii="Times New Roman" w:eastAsiaTheme="minorHAnsi" w:hAnsi="Times New Roman" w:cs="Times New Roman"/>
      <w:color w:val="auto"/>
      <w:spacing w:val="3"/>
      <w:sz w:val="17"/>
      <w:szCs w:val="17"/>
      <w:lang w:eastAsia="en-US"/>
    </w:rPr>
  </w:style>
  <w:style w:type="paragraph" w:customStyle="1" w:styleId="80">
    <w:name w:val="Основной текст (8)"/>
    <w:basedOn w:val="a"/>
    <w:link w:val="8"/>
    <w:uiPriority w:val="99"/>
    <w:rsid w:val="00304780"/>
    <w:pPr>
      <w:shd w:val="clear" w:color="auto" w:fill="FFFFFF"/>
      <w:spacing w:before="60" w:after="60" w:line="240" w:lineRule="atLeast"/>
    </w:pPr>
    <w:rPr>
      <w:rFonts w:ascii="Times New Roman" w:eastAsiaTheme="minorHAnsi" w:hAnsi="Times New Roman" w:cs="Times New Roman"/>
      <w:color w:val="auto"/>
      <w:spacing w:val="5"/>
      <w:sz w:val="14"/>
      <w:szCs w:val="14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30478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4780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30478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04780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30478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04780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f">
    <w:name w:val="No Spacing"/>
    <w:uiPriority w:val="1"/>
    <w:qFormat/>
    <w:rsid w:val="00304780"/>
    <w:pPr>
      <w:widowControl w:val="0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304780"/>
    <w:pPr>
      <w:ind w:left="708"/>
    </w:pPr>
  </w:style>
  <w:style w:type="paragraph" w:styleId="af1">
    <w:name w:val="Body Text Indent"/>
    <w:basedOn w:val="a"/>
    <w:link w:val="af2"/>
    <w:uiPriority w:val="99"/>
    <w:semiHidden/>
    <w:unhideWhenUsed/>
    <w:rsid w:val="002F278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2F2788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2F278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Нормальный (таблица)"/>
    <w:basedOn w:val="a"/>
    <w:next w:val="a"/>
    <w:uiPriority w:val="99"/>
    <w:rsid w:val="002F2788"/>
    <w:pPr>
      <w:autoSpaceDE w:val="0"/>
      <w:autoSpaceDN w:val="0"/>
      <w:adjustRightInd w:val="0"/>
      <w:jc w:val="both"/>
    </w:pPr>
    <w:rPr>
      <w:rFonts w:ascii="Arial" w:hAnsi="Arial" w:cs="Arial"/>
      <w:color w:val="auto"/>
    </w:rPr>
  </w:style>
  <w:style w:type="paragraph" w:customStyle="1" w:styleId="ConsCell">
    <w:name w:val="ConsCell"/>
    <w:rsid w:val="00625CC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Document Map"/>
    <w:basedOn w:val="a"/>
    <w:link w:val="af5"/>
    <w:uiPriority w:val="99"/>
    <w:semiHidden/>
    <w:unhideWhenUsed/>
    <w:rsid w:val="00FD2C9C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FD2C9C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E95F7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FC1AA-605F-4FD9-BDCF-FE6ABB3E1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1807</Words>
  <Characters>10301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IRU1</cp:lastModifiedBy>
  <cp:revision>6</cp:revision>
  <cp:lastPrinted>2021-01-29T08:27:00Z</cp:lastPrinted>
  <dcterms:created xsi:type="dcterms:W3CDTF">2021-01-28T13:53:00Z</dcterms:created>
  <dcterms:modified xsi:type="dcterms:W3CDTF">2021-01-29T08:53:00Z</dcterms:modified>
</cp:coreProperties>
</file>