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0" w:rsidRPr="002122EC" w:rsidRDefault="00304780" w:rsidP="00304780">
      <w:pPr>
        <w:pStyle w:val="a5"/>
        <w:shd w:val="clear" w:color="auto" w:fill="auto"/>
        <w:spacing w:line="226" w:lineRule="exact"/>
        <w:ind w:right="20"/>
        <w:jc w:val="right"/>
        <w:rPr>
          <w:rStyle w:val="a4"/>
          <w:color w:val="000000"/>
          <w:sz w:val="24"/>
          <w:szCs w:val="24"/>
        </w:rPr>
      </w:pPr>
    </w:p>
    <w:p w:rsidR="00C172BA" w:rsidRPr="002122EC" w:rsidRDefault="00C172BA" w:rsidP="00C172BA">
      <w:pPr>
        <w:pStyle w:val="af"/>
        <w:jc w:val="center"/>
        <w:rPr>
          <w:rStyle w:val="CourierNew"/>
          <w:rFonts w:ascii="Times New Roman" w:hAnsi="Times New Roman" w:cs="Times New Roman"/>
          <w:bCs w:val="0"/>
          <w:strike/>
          <w:sz w:val="24"/>
          <w:szCs w:val="24"/>
        </w:rPr>
      </w:pPr>
    </w:p>
    <w:p w:rsidR="00C172BA" w:rsidRPr="002122EC" w:rsidRDefault="00C172BA" w:rsidP="00C172BA">
      <w:pPr>
        <w:pStyle w:val="af"/>
        <w:jc w:val="center"/>
        <w:rPr>
          <w:rStyle w:val="CourierNew"/>
          <w:rFonts w:ascii="Times New Roman" w:hAnsi="Times New Roman" w:cs="Times New Roman"/>
          <w:bCs w:val="0"/>
          <w:sz w:val="24"/>
          <w:szCs w:val="24"/>
        </w:rPr>
      </w:pPr>
    </w:p>
    <w:p w:rsidR="00C172BA" w:rsidRPr="002122EC" w:rsidRDefault="00C172BA" w:rsidP="00C172BA">
      <w:pPr>
        <w:pStyle w:val="af"/>
        <w:ind w:left="993"/>
        <w:rPr>
          <w:rStyle w:val="CourierNew"/>
          <w:rFonts w:ascii="Times New Roman" w:hAnsi="Times New Roman" w:cs="Times New Roman"/>
          <w:bCs w:val="0"/>
          <w:sz w:val="24"/>
          <w:szCs w:val="24"/>
        </w:rPr>
      </w:pPr>
      <w:r w:rsidRPr="002122E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                                       </w:t>
      </w:r>
      <w:r w:rsidR="00BD47A8" w:rsidRPr="002122E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2122E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         </w:t>
      </w:r>
      <w:r w:rsidR="00BD47A8" w:rsidRPr="002122E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122E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="00ED3C3F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    </w:t>
      </w:r>
      <w:r w:rsidR="002122E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D47A8" w:rsidRPr="002122E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2122EC">
        <w:rPr>
          <w:rStyle w:val="CourierNew"/>
          <w:rFonts w:ascii="Times New Roman" w:hAnsi="Times New Roman" w:cs="Times New Roman"/>
          <w:bCs w:val="0"/>
          <w:sz w:val="24"/>
          <w:szCs w:val="24"/>
        </w:rPr>
        <w:t>Отчет</w:t>
      </w:r>
    </w:p>
    <w:p w:rsidR="00C172BA" w:rsidRPr="002122EC" w:rsidRDefault="00C172BA" w:rsidP="00C172BA">
      <w:pPr>
        <w:pStyle w:val="af"/>
        <w:ind w:left="993"/>
        <w:rPr>
          <w:rStyle w:val="CourierNew"/>
          <w:rFonts w:ascii="Times New Roman" w:hAnsi="Times New Roman" w:cs="Times New Roman"/>
          <w:bCs w:val="0"/>
          <w:sz w:val="24"/>
          <w:szCs w:val="24"/>
        </w:rPr>
      </w:pPr>
      <w:r w:rsidRPr="002122E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      </w:t>
      </w:r>
      <w:r w:rsidR="002122E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           </w:t>
      </w:r>
      <w:r w:rsidR="00ED3C3F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       </w:t>
      </w:r>
      <w:r w:rsidRPr="002122E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5A0EA1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          </w:t>
      </w:r>
      <w:r w:rsidRPr="002122E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о ходе реализации и оценке эффективности </w:t>
      </w:r>
    </w:p>
    <w:p w:rsidR="00C172BA" w:rsidRPr="002122EC" w:rsidRDefault="00C172BA" w:rsidP="00C172BA">
      <w:pPr>
        <w:pStyle w:val="af"/>
        <w:ind w:left="993"/>
        <w:jc w:val="center"/>
        <w:rPr>
          <w:rFonts w:ascii="Times New Roman" w:hAnsi="Times New Roman" w:cs="Times New Roman"/>
        </w:rPr>
      </w:pPr>
      <w:r w:rsidRPr="002122E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5A0EA1" w:rsidRDefault="005A0EA1" w:rsidP="005A0EA1">
      <w:pPr>
        <w:ind w:left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C172BA" w:rsidRPr="002122EC">
        <w:rPr>
          <w:rFonts w:ascii="Times New Roman" w:hAnsi="Times New Roman" w:cs="Times New Roman"/>
          <w:b/>
        </w:rPr>
        <w:t xml:space="preserve">Подпрограммы </w:t>
      </w:r>
      <w:r w:rsidR="00C172BA" w:rsidRPr="002122EC">
        <w:rPr>
          <w:rStyle w:val="CourierNew"/>
          <w:rFonts w:ascii="Times New Roman" w:hAnsi="Times New Roman" w:cs="Times New Roman"/>
          <w:sz w:val="24"/>
          <w:szCs w:val="24"/>
        </w:rPr>
        <w:t xml:space="preserve"> </w:t>
      </w:r>
      <w:r w:rsidR="00C172BA" w:rsidRPr="002122EC">
        <w:rPr>
          <w:rFonts w:ascii="Times New Roman" w:hAnsi="Times New Roman" w:cs="Times New Roman"/>
        </w:rPr>
        <w:t>«</w:t>
      </w:r>
      <w:r w:rsidR="00C172BA" w:rsidRPr="002122EC">
        <w:rPr>
          <w:rFonts w:ascii="Times New Roman" w:hAnsi="Times New Roman" w:cs="Times New Roman"/>
          <w:b/>
        </w:rPr>
        <w:t xml:space="preserve"> Развитие институтов рынка труда»</w:t>
      </w:r>
      <w:r>
        <w:rPr>
          <w:rFonts w:ascii="Times New Roman" w:hAnsi="Times New Roman" w:cs="Times New Roman"/>
          <w:b/>
        </w:rPr>
        <w:t xml:space="preserve">  </w:t>
      </w:r>
      <w:r w:rsidR="00C172BA" w:rsidRPr="002122EC">
        <w:rPr>
          <w:rFonts w:ascii="Times New Roman" w:hAnsi="Times New Roman" w:cs="Times New Roman"/>
          <w:b/>
        </w:rPr>
        <w:t xml:space="preserve">Муниципальной </w:t>
      </w:r>
    </w:p>
    <w:p w:rsidR="005A0EA1" w:rsidRDefault="005A0EA1" w:rsidP="005A0EA1">
      <w:pPr>
        <w:ind w:left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C172BA" w:rsidRPr="002122EC">
        <w:rPr>
          <w:rFonts w:ascii="Times New Roman" w:hAnsi="Times New Roman" w:cs="Times New Roman"/>
          <w:b/>
        </w:rPr>
        <w:t>программы "Содействие</w:t>
      </w:r>
      <w:r>
        <w:rPr>
          <w:rFonts w:ascii="Times New Roman" w:hAnsi="Times New Roman" w:cs="Times New Roman"/>
        </w:rPr>
        <w:t xml:space="preserve"> </w:t>
      </w:r>
      <w:r w:rsidR="00C172BA" w:rsidRPr="002122EC">
        <w:rPr>
          <w:rFonts w:ascii="Times New Roman" w:hAnsi="Times New Roman" w:cs="Times New Roman"/>
          <w:b/>
        </w:rPr>
        <w:t xml:space="preserve">занятости населения </w:t>
      </w:r>
      <w:proofErr w:type="spellStart"/>
      <w:r w:rsidR="00C172BA" w:rsidRPr="002122EC">
        <w:rPr>
          <w:rFonts w:ascii="Times New Roman" w:hAnsi="Times New Roman" w:cs="Times New Roman"/>
          <w:b/>
        </w:rPr>
        <w:t>Железногорского</w:t>
      </w:r>
      <w:proofErr w:type="spellEnd"/>
      <w:r w:rsidR="00C172BA" w:rsidRPr="002122EC">
        <w:rPr>
          <w:rFonts w:ascii="Times New Roman" w:hAnsi="Times New Roman" w:cs="Times New Roman"/>
          <w:b/>
        </w:rPr>
        <w:t xml:space="preserve"> района</w:t>
      </w:r>
    </w:p>
    <w:p w:rsidR="00C172BA" w:rsidRPr="005A0EA1" w:rsidRDefault="005A0EA1" w:rsidP="005A0EA1">
      <w:pPr>
        <w:ind w:left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C172BA" w:rsidRPr="002122EC">
        <w:rPr>
          <w:rFonts w:ascii="Times New Roman" w:hAnsi="Times New Roman" w:cs="Times New Roman"/>
          <w:b/>
        </w:rPr>
        <w:t xml:space="preserve"> К</w:t>
      </w:r>
      <w:r>
        <w:rPr>
          <w:rFonts w:ascii="Times New Roman" w:hAnsi="Times New Roman" w:cs="Times New Roman"/>
          <w:b/>
        </w:rPr>
        <w:t>урской области на 2015-2017 год</w:t>
      </w:r>
      <w:r w:rsidR="00C172BA" w:rsidRPr="002122EC">
        <w:rPr>
          <w:rFonts w:ascii="Times New Roman" w:hAnsi="Times New Roman" w:cs="Times New Roman"/>
          <w:b/>
        </w:rPr>
        <w:t>и плановый период до 2020 года.</w:t>
      </w:r>
    </w:p>
    <w:p w:rsidR="00C172BA" w:rsidRPr="00C172BA" w:rsidRDefault="00C172BA" w:rsidP="00C172BA">
      <w:pPr>
        <w:pStyle w:val="af"/>
        <w:ind w:left="993"/>
        <w:jc w:val="center"/>
        <w:rPr>
          <w:rStyle w:val="CourierNew"/>
          <w:rFonts w:ascii="Times New Roman" w:hAnsi="Times New Roman" w:cs="Times New Roman"/>
          <w:bCs w:val="0"/>
          <w:strike/>
          <w:sz w:val="32"/>
          <w:szCs w:val="32"/>
        </w:rPr>
      </w:pPr>
    </w:p>
    <w:p w:rsidR="00C172BA" w:rsidRPr="00C172BA" w:rsidRDefault="00C172BA" w:rsidP="00C172BA">
      <w:pPr>
        <w:pStyle w:val="af"/>
        <w:ind w:left="993"/>
        <w:jc w:val="center"/>
        <w:rPr>
          <w:rStyle w:val="CourierNew"/>
          <w:rFonts w:ascii="Times New Roman" w:hAnsi="Times New Roman" w:cs="Times New Roman"/>
          <w:bCs w:val="0"/>
          <w:sz w:val="32"/>
          <w:szCs w:val="32"/>
        </w:rPr>
      </w:pPr>
    </w:p>
    <w:p w:rsidR="00C172BA" w:rsidRPr="00ED3C3F" w:rsidRDefault="00C172BA" w:rsidP="00C172BA">
      <w:pPr>
        <w:ind w:left="993"/>
        <w:jc w:val="center"/>
        <w:rPr>
          <w:rFonts w:ascii="Times New Roman" w:hAnsi="Times New Roman" w:cs="Times New Roman"/>
        </w:rPr>
      </w:pPr>
    </w:p>
    <w:tbl>
      <w:tblPr>
        <w:tblW w:w="10744" w:type="dxa"/>
        <w:tblLayout w:type="fixed"/>
        <w:tblLook w:val="01E0"/>
      </w:tblPr>
      <w:tblGrid>
        <w:gridCol w:w="3794"/>
        <w:gridCol w:w="238"/>
        <w:gridCol w:w="6712"/>
      </w:tblGrid>
      <w:tr w:rsidR="00C172BA" w:rsidRPr="00ED3C3F" w:rsidTr="00C172BA">
        <w:trPr>
          <w:trHeight w:val="145"/>
        </w:trPr>
        <w:tc>
          <w:tcPr>
            <w:tcW w:w="3794" w:type="dxa"/>
          </w:tcPr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</w:tcPr>
          <w:tbl>
            <w:tblPr>
              <w:tblW w:w="7740" w:type="dxa"/>
              <w:tblInd w:w="1" w:type="dxa"/>
              <w:tblLayout w:type="fixed"/>
              <w:tblLook w:val="01E0"/>
            </w:tblPr>
            <w:tblGrid>
              <w:gridCol w:w="1027"/>
              <w:gridCol w:w="6713"/>
            </w:tblGrid>
            <w:tr w:rsidR="00C172BA" w:rsidRPr="00ED3C3F">
              <w:trPr>
                <w:trHeight w:val="145"/>
              </w:trPr>
              <w:tc>
                <w:tcPr>
                  <w:tcW w:w="1027" w:type="dxa"/>
                </w:tcPr>
                <w:p w:rsidR="00C172BA" w:rsidRPr="00ED3C3F" w:rsidRDefault="00C172BA" w:rsidP="00C172BA">
                  <w:pPr>
                    <w:pStyle w:val="ConsPlusNonformat"/>
                    <w:widowControl/>
                    <w:ind w:left="993" w:right="159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172BA" w:rsidRPr="00ED3C3F" w:rsidRDefault="00C172BA" w:rsidP="00C172BA">
                  <w:pPr>
                    <w:pStyle w:val="ConsPlusNonformat"/>
                    <w:widowControl/>
                    <w:ind w:left="9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16" w:type="dxa"/>
                  <w:hideMark/>
                </w:tcPr>
                <w:p w:rsidR="00DC3A49" w:rsidRDefault="00C172BA" w:rsidP="00C172BA">
                  <w:pPr>
                    <w:ind w:right="290"/>
                    <w:jc w:val="both"/>
                    <w:rPr>
                      <w:rFonts w:ascii="Times New Roman" w:hAnsi="Times New Roman" w:cs="Times New Roman"/>
                    </w:rPr>
                  </w:pPr>
                  <w:r w:rsidRPr="00ED3C3F">
                    <w:rPr>
                      <w:rFonts w:ascii="Times New Roman" w:hAnsi="Times New Roman" w:cs="Times New Roman"/>
                    </w:rPr>
                    <w:t xml:space="preserve">-Администрация </w:t>
                  </w:r>
                  <w:proofErr w:type="spellStart"/>
                  <w:r w:rsidRPr="00ED3C3F">
                    <w:rPr>
                      <w:rFonts w:ascii="Times New Roman" w:hAnsi="Times New Roman" w:cs="Times New Roman"/>
                    </w:rPr>
                    <w:t>Железногорского</w:t>
                  </w:r>
                  <w:proofErr w:type="spellEnd"/>
                  <w:r w:rsidRPr="00ED3C3F">
                    <w:rPr>
                      <w:rFonts w:ascii="Times New Roman" w:hAnsi="Times New Roman" w:cs="Times New Roman"/>
                    </w:rPr>
                    <w:t xml:space="preserve"> район </w:t>
                  </w:r>
                  <w:r w:rsidR="00DC3A49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C172BA" w:rsidRPr="00ED3C3F" w:rsidRDefault="00C172BA" w:rsidP="00C172BA">
                  <w:pPr>
                    <w:ind w:right="290"/>
                    <w:jc w:val="both"/>
                    <w:rPr>
                      <w:rFonts w:ascii="Times New Roman" w:hAnsi="Times New Roman" w:cs="Times New Roman"/>
                    </w:rPr>
                  </w:pPr>
                  <w:r w:rsidRPr="00ED3C3F">
                    <w:rPr>
                      <w:rFonts w:ascii="Times New Roman" w:hAnsi="Times New Roman" w:cs="Times New Roman"/>
                    </w:rPr>
                    <w:t xml:space="preserve"> Курской области;</w:t>
                  </w:r>
                </w:p>
                <w:p w:rsidR="00DC3A49" w:rsidRDefault="00C172BA" w:rsidP="00C172BA">
                  <w:pPr>
                    <w:pStyle w:val="ConsCell"/>
                    <w:widowControl/>
                    <w:ind w:right="2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C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главный специалист-эксперт по труду   </w:t>
                  </w:r>
                </w:p>
                <w:p w:rsidR="00C172BA" w:rsidRPr="00ED3C3F" w:rsidRDefault="00C172BA" w:rsidP="00C172BA">
                  <w:pPr>
                    <w:pStyle w:val="ConsCell"/>
                    <w:widowControl/>
                    <w:ind w:right="2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C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Администрации </w:t>
                  </w:r>
                  <w:proofErr w:type="spellStart"/>
                  <w:r w:rsidRPr="00ED3C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Железногорского</w:t>
                  </w:r>
                  <w:proofErr w:type="spellEnd"/>
                  <w:r w:rsidRPr="00ED3C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района;</w:t>
                  </w:r>
                </w:p>
                <w:p w:rsidR="00C172BA" w:rsidRPr="00ED3C3F" w:rsidRDefault="00C172BA" w:rsidP="00C172B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D3C3F">
                    <w:rPr>
                      <w:rFonts w:ascii="Times New Roman" w:hAnsi="Times New Roman" w:cs="Times New Roman"/>
                    </w:rPr>
                    <w:t xml:space="preserve">- управление финансов                    </w:t>
                  </w:r>
                </w:p>
                <w:p w:rsidR="00C172BA" w:rsidRPr="00ED3C3F" w:rsidRDefault="00C172BA" w:rsidP="00C172B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D3C3F"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proofErr w:type="spellStart"/>
                  <w:r w:rsidRPr="00ED3C3F">
                    <w:rPr>
                      <w:rFonts w:ascii="Times New Roman" w:hAnsi="Times New Roman" w:cs="Times New Roman"/>
                    </w:rPr>
                    <w:t>Железногорского</w:t>
                  </w:r>
                  <w:proofErr w:type="spellEnd"/>
                  <w:r w:rsidRPr="00ED3C3F">
                    <w:rPr>
                      <w:rFonts w:ascii="Times New Roman" w:hAnsi="Times New Roman" w:cs="Times New Roman"/>
                    </w:rPr>
                    <w:t xml:space="preserve"> района;</w:t>
                  </w:r>
                </w:p>
              </w:tc>
            </w:tr>
          </w:tbl>
          <w:p w:rsidR="00C172BA" w:rsidRPr="00ED3C3F" w:rsidRDefault="00C172BA" w:rsidP="00C172BA">
            <w:pPr>
              <w:ind w:left="993" w:right="290"/>
              <w:jc w:val="both"/>
              <w:rPr>
                <w:rFonts w:ascii="Times New Roman" w:hAnsi="Times New Roman" w:cs="Times New Roman"/>
              </w:rPr>
            </w:pPr>
          </w:p>
          <w:p w:rsidR="00C172BA" w:rsidRPr="00ED3C3F" w:rsidRDefault="00C172BA" w:rsidP="00C172BA">
            <w:pPr>
              <w:pStyle w:val="ConsCell"/>
              <w:widowControl/>
              <w:ind w:left="993" w:right="2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ind w:left="993"/>
              <w:jc w:val="both"/>
              <w:rPr>
                <w:rFonts w:ascii="Times New Roman" w:hAnsi="Times New Roman" w:cs="Times New Roman"/>
              </w:rPr>
            </w:pPr>
          </w:p>
          <w:p w:rsidR="00C172BA" w:rsidRPr="00ED3C3F" w:rsidRDefault="00C172BA" w:rsidP="00C172BA">
            <w:pPr>
              <w:ind w:left="99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72BA" w:rsidRPr="00ED3C3F" w:rsidTr="00C172BA">
        <w:trPr>
          <w:trHeight w:val="145"/>
        </w:trPr>
        <w:tc>
          <w:tcPr>
            <w:tcW w:w="3794" w:type="dxa"/>
          </w:tcPr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3F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составления отчета </w:t>
            </w: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3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38" w:type="dxa"/>
          </w:tcPr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ED3C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</w:tcPr>
          <w:p w:rsidR="00C172BA" w:rsidRPr="00ED3C3F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-  </w:t>
            </w:r>
            <w:r w:rsidR="00463448" w:rsidRPr="00ED3C3F">
              <w:rPr>
                <w:rFonts w:ascii="Times New Roman" w:hAnsi="Times New Roman" w:cs="Times New Roman"/>
              </w:rPr>
              <w:t xml:space="preserve">         с 01.01.2017 г по 01.01.2018</w:t>
            </w:r>
            <w:r w:rsidRPr="00ED3C3F">
              <w:rPr>
                <w:rFonts w:ascii="Times New Roman" w:hAnsi="Times New Roman" w:cs="Times New Roman"/>
              </w:rPr>
              <w:t>г.</w:t>
            </w:r>
          </w:p>
          <w:p w:rsidR="00C172BA" w:rsidRPr="00ED3C3F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C172BA" w:rsidRPr="00ED3C3F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C172BA" w:rsidRPr="00ED3C3F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C172BA" w:rsidRPr="00ED3C3F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C172BA" w:rsidRPr="00ED3C3F" w:rsidRDefault="00463448" w:rsidP="00C172BA">
            <w:pPr>
              <w:ind w:left="993"/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              24</w:t>
            </w:r>
            <w:r w:rsidR="008A01E6" w:rsidRPr="00ED3C3F">
              <w:rPr>
                <w:rFonts w:ascii="Times New Roman" w:hAnsi="Times New Roman" w:cs="Times New Roman"/>
              </w:rPr>
              <w:t>.01</w:t>
            </w:r>
            <w:r w:rsidR="00C172BA" w:rsidRPr="00ED3C3F">
              <w:rPr>
                <w:rFonts w:ascii="Times New Roman" w:hAnsi="Times New Roman" w:cs="Times New Roman"/>
              </w:rPr>
              <w:t>.201</w:t>
            </w:r>
            <w:r w:rsidRPr="00ED3C3F">
              <w:rPr>
                <w:rFonts w:ascii="Times New Roman" w:hAnsi="Times New Roman" w:cs="Times New Roman"/>
              </w:rPr>
              <w:t>8</w:t>
            </w:r>
          </w:p>
          <w:p w:rsidR="00C172BA" w:rsidRPr="00ED3C3F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C172BA" w:rsidRPr="00ED3C3F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   </w:t>
            </w:r>
          </w:p>
          <w:p w:rsidR="00C172BA" w:rsidRPr="00ED3C3F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C172BA" w:rsidRPr="00ED3C3F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-  главный специалист-эксперт по труду                                                                                                        Администрации </w:t>
            </w:r>
            <w:proofErr w:type="spellStart"/>
            <w:r w:rsidRPr="00ED3C3F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ED3C3F">
              <w:rPr>
                <w:rFonts w:ascii="Times New Roman" w:hAnsi="Times New Roman" w:cs="Times New Roman"/>
              </w:rPr>
              <w:t xml:space="preserve"> района</w:t>
            </w:r>
          </w:p>
          <w:p w:rsidR="00C172BA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 Сафонова Г.В. т.2-45-21</w:t>
            </w:r>
          </w:p>
          <w:p w:rsidR="00ED3C3F" w:rsidRDefault="00ED3C3F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ED3C3F" w:rsidRDefault="00ED3C3F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ED3C3F" w:rsidRDefault="00ED3C3F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ED3C3F" w:rsidRDefault="00ED3C3F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ED3C3F" w:rsidRPr="00ED3C3F" w:rsidRDefault="00ED3C3F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>И.о</w:t>
            </w:r>
            <w:proofErr w:type="gramStart"/>
            <w:r w:rsidRPr="00ED3C3F">
              <w:rPr>
                <w:rFonts w:ascii="Times New Roman" w:hAnsi="Times New Roman" w:cs="Times New Roman"/>
              </w:rPr>
              <w:t>.н</w:t>
            </w:r>
            <w:proofErr w:type="gramEnd"/>
            <w:r w:rsidRPr="00ED3C3F">
              <w:rPr>
                <w:rFonts w:ascii="Times New Roman" w:hAnsi="Times New Roman" w:cs="Times New Roman"/>
              </w:rPr>
              <w:t>ачальника управления финансов</w:t>
            </w: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ED3C3F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ED3C3F">
              <w:rPr>
                <w:rFonts w:ascii="Times New Roman" w:hAnsi="Times New Roman" w:cs="Times New Roman"/>
              </w:rPr>
              <w:t xml:space="preserve"> района</w:t>
            </w: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  <w:proofErr w:type="spellStart"/>
            <w:r w:rsidRPr="00ED3C3F">
              <w:rPr>
                <w:rFonts w:ascii="Times New Roman" w:hAnsi="Times New Roman" w:cs="Times New Roman"/>
              </w:rPr>
              <w:t>_____________________Н.В.Шмырева</w:t>
            </w:r>
            <w:proofErr w:type="spellEnd"/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>Начальник отдела социально-экономического</w:t>
            </w: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>развития и регулирования продовольственного</w:t>
            </w: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рынка управления аграрной политики                                                                           </w:t>
            </w: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ED3C3F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ED3C3F">
              <w:rPr>
                <w:rFonts w:ascii="Times New Roman" w:hAnsi="Times New Roman" w:cs="Times New Roman"/>
              </w:rPr>
              <w:t xml:space="preserve"> района</w:t>
            </w: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  <w:proofErr w:type="spellStart"/>
            <w:r w:rsidRPr="00ED3C3F">
              <w:rPr>
                <w:rFonts w:ascii="Times New Roman" w:hAnsi="Times New Roman" w:cs="Times New Roman"/>
              </w:rPr>
              <w:t>_____________________Л.В.Алистратова</w:t>
            </w:r>
            <w:proofErr w:type="spellEnd"/>
          </w:p>
          <w:p w:rsidR="00ED3C3F" w:rsidRPr="00ED3C3F" w:rsidRDefault="00ED3C3F" w:rsidP="00C172BA">
            <w:pPr>
              <w:ind w:left="993"/>
              <w:rPr>
                <w:rFonts w:ascii="Times New Roman" w:hAnsi="Times New Roman" w:cs="Times New Roman"/>
              </w:rPr>
            </w:pPr>
          </w:p>
        </w:tc>
      </w:tr>
    </w:tbl>
    <w:p w:rsidR="00304780" w:rsidRDefault="00304780" w:rsidP="00503D45">
      <w:pPr>
        <w:pStyle w:val="a5"/>
        <w:shd w:val="clear" w:color="auto" w:fill="auto"/>
        <w:spacing w:line="226" w:lineRule="exact"/>
        <w:ind w:left="1701" w:right="1274"/>
        <w:jc w:val="right"/>
        <w:rPr>
          <w:rStyle w:val="a4"/>
          <w:color w:val="000000"/>
          <w:sz w:val="18"/>
          <w:szCs w:val="18"/>
        </w:rPr>
      </w:pPr>
    </w:p>
    <w:p w:rsidR="00ED3C3F" w:rsidRDefault="00ED3C3F" w:rsidP="00503D45">
      <w:pPr>
        <w:pStyle w:val="a5"/>
        <w:shd w:val="clear" w:color="auto" w:fill="auto"/>
        <w:spacing w:line="226" w:lineRule="exact"/>
        <w:ind w:left="1701" w:right="1274"/>
        <w:jc w:val="right"/>
        <w:rPr>
          <w:rStyle w:val="a4"/>
          <w:color w:val="000000"/>
          <w:sz w:val="18"/>
          <w:szCs w:val="18"/>
        </w:rPr>
      </w:pPr>
    </w:p>
    <w:p w:rsidR="00ED3C3F" w:rsidRDefault="00ED3C3F" w:rsidP="00503D45">
      <w:pPr>
        <w:pStyle w:val="a5"/>
        <w:shd w:val="clear" w:color="auto" w:fill="auto"/>
        <w:spacing w:line="226" w:lineRule="exact"/>
        <w:ind w:left="1701" w:right="1274"/>
        <w:jc w:val="right"/>
        <w:rPr>
          <w:rStyle w:val="a4"/>
          <w:color w:val="000000"/>
          <w:sz w:val="18"/>
          <w:szCs w:val="18"/>
        </w:rPr>
      </w:pPr>
    </w:p>
    <w:p w:rsidR="00ED3C3F" w:rsidRDefault="00ED3C3F" w:rsidP="00503D45">
      <w:pPr>
        <w:pStyle w:val="a5"/>
        <w:shd w:val="clear" w:color="auto" w:fill="auto"/>
        <w:spacing w:line="226" w:lineRule="exact"/>
        <w:ind w:left="1701" w:right="1274"/>
        <w:jc w:val="right"/>
        <w:rPr>
          <w:rStyle w:val="a4"/>
          <w:color w:val="000000"/>
          <w:sz w:val="18"/>
          <w:szCs w:val="18"/>
        </w:rPr>
      </w:pPr>
    </w:p>
    <w:p w:rsidR="00ED3C3F" w:rsidRDefault="00ED3C3F" w:rsidP="00503D45">
      <w:pPr>
        <w:pStyle w:val="a5"/>
        <w:shd w:val="clear" w:color="auto" w:fill="auto"/>
        <w:spacing w:line="226" w:lineRule="exact"/>
        <w:ind w:left="1701" w:right="1274"/>
        <w:jc w:val="right"/>
        <w:rPr>
          <w:rStyle w:val="a4"/>
          <w:color w:val="000000"/>
          <w:sz w:val="18"/>
          <w:szCs w:val="18"/>
        </w:rPr>
      </w:pPr>
    </w:p>
    <w:p w:rsidR="00ED3C3F" w:rsidRDefault="00ED3C3F" w:rsidP="00503D45">
      <w:pPr>
        <w:pStyle w:val="a5"/>
        <w:shd w:val="clear" w:color="auto" w:fill="auto"/>
        <w:spacing w:line="226" w:lineRule="exact"/>
        <w:ind w:left="1701" w:right="1274"/>
        <w:jc w:val="right"/>
        <w:rPr>
          <w:rStyle w:val="a4"/>
          <w:color w:val="000000"/>
          <w:sz w:val="18"/>
          <w:szCs w:val="18"/>
        </w:rPr>
      </w:pPr>
    </w:p>
    <w:p w:rsidR="00ED3C3F" w:rsidRDefault="00ED3C3F" w:rsidP="00503D45">
      <w:pPr>
        <w:pStyle w:val="a5"/>
        <w:shd w:val="clear" w:color="auto" w:fill="auto"/>
        <w:spacing w:line="226" w:lineRule="exact"/>
        <w:ind w:left="1701" w:right="1274"/>
        <w:jc w:val="right"/>
        <w:rPr>
          <w:rStyle w:val="a4"/>
          <w:color w:val="000000"/>
          <w:sz w:val="18"/>
          <w:szCs w:val="18"/>
        </w:rPr>
      </w:pPr>
    </w:p>
    <w:p w:rsidR="00ED3C3F" w:rsidRDefault="00ED3C3F" w:rsidP="00503D45">
      <w:pPr>
        <w:pStyle w:val="a5"/>
        <w:shd w:val="clear" w:color="auto" w:fill="auto"/>
        <w:spacing w:line="226" w:lineRule="exact"/>
        <w:ind w:left="1701" w:right="1274"/>
        <w:jc w:val="right"/>
        <w:rPr>
          <w:rStyle w:val="a4"/>
          <w:color w:val="000000"/>
          <w:sz w:val="18"/>
          <w:szCs w:val="18"/>
        </w:rPr>
      </w:pPr>
    </w:p>
    <w:p w:rsidR="00304780" w:rsidRDefault="00304780" w:rsidP="001748E9">
      <w:pPr>
        <w:pStyle w:val="a5"/>
        <w:shd w:val="clear" w:color="auto" w:fill="auto"/>
        <w:spacing w:line="226" w:lineRule="exact"/>
        <w:ind w:right="20"/>
        <w:jc w:val="both"/>
        <w:rPr>
          <w:rStyle w:val="a4"/>
          <w:color w:val="000000"/>
          <w:sz w:val="28"/>
          <w:szCs w:val="28"/>
        </w:rPr>
      </w:pPr>
    </w:p>
    <w:p w:rsidR="00ED3C3F" w:rsidRDefault="00ED3C3F" w:rsidP="001748E9">
      <w:pPr>
        <w:pStyle w:val="a5"/>
        <w:shd w:val="clear" w:color="auto" w:fill="auto"/>
        <w:spacing w:line="226" w:lineRule="exact"/>
        <w:ind w:right="20"/>
        <w:jc w:val="both"/>
        <w:rPr>
          <w:rStyle w:val="a4"/>
          <w:color w:val="000000"/>
          <w:sz w:val="28"/>
          <w:szCs w:val="28"/>
        </w:rPr>
      </w:pPr>
    </w:p>
    <w:p w:rsidR="00ED3C3F" w:rsidRDefault="00ED3C3F" w:rsidP="001748E9">
      <w:pPr>
        <w:pStyle w:val="a5"/>
        <w:shd w:val="clear" w:color="auto" w:fill="auto"/>
        <w:spacing w:line="226" w:lineRule="exact"/>
        <w:ind w:right="20"/>
        <w:jc w:val="both"/>
        <w:rPr>
          <w:rStyle w:val="a4"/>
          <w:color w:val="000000"/>
          <w:sz w:val="28"/>
          <w:szCs w:val="28"/>
        </w:rPr>
      </w:pPr>
    </w:p>
    <w:p w:rsidR="005A0EA1" w:rsidRDefault="005A0EA1" w:rsidP="001748E9">
      <w:pPr>
        <w:pStyle w:val="a5"/>
        <w:shd w:val="clear" w:color="auto" w:fill="auto"/>
        <w:spacing w:line="226" w:lineRule="exact"/>
        <w:ind w:right="20"/>
        <w:jc w:val="both"/>
        <w:rPr>
          <w:rStyle w:val="a4"/>
          <w:color w:val="000000"/>
          <w:sz w:val="28"/>
          <w:szCs w:val="28"/>
        </w:rPr>
      </w:pPr>
    </w:p>
    <w:p w:rsidR="00ED3C3F" w:rsidRPr="00503D45" w:rsidRDefault="00ED3C3F" w:rsidP="001748E9">
      <w:pPr>
        <w:pStyle w:val="a5"/>
        <w:shd w:val="clear" w:color="auto" w:fill="auto"/>
        <w:spacing w:line="226" w:lineRule="exact"/>
        <w:ind w:right="20"/>
        <w:jc w:val="both"/>
        <w:rPr>
          <w:rStyle w:val="a4"/>
          <w:color w:val="000000"/>
          <w:sz w:val="28"/>
          <w:szCs w:val="28"/>
        </w:rPr>
      </w:pPr>
    </w:p>
    <w:p w:rsidR="001748E9" w:rsidRPr="00ED3C3F" w:rsidRDefault="001748E9" w:rsidP="001748E9">
      <w:pPr>
        <w:ind w:left="709" w:right="991" w:firstLine="709"/>
        <w:jc w:val="both"/>
        <w:rPr>
          <w:rFonts w:ascii="Times New Roman" w:hAnsi="Times New Roman" w:cs="Times New Roman"/>
          <w:b/>
        </w:rPr>
      </w:pPr>
      <w:r w:rsidRPr="00ED3C3F">
        <w:rPr>
          <w:b/>
        </w:rPr>
        <w:t xml:space="preserve"> </w:t>
      </w:r>
      <w:r w:rsidR="00ED3C3F" w:rsidRPr="00ED3C3F">
        <w:rPr>
          <w:b/>
        </w:rPr>
        <w:t xml:space="preserve">         </w:t>
      </w:r>
      <w:r w:rsidRPr="00ED3C3F">
        <w:rPr>
          <w:b/>
        </w:rPr>
        <w:t xml:space="preserve"> </w:t>
      </w:r>
      <w:r w:rsidRPr="00ED3C3F">
        <w:rPr>
          <w:rFonts w:ascii="Times New Roman" w:hAnsi="Times New Roman" w:cs="Times New Roman"/>
          <w:b/>
        </w:rPr>
        <w:t xml:space="preserve">1.Основные цели задачи подпрограммы. </w:t>
      </w:r>
    </w:p>
    <w:p w:rsidR="001748E9" w:rsidRPr="00ED3C3F" w:rsidRDefault="001748E9" w:rsidP="001748E9">
      <w:pPr>
        <w:ind w:left="709" w:right="991" w:firstLine="709"/>
        <w:jc w:val="both"/>
        <w:rPr>
          <w:rFonts w:ascii="Times New Roman" w:hAnsi="Times New Roman" w:cs="Times New Roman"/>
          <w:b/>
        </w:rPr>
      </w:pPr>
    </w:p>
    <w:tbl>
      <w:tblPr>
        <w:tblW w:w="9600" w:type="dxa"/>
        <w:tblInd w:w="817" w:type="dxa"/>
        <w:tblLayout w:type="fixed"/>
        <w:tblLook w:val="01E0"/>
      </w:tblPr>
      <w:tblGrid>
        <w:gridCol w:w="9600"/>
      </w:tblGrid>
      <w:tr w:rsidR="001748E9" w:rsidRPr="00ED3C3F" w:rsidTr="001748E9">
        <w:tc>
          <w:tcPr>
            <w:tcW w:w="9600" w:type="dxa"/>
            <w:hideMark/>
          </w:tcPr>
          <w:p w:rsidR="001748E9" w:rsidRPr="00ED3C3F" w:rsidRDefault="001748E9" w:rsidP="00503D45">
            <w:pPr>
              <w:autoSpaceDE w:val="0"/>
              <w:autoSpaceDN w:val="0"/>
              <w:adjustRightInd w:val="0"/>
              <w:ind w:left="709" w:firstLine="34"/>
              <w:jc w:val="both"/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                Целью п</w:t>
            </w:r>
            <w:r w:rsidR="00503D45" w:rsidRPr="00ED3C3F">
              <w:rPr>
                <w:rFonts w:ascii="Times New Roman" w:hAnsi="Times New Roman" w:cs="Times New Roman"/>
              </w:rPr>
              <w:t xml:space="preserve">одпрограммы является содействие </w:t>
            </w:r>
            <w:r w:rsidRPr="00ED3C3F">
              <w:rPr>
                <w:rFonts w:ascii="Times New Roman" w:hAnsi="Times New Roman" w:cs="Times New Roman"/>
              </w:rPr>
              <w:t xml:space="preserve">поддержанию высокой квалификации и сохранению здоровья работников, обеспечение защиты трудовых прав граждан, улучшение условий и охраны труда в целях снижения профессиональных рисков работников организаций, расположенных на территории </w:t>
            </w:r>
            <w:proofErr w:type="spellStart"/>
            <w:r w:rsidRPr="00ED3C3F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ED3C3F">
              <w:rPr>
                <w:rFonts w:ascii="Times New Roman" w:hAnsi="Times New Roman" w:cs="Times New Roman"/>
              </w:rPr>
              <w:t xml:space="preserve"> района Курской области.</w:t>
            </w:r>
          </w:p>
        </w:tc>
      </w:tr>
      <w:tr w:rsidR="001748E9" w:rsidRPr="00ED3C3F" w:rsidTr="001748E9">
        <w:tc>
          <w:tcPr>
            <w:tcW w:w="9600" w:type="dxa"/>
          </w:tcPr>
          <w:p w:rsidR="001748E9" w:rsidRPr="00ED3C3F" w:rsidRDefault="001748E9" w:rsidP="00503D45">
            <w:pPr>
              <w:autoSpaceDE w:val="0"/>
              <w:autoSpaceDN w:val="0"/>
              <w:adjustRightInd w:val="0"/>
              <w:ind w:left="709" w:firstLine="709"/>
              <w:jc w:val="both"/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         Создание условий</w:t>
            </w:r>
            <w:r w:rsidR="00503D45" w:rsidRPr="00ED3C3F">
              <w:rPr>
                <w:rFonts w:ascii="Times New Roman" w:hAnsi="Times New Roman" w:cs="Times New Roman"/>
              </w:rPr>
              <w:t xml:space="preserve"> для повышения качества рабочей </w:t>
            </w:r>
            <w:r w:rsidRPr="00ED3C3F">
              <w:rPr>
                <w:rFonts w:ascii="Times New Roman" w:hAnsi="Times New Roman" w:cs="Times New Roman"/>
              </w:rPr>
              <w:t xml:space="preserve">силы и развития ее профессиональной мобильности, улучшение условий труда, обеспечение соблюдения трудовых прав граждан, внедрение механизмов управления профессиональными рисками в системы управления охраной труда в организациях, расположенных на территории </w:t>
            </w:r>
            <w:proofErr w:type="spellStart"/>
            <w:r w:rsidRPr="00ED3C3F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ED3C3F">
              <w:rPr>
                <w:rFonts w:ascii="Times New Roman" w:hAnsi="Times New Roman" w:cs="Times New Roman"/>
              </w:rPr>
              <w:t xml:space="preserve"> района Курской области. </w:t>
            </w:r>
          </w:p>
          <w:p w:rsidR="001748E9" w:rsidRPr="00ED3C3F" w:rsidRDefault="001748E9" w:rsidP="00503D45">
            <w:pPr>
              <w:autoSpaceDE w:val="0"/>
              <w:autoSpaceDN w:val="0"/>
              <w:adjustRightInd w:val="0"/>
              <w:ind w:left="709" w:firstLine="709"/>
              <w:jc w:val="both"/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ED3C3F">
              <w:rPr>
                <w:rFonts w:ascii="Times New Roman" w:hAnsi="Times New Roman" w:cs="Times New Roman"/>
              </w:rPr>
              <w:t xml:space="preserve">В результате всех принятых мер сокращение численность пострадавших в результате несчастных случаев на производстве,  численности лиц с установленным в текущем году профессиональным заболеванием, удельного веса работников, занятых в условиях, не отвечающих санитарно-гигиеническим нормам, к общей численности занятых в организациях, удельного  веса  работников, занятых на рабочих местах, прошедших СОУТ  от общего количества занятых в организациях </w:t>
            </w:r>
            <w:proofErr w:type="spellStart"/>
            <w:r w:rsidRPr="00ED3C3F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ED3C3F">
              <w:rPr>
                <w:rFonts w:ascii="Times New Roman" w:hAnsi="Times New Roman" w:cs="Times New Roman"/>
              </w:rPr>
              <w:t xml:space="preserve"> района Курской области, </w:t>
            </w:r>
            <w:r w:rsidR="00503D45" w:rsidRPr="00ED3C3F">
              <w:rPr>
                <w:rFonts w:ascii="Times New Roman" w:hAnsi="Times New Roman" w:cs="Times New Roman"/>
              </w:rPr>
              <w:t>ра</w:t>
            </w:r>
            <w:r w:rsidRPr="00ED3C3F">
              <w:rPr>
                <w:rFonts w:ascii="Times New Roman" w:hAnsi="Times New Roman" w:cs="Times New Roman"/>
              </w:rPr>
              <w:t>звития  профессиональной</w:t>
            </w:r>
            <w:proofErr w:type="gramEnd"/>
            <w:r w:rsidRPr="00ED3C3F">
              <w:rPr>
                <w:rFonts w:ascii="Times New Roman" w:hAnsi="Times New Roman" w:cs="Times New Roman"/>
              </w:rPr>
              <w:t xml:space="preserve"> мобильности населения.</w:t>
            </w:r>
          </w:p>
          <w:p w:rsidR="001748E9" w:rsidRPr="00ED3C3F" w:rsidRDefault="001748E9" w:rsidP="001748E9">
            <w:pPr>
              <w:autoSpaceDE w:val="0"/>
              <w:autoSpaceDN w:val="0"/>
              <w:adjustRightInd w:val="0"/>
              <w:ind w:left="709" w:right="991"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48E9" w:rsidRPr="00ED3C3F" w:rsidRDefault="001748E9" w:rsidP="001748E9">
      <w:pPr>
        <w:ind w:left="709" w:right="991" w:firstLine="709"/>
        <w:jc w:val="both"/>
        <w:rPr>
          <w:rFonts w:ascii="Times New Roman" w:hAnsi="Times New Roman" w:cs="Times New Roman"/>
          <w:b/>
        </w:rPr>
      </w:pPr>
      <w:r w:rsidRPr="00ED3C3F">
        <w:rPr>
          <w:rFonts w:ascii="Times New Roman" w:hAnsi="Times New Roman" w:cs="Times New Roman"/>
          <w:b/>
        </w:rPr>
        <w:t xml:space="preserve">         2. Результаты, достигнутые в отчетном периоде.</w:t>
      </w:r>
    </w:p>
    <w:p w:rsidR="001748E9" w:rsidRPr="00ED3C3F" w:rsidRDefault="001748E9" w:rsidP="001748E9">
      <w:pPr>
        <w:ind w:left="709" w:right="991" w:firstLine="709"/>
        <w:jc w:val="both"/>
        <w:rPr>
          <w:rFonts w:ascii="Times New Roman" w:hAnsi="Times New Roman" w:cs="Times New Roman"/>
          <w:b/>
        </w:rPr>
      </w:pPr>
    </w:p>
    <w:p w:rsidR="001748E9" w:rsidRPr="00ED3C3F" w:rsidRDefault="001748E9" w:rsidP="00503D45">
      <w:pPr>
        <w:ind w:left="1276" w:right="991"/>
        <w:jc w:val="both"/>
        <w:rPr>
          <w:rFonts w:ascii="Times New Roman" w:hAnsi="Times New Roman" w:cs="Times New Roman"/>
        </w:rPr>
      </w:pPr>
      <w:r w:rsidRPr="00ED3C3F">
        <w:rPr>
          <w:rFonts w:ascii="Times New Roman" w:hAnsi="Times New Roman" w:cs="Times New Roman"/>
          <w:b/>
        </w:rPr>
        <w:t xml:space="preserve"> </w:t>
      </w:r>
      <w:r w:rsidR="00503D45" w:rsidRPr="00ED3C3F">
        <w:rPr>
          <w:rFonts w:ascii="Times New Roman" w:hAnsi="Times New Roman" w:cs="Times New Roman"/>
          <w:b/>
        </w:rPr>
        <w:t xml:space="preserve">        </w:t>
      </w:r>
      <w:r w:rsidRPr="00ED3C3F">
        <w:rPr>
          <w:rFonts w:ascii="Times New Roman" w:hAnsi="Times New Roman" w:cs="Times New Roman"/>
        </w:rPr>
        <w:t xml:space="preserve">В рамках переданных полномочий </w:t>
      </w:r>
      <w:proofErr w:type="gramStart"/>
      <w:r w:rsidRPr="00ED3C3F">
        <w:rPr>
          <w:rFonts w:ascii="Times New Roman" w:hAnsi="Times New Roman" w:cs="Times New Roman"/>
        </w:rPr>
        <w:t>с</w:t>
      </w:r>
      <w:proofErr w:type="gramEnd"/>
      <w:r w:rsidRPr="00ED3C3F">
        <w:rPr>
          <w:rFonts w:ascii="Times New Roman" w:hAnsi="Times New Roman" w:cs="Times New Roman"/>
        </w:rPr>
        <w:t xml:space="preserve"> сфере трудовых отношений проводится работа по подготовке  муниципальных правовых актов по вопросам трудовых отношений, проводится постоянный мониторинг 71 организации  с предоставлением отчетов в региональные органы власти,  координируется  работы в сфере трудовых отношений.</w:t>
      </w:r>
    </w:p>
    <w:p w:rsidR="001748E9" w:rsidRPr="00ED3C3F" w:rsidRDefault="001748E9" w:rsidP="00503D45">
      <w:pPr>
        <w:ind w:left="1134" w:right="991"/>
        <w:jc w:val="both"/>
        <w:rPr>
          <w:rFonts w:ascii="Times New Roman" w:hAnsi="Times New Roman" w:cs="Times New Roman"/>
        </w:rPr>
      </w:pPr>
      <w:r w:rsidRPr="00ED3C3F">
        <w:rPr>
          <w:rFonts w:ascii="Times New Roman" w:hAnsi="Times New Roman" w:cs="Times New Roman"/>
        </w:rPr>
        <w:t xml:space="preserve"> </w:t>
      </w:r>
      <w:r w:rsidR="00503D45" w:rsidRPr="00ED3C3F">
        <w:rPr>
          <w:rFonts w:ascii="Times New Roman" w:hAnsi="Times New Roman" w:cs="Times New Roman"/>
        </w:rPr>
        <w:t xml:space="preserve">              </w:t>
      </w:r>
      <w:r w:rsidRPr="00ED3C3F">
        <w:rPr>
          <w:rFonts w:ascii="Times New Roman" w:hAnsi="Times New Roman" w:cs="Times New Roman"/>
        </w:rPr>
        <w:t xml:space="preserve">На основании письменных заявлений граждан направляются  также обращения в Государственную инспекцию труда в Курской области, в Управление федеральной миграционной службы по Курской области, в органы статистики, службу занятости населения, уголовно-исполнительную инспекцию. Проводятся  мероприятия по обеспечению своевременности предоставления информации о произошедших несчастных случаях на производстве, направляется аналитические материалы по несчастным случаям в средства массовой информации и работодателям. </w:t>
      </w:r>
    </w:p>
    <w:p w:rsidR="001748E9" w:rsidRPr="00ED3C3F" w:rsidRDefault="001748E9" w:rsidP="00503D45">
      <w:pPr>
        <w:ind w:left="1134" w:right="991" w:firstLine="284"/>
        <w:jc w:val="both"/>
        <w:rPr>
          <w:rFonts w:ascii="Times New Roman" w:hAnsi="Times New Roman" w:cs="Times New Roman"/>
        </w:rPr>
      </w:pPr>
      <w:r w:rsidRPr="00ED3C3F">
        <w:rPr>
          <w:rFonts w:ascii="Times New Roman" w:hAnsi="Times New Roman" w:cs="Times New Roman"/>
        </w:rPr>
        <w:t>Кроме того,  проводится работа по ор</w:t>
      </w:r>
      <w:r w:rsidR="00503D45" w:rsidRPr="00ED3C3F">
        <w:rPr>
          <w:rFonts w:ascii="Times New Roman" w:hAnsi="Times New Roman" w:cs="Times New Roman"/>
        </w:rPr>
        <w:t xml:space="preserve">ганизации районных  и областных </w:t>
      </w:r>
      <w:r w:rsidRPr="00ED3C3F">
        <w:rPr>
          <w:rFonts w:ascii="Times New Roman" w:hAnsi="Times New Roman" w:cs="Times New Roman"/>
        </w:rPr>
        <w:t>мероприятий:</w:t>
      </w:r>
    </w:p>
    <w:p w:rsidR="001748E9" w:rsidRPr="00ED3C3F" w:rsidRDefault="001748E9" w:rsidP="00ED3C3F">
      <w:pPr>
        <w:tabs>
          <w:tab w:val="left" w:pos="1276"/>
        </w:tabs>
        <w:ind w:left="1134" w:right="991"/>
        <w:jc w:val="both"/>
        <w:rPr>
          <w:rFonts w:ascii="Times New Roman" w:hAnsi="Times New Roman" w:cs="Times New Roman"/>
        </w:rPr>
      </w:pPr>
      <w:r w:rsidRPr="00ED3C3F">
        <w:rPr>
          <w:rFonts w:ascii="Times New Roman" w:hAnsi="Times New Roman" w:cs="Times New Roman"/>
        </w:rPr>
        <w:t>семинаров-совещаний по вопросам мониторинга показателей повышения заработной платы в бюджетных организациях;</w:t>
      </w:r>
      <w:r w:rsidR="00ED3C3F">
        <w:rPr>
          <w:rFonts w:ascii="Times New Roman" w:hAnsi="Times New Roman" w:cs="Times New Roman"/>
        </w:rPr>
        <w:t xml:space="preserve"> с</w:t>
      </w:r>
      <w:r w:rsidRPr="00ED3C3F">
        <w:rPr>
          <w:rFonts w:ascii="Times New Roman" w:hAnsi="Times New Roman" w:cs="Times New Roman"/>
        </w:rPr>
        <w:t xml:space="preserve">еминаров-совещаний приуроченных  к Всемирному дню охраны труда  с участием органов государственной и исполнительной власти Курской области и работодателей, </w:t>
      </w:r>
      <w:r w:rsidR="00ED3C3F">
        <w:rPr>
          <w:rFonts w:ascii="Times New Roman" w:hAnsi="Times New Roman" w:cs="Times New Roman"/>
        </w:rPr>
        <w:t>районного</w:t>
      </w:r>
      <w:r w:rsidRPr="00ED3C3F">
        <w:rPr>
          <w:rFonts w:ascii="Times New Roman" w:hAnsi="Times New Roman" w:cs="Times New Roman"/>
        </w:rPr>
        <w:t xml:space="preserve"> этап</w:t>
      </w:r>
      <w:r w:rsidR="00ED3C3F">
        <w:rPr>
          <w:rFonts w:ascii="Times New Roman" w:hAnsi="Times New Roman" w:cs="Times New Roman"/>
        </w:rPr>
        <w:t>а</w:t>
      </w:r>
      <w:r w:rsidRPr="00ED3C3F">
        <w:rPr>
          <w:rFonts w:ascii="Times New Roman" w:hAnsi="Times New Roman" w:cs="Times New Roman"/>
        </w:rPr>
        <w:t xml:space="preserve"> областного конкурса на лучшее состояние условий и охраны труда в организациях Курской области, организация и подготовка проведения конкурса;</w:t>
      </w:r>
    </w:p>
    <w:p w:rsidR="001748E9" w:rsidRPr="00ED3C3F" w:rsidRDefault="001748E9" w:rsidP="00503D45">
      <w:pPr>
        <w:ind w:left="1134" w:right="991"/>
        <w:jc w:val="both"/>
        <w:rPr>
          <w:rFonts w:ascii="Times New Roman" w:hAnsi="Times New Roman" w:cs="Times New Roman"/>
        </w:rPr>
      </w:pPr>
      <w:r w:rsidRPr="00ED3C3F">
        <w:rPr>
          <w:rFonts w:ascii="Times New Roman" w:hAnsi="Times New Roman" w:cs="Times New Roman"/>
        </w:rPr>
        <w:t>Выполняются функции за пределами делегированных полномочий.</w:t>
      </w:r>
    </w:p>
    <w:p w:rsidR="001748E9" w:rsidRPr="00ED3C3F" w:rsidRDefault="001748E9" w:rsidP="00503D45">
      <w:pPr>
        <w:ind w:left="1134" w:right="991" w:firstLine="284"/>
        <w:jc w:val="both"/>
        <w:rPr>
          <w:rFonts w:ascii="Times New Roman" w:hAnsi="Times New Roman" w:cs="Times New Roman"/>
        </w:rPr>
      </w:pPr>
      <w:r w:rsidRPr="00ED3C3F">
        <w:rPr>
          <w:rFonts w:ascii="Times New Roman" w:hAnsi="Times New Roman" w:cs="Times New Roman"/>
        </w:rPr>
        <w:t xml:space="preserve"> - по реализации программы Курской области по оказанию содействия добровольному переселению в Российскую Федерацию соотечественников, проживающих за рубежом. Создана межведомственная комиссия и рабочая группа (уполномоченный орган) территории вселения « </w:t>
      </w:r>
      <w:proofErr w:type="spellStart"/>
      <w:r w:rsidRPr="00ED3C3F">
        <w:rPr>
          <w:rFonts w:ascii="Times New Roman" w:hAnsi="Times New Roman" w:cs="Times New Roman"/>
        </w:rPr>
        <w:t>Железногорский</w:t>
      </w:r>
      <w:proofErr w:type="spellEnd"/>
      <w:r w:rsidRPr="00ED3C3F">
        <w:rPr>
          <w:rFonts w:ascii="Times New Roman" w:hAnsi="Times New Roman" w:cs="Times New Roman"/>
        </w:rPr>
        <w:t xml:space="preserve"> район».</w:t>
      </w:r>
    </w:p>
    <w:p w:rsidR="001748E9" w:rsidRPr="00ED3C3F" w:rsidRDefault="001748E9" w:rsidP="001748E9">
      <w:pPr>
        <w:ind w:left="709" w:right="991" w:firstLine="709"/>
        <w:jc w:val="both"/>
        <w:rPr>
          <w:rFonts w:ascii="Times New Roman" w:hAnsi="Times New Roman" w:cs="Times New Roman"/>
        </w:rPr>
      </w:pPr>
      <w:r w:rsidRPr="00ED3C3F">
        <w:rPr>
          <w:rFonts w:ascii="Times New Roman" w:hAnsi="Times New Roman" w:cs="Times New Roman"/>
        </w:rPr>
        <w:t>-  мероприятия по снижению неформальной занятости на территории района.</w:t>
      </w:r>
    </w:p>
    <w:p w:rsidR="001748E9" w:rsidRPr="00ED3C3F" w:rsidRDefault="008A01E6" w:rsidP="00503D45">
      <w:pPr>
        <w:ind w:left="1134" w:right="991" w:firstLine="851"/>
        <w:jc w:val="both"/>
        <w:rPr>
          <w:rFonts w:ascii="Times New Roman" w:hAnsi="Times New Roman" w:cs="Times New Roman"/>
        </w:rPr>
      </w:pPr>
      <w:r w:rsidRPr="00ED3C3F">
        <w:rPr>
          <w:rFonts w:ascii="Times New Roman" w:hAnsi="Times New Roman" w:cs="Times New Roman"/>
        </w:rPr>
        <w:t xml:space="preserve">   </w:t>
      </w:r>
      <w:r w:rsidR="00463448" w:rsidRPr="00ED3C3F">
        <w:rPr>
          <w:rFonts w:ascii="Times New Roman" w:hAnsi="Times New Roman" w:cs="Times New Roman"/>
        </w:rPr>
        <w:t xml:space="preserve">   По состоянию на 1 января 2018</w:t>
      </w:r>
      <w:r w:rsidR="001748E9" w:rsidRPr="00ED3C3F">
        <w:rPr>
          <w:rFonts w:ascii="Times New Roman" w:hAnsi="Times New Roman" w:cs="Times New Roman"/>
        </w:rPr>
        <w:t xml:space="preserve"> года   на осуществление отдельных государственных полномочий направл</w:t>
      </w:r>
      <w:r w:rsidR="00463448" w:rsidRPr="00ED3C3F">
        <w:rPr>
          <w:rFonts w:ascii="Times New Roman" w:hAnsi="Times New Roman" w:cs="Times New Roman"/>
        </w:rPr>
        <w:t>ено 2541</w:t>
      </w:r>
      <w:r w:rsidRPr="00ED3C3F">
        <w:rPr>
          <w:rFonts w:ascii="Times New Roman" w:hAnsi="Times New Roman" w:cs="Times New Roman"/>
        </w:rPr>
        <w:t>00</w:t>
      </w:r>
      <w:r w:rsidR="00463448" w:rsidRPr="00ED3C3F">
        <w:rPr>
          <w:rFonts w:ascii="Times New Roman" w:hAnsi="Times New Roman" w:cs="Times New Roman"/>
        </w:rPr>
        <w:t xml:space="preserve"> руб. По итогам 2017</w:t>
      </w:r>
      <w:r w:rsidR="001748E9" w:rsidRPr="00ED3C3F">
        <w:rPr>
          <w:rFonts w:ascii="Times New Roman" w:hAnsi="Times New Roman" w:cs="Times New Roman"/>
        </w:rPr>
        <w:t xml:space="preserve"> года   запланированная сум</w:t>
      </w:r>
      <w:r w:rsidR="00463448" w:rsidRPr="00ED3C3F">
        <w:rPr>
          <w:rFonts w:ascii="Times New Roman" w:hAnsi="Times New Roman" w:cs="Times New Roman"/>
        </w:rPr>
        <w:t>ма в размере  2541</w:t>
      </w:r>
      <w:r w:rsidRPr="00ED3C3F">
        <w:rPr>
          <w:rFonts w:ascii="Times New Roman" w:hAnsi="Times New Roman" w:cs="Times New Roman"/>
        </w:rPr>
        <w:t xml:space="preserve">00 руб. </w:t>
      </w:r>
      <w:r w:rsidR="001748E9" w:rsidRPr="00ED3C3F">
        <w:rPr>
          <w:rFonts w:ascii="Times New Roman" w:hAnsi="Times New Roman" w:cs="Times New Roman"/>
        </w:rPr>
        <w:t xml:space="preserve"> исполнена в полном объеме.</w:t>
      </w:r>
    </w:p>
    <w:p w:rsidR="001748E9" w:rsidRPr="00ED3C3F" w:rsidRDefault="001748E9" w:rsidP="001748E9">
      <w:pPr>
        <w:ind w:left="709" w:right="991" w:firstLine="709"/>
        <w:rPr>
          <w:rFonts w:ascii="Times New Roman" w:hAnsi="Times New Roman" w:cs="Times New Roman"/>
          <w:color w:val="auto"/>
        </w:rPr>
      </w:pPr>
    </w:p>
    <w:p w:rsidR="00503D45" w:rsidRPr="00ED3C3F" w:rsidRDefault="00503D45" w:rsidP="001748E9">
      <w:pPr>
        <w:ind w:left="709" w:right="991" w:firstLine="709"/>
        <w:rPr>
          <w:rFonts w:ascii="Times New Roman" w:hAnsi="Times New Roman" w:cs="Times New Roman"/>
          <w:color w:val="auto"/>
        </w:rPr>
      </w:pPr>
    </w:p>
    <w:p w:rsidR="00503D45" w:rsidRPr="00ED3C3F" w:rsidRDefault="00503D45" w:rsidP="001748E9">
      <w:pPr>
        <w:ind w:left="709" w:right="991" w:firstLine="709"/>
        <w:rPr>
          <w:rFonts w:ascii="Times New Roman" w:hAnsi="Times New Roman" w:cs="Times New Roman"/>
          <w:color w:val="auto"/>
        </w:rPr>
      </w:pPr>
    </w:p>
    <w:p w:rsidR="00503D45" w:rsidRPr="00ED3C3F" w:rsidRDefault="00503D45" w:rsidP="00503D45">
      <w:pPr>
        <w:tabs>
          <w:tab w:val="left" w:pos="284"/>
        </w:tabs>
        <w:ind w:left="1134" w:right="849" w:hanging="1134"/>
        <w:rPr>
          <w:rFonts w:ascii="Times New Roman" w:hAnsi="Times New Roman" w:cs="Times New Roman"/>
          <w:b/>
        </w:rPr>
      </w:pPr>
      <w:r w:rsidRPr="00ED3C3F">
        <w:rPr>
          <w:rFonts w:ascii="Times New Roman" w:hAnsi="Times New Roman" w:cs="Times New Roman"/>
          <w:b/>
        </w:rPr>
        <w:t xml:space="preserve">                   Главный</w:t>
      </w:r>
      <w:r w:rsidRPr="00ED3C3F">
        <w:rPr>
          <w:rFonts w:ascii="Times New Roman" w:hAnsi="Times New Roman" w:cs="Times New Roman"/>
        </w:rPr>
        <w:t xml:space="preserve"> </w:t>
      </w:r>
      <w:r w:rsidRPr="00ED3C3F">
        <w:rPr>
          <w:rFonts w:ascii="Times New Roman" w:hAnsi="Times New Roman" w:cs="Times New Roman"/>
          <w:b/>
        </w:rPr>
        <w:t>специалист-эксперт по труду</w:t>
      </w:r>
    </w:p>
    <w:p w:rsidR="00503D45" w:rsidRPr="00ED3C3F" w:rsidRDefault="00503D45" w:rsidP="00503D45">
      <w:pPr>
        <w:ind w:right="991"/>
        <w:rPr>
          <w:b/>
        </w:rPr>
      </w:pPr>
      <w:r w:rsidRPr="00ED3C3F">
        <w:rPr>
          <w:rFonts w:ascii="Times New Roman" w:hAnsi="Times New Roman" w:cs="Times New Roman"/>
          <w:b/>
        </w:rPr>
        <w:t xml:space="preserve">                   Администрации  </w:t>
      </w:r>
      <w:proofErr w:type="spellStart"/>
      <w:r w:rsidRPr="00ED3C3F">
        <w:rPr>
          <w:rFonts w:ascii="Times New Roman" w:hAnsi="Times New Roman" w:cs="Times New Roman"/>
          <w:b/>
        </w:rPr>
        <w:t>Железногорского</w:t>
      </w:r>
      <w:proofErr w:type="spellEnd"/>
      <w:r w:rsidRPr="00ED3C3F">
        <w:rPr>
          <w:rFonts w:ascii="Times New Roman" w:hAnsi="Times New Roman" w:cs="Times New Roman"/>
          <w:b/>
        </w:rPr>
        <w:t xml:space="preserve">  района                           </w:t>
      </w:r>
      <w:r w:rsidR="00ED3C3F">
        <w:rPr>
          <w:rFonts w:ascii="Times New Roman" w:hAnsi="Times New Roman" w:cs="Times New Roman"/>
          <w:b/>
        </w:rPr>
        <w:t xml:space="preserve">                      </w:t>
      </w:r>
      <w:r w:rsidRPr="00ED3C3F">
        <w:rPr>
          <w:rFonts w:ascii="Times New Roman" w:hAnsi="Times New Roman" w:cs="Times New Roman"/>
          <w:b/>
        </w:rPr>
        <w:t xml:space="preserve">     Г.В.Сафонова</w:t>
      </w:r>
    </w:p>
    <w:p w:rsidR="00503D45" w:rsidRPr="00ED3C3F" w:rsidRDefault="00503D45" w:rsidP="001748E9">
      <w:pPr>
        <w:ind w:left="709" w:right="991" w:firstLine="709"/>
        <w:rPr>
          <w:b/>
          <w:color w:val="auto"/>
        </w:rPr>
      </w:pPr>
    </w:p>
    <w:p w:rsidR="00503D45" w:rsidRPr="00ED3C3F" w:rsidRDefault="00503D45" w:rsidP="001748E9">
      <w:pPr>
        <w:ind w:left="709" w:right="991" w:firstLine="709"/>
        <w:rPr>
          <w:color w:val="auto"/>
        </w:rPr>
      </w:pPr>
    </w:p>
    <w:p w:rsidR="00503D45" w:rsidRPr="00ED3C3F" w:rsidRDefault="00503D45" w:rsidP="001748E9">
      <w:pPr>
        <w:ind w:left="709" w:right="991" w:firstLine="709"/>
        <w:rPr>
          <w:color w:val="auto"/>
        </w:rPr>
      </w:pPr>
    </w:p>
    <w:p w:rsidR="00503D45" w:rsidRPr="00ED3C3F" w:rsidRDefault="00503D45" w:rsidP="001748E9">
      <w:pPr>
        <w:ind w:left="709" w:right="991" w:firstLine="709"/>
        <w:rPr>
          <w:color w:val="auto"/>
        </w:rPr>
      </w:pPr>
    </w:p>
    <w:p w:rsidR="00304780" w:rsidRPr="0037186E" w:rsidRDefault="00304780" w:rsidP="00C172BA">
      <w:pPr>
        <w:pStyle w:val="a6"/>
        <w:framePr w:w="10008" w:h="557" w:hRule="exact" w:wrap="none" w:vAnchor="page" w:hAnchor="page" w:x="962" w:y="1858"/>
        <w:shd w:val="clear" w:color="auto" w:fill="auto"/>
        <w:spacing w:after="18" w:line="210" w:lineRule="exact"/>
        <w:ind w:firstLine="0"/>
        <w:jc w:val="left"/>
        <w:rPr>
          <w:sz w:val="24"/>
          <w:szCs w:val="24"/>
        </w:rPr>
      </w:pPr>
    </w:p>
    <w:p w:rsidR="00304780" w:rsidRPr="00CD397C" w:rsidRDefault="00304780" w:rsidP="00304780">
      <w:pPr>
        <w:framePr w:w="10008" w:h="600" w:hRule="exact" w:wrap="none" w:vAnchor="page" w:hAnchor="page" w:x="962" w:y="7711"/>
        <w:rPr>
          <w:b/>
        </w:rPr>
      </w:pPr>
      <w:r>
        <w:rPr>
          <w:b/>
        </w:rPr>
        <w:t xml:space="preserve">                  </w:t>
      </w:r>
    </w:p>
    <w:tbl>
      <w:tblPr>
        <w:tblpPr w:leftFromText="180" w:rightFromText="180" w:vertAnchor="text" w:horzAnchor="margin" w:tblpXSpec="center" w:tblpY="15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2808"/>
        <w:gridCol w:w="1344"/>
        <w:gridCol w:w="1949"/>
        <w:gridCol w:w="734"/>
        <w:gridCol w:w="730"/>
        <w:gridCol w:w="1718"/>
      </w:tblGrid>
      <w:tr w:rsidR="00A74F9A" w:rsidRPr="00D722B4" w:rsidTr="00A74F9A">
        <w:trPr>
          <w:trHeight w:hRule="exact" w:val="1416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60" w:line="170" w:lineRule="exact"/>
              <w:ind w:left="180" w:firstLine="0"/>
              <w:jc w:val="left"/>
              <w:rPr>
                <w:sz w:val="18"/>
                <w:szCs w:val="18"/>
              </w:rPr>
            </w:pPr>
            <w:bookmarkStart w:id="0" w:name="bookmark26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  <w:bookmarkEnd w:id="0"/>
          </w:p>
          <w:p w:rsidR="00A74F9A" w:rsidRPr="00D722B4" w:rsidRDefault="00A74F9A" w:rsidP="00A74F9A">
            <w:pPr>
              <w:pStyle w:val="a6"/>
              <w:shd w:val="clear" w:color="auto" w:fill="auto"/>
              <w:spacing w:before="60"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(индикатор)</w:t>
            </w:r>
          </w:p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  <w:p w:rsidR="00A74F9A" w:rsidRPr="00D722B4" w:rsidRDefault="00A74F9A" w:rsidP="00A74F9A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74F9A" w:rsidRPr="00D722B4" w:rsidTr="00A74F9A">
        <w:trPr>
          <w:trHeight w:hRule="exact" w:val="61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left="140" w:firstLine="60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год, предшествующий </w:t>
            </w: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отчетному</w:t>
            </w:r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12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отчетный</w:t>
            </w:r>
          </w:p>
          <w:p w:rsidR="00A74F9A" w:rsidRPr="00D722B4" w:rsidRDefault="00A74F9A" w:rsidP="00A74F9A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</w:tr>
      <w:tr w:rsidR="00A74F9A" w:rsidRPr="00D722B4" w:rsidTr="00A74F9A">
        <w:trPr>
          <w:trHeight w:hRule="exact" w:val="24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</w:p>
        </w:tc>
      </w:tr>
      <w:tr w:rsidR="00A74F9A" w:rsidRPr="00D722B4" w:rsidTr="00A74F9A">
        <w:trPr>
          <w:trHeight w:hRule="exact" w:val="2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140" w:firstLine="60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7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74F9A" w:rsidRPr="00D722B4" w:rsidTr="00A74F9A">
        <w:trPr>
          <w:trHeight w:hRule="exact" w:val="1050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Default="00A74F9A" w:rsidP="00A74F9A">
            <w:pPr>
              <w:jc w:val="center"/>
              <w:rPr>
                <w:b/>
              </w:rPr>
            </w:pPr>
            <w:r>
              <w:rPr>
                <w:b/>
              </w:rPr>
              <w:t xml:space="preserve"> Муниципальная программа  "Содействие</w:t>
            </w:r>
          </w:p>
          <w:p w:rsidR="00A74F9A" w:rsidRDefault="00A74F9A" w:rsidP="00A74F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занятости населения </w:t>
            </w:r>
            <w:proofErr w:type="spellStart"/>
            <w:r>
              <w:rPr>
                <w:b/>
              </w:rPr>
              <w:t>Железногорского</w:t>
            </w:r>
            <w:proofErr w:type="spellEnd"/>
            <w:r>
              <w:rPr>
                <w:b/>
              </w:rPr>
              <w:t xml:space="preserve"> района Курской области на 2015-2017 годы и плановый период до 2020 года.</w:t>
            </w:r>
          </w:p>
          <w:p w:rsidR="00A74F9A" w:rsidRDefault="00A74F9A" w:rsidP="00A74F9A">
            <w:pPr>
              <w:rPr>
                <w:b/>
              </w:rPr>
            </w:pPr>
          </w:p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2960" w:firstLine="0"/>
              <w:jc w:val="left"/>
              <w:rPr>
                <w:sz w:val="18"/>
                <w:szCs w:val="18"/>
              </w:rPr>
            </w:pPr>
          </w:p>
        </w:tc>
      </w:tr>
      <w:tr w:rsidR="00A74F9A" w:rsidRPr="00D722B4" w:rsidTr="00A74F9A">
        <w:trPr>
          <w:trHeight w:hRule="exact" w:val="99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60" w:line="170" w:lineRule="exact"/>
              <w:ind w:firstLine="0"/>
              <w:jc w:val="left"/>
              <w:rPr>
                <w:sz w:val="18"/>
                <w:szCs w:val="18"/>
              </w:rPr>
            </w:pPr>
            <w:r w:rsidRPr="00E7353C">
              <w:rPr>
                <w:sz w:val="24"/>
                <w:szCs w:val="24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463448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2541</w:t>
            </w:r>
            <w:r w:rsidR="00A74F9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463448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2541</w:t>
            </w:r>
            <w:r w:rsidR="00A74F9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46344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541</w:t>
            </w:r>
            <w:r w:rsidR="008A01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F9A" w:rsidRPr="00D722B4" w:rsidTr="00A74F9A"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F9A" w:rsidRPr="00D722B4" w:rsidTr="00A74F9A">
        <w:trPr>
          <w:trHeight w:hRule="exact" w:val="487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1774E" w:rsidRDefault="00A74F9A" w:rsidP="00A74F9A">
            <w:pPr>
              <w:jc w:val="center"/>
            </w:pPr>
            <w:r w:rsidRPr="00A74F9A">
              <w:rPr>
                <w:rStyle w:val="CourierNew"/>
                <w:sz w:val="24"/>
                <w:szCs w:val="24"/>
              </w:rPr>
              <w:t xml:space="preserve">Подпрограмма </w:t>
            </w:r>
            <w:r>
              <w:t>«</w:t>
            </w:r>
            <w:r>
              <w:rPr>
                <w:b/>
              </w:rPr>
              <w:t xml:space="preserve"> Развитие институтов рынка труда»</w:t>
            </w:r>
          </w:p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2140" w:firstLine="0"/>
              <w:jc w:val="left"/>
              <w:rPr>
                <w:sz w:val="18"/>
                <w:szCs w:val="18"/>
              </w:rPr>
            </w:pPr>
          </w:p>
        </w:tc>
      </w:tr>
      <w:tr w:rsidR="00A74F9A" w:rsidRPr="00D722B4" w:rsidTr="00A74F9A">
        <w:trPr>
          <w:trHeight w:hRule="exact" w:val="172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F9A" w:rsidRPr="00E7353C" w:rsidRDefault="00A74F9A" w:rsidP="00A74F9A">
            <w:pPr>
              <w:pStyle w:val="a6"/>
              <w:shd w:val="clear" w:color="auto" w:fill="auto"/>
              <w:spacing w:after="60" w:line="170" w:lineRule="exact"/>
              <w:ind w:firstLine="0"/>
              <w:jc w:val="left"/>
              <w:rPr>
                <w:sz w:val="24"/>
                <w:szCs w:val="24"/>
              </w:rPr>
            </w:pPr>
            <w:r w:rsidRPr="00E7353C">
              <w:rPr>
                <w:sz w:val="24"/>
                <w:szCs w:val="24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237000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F9A" w:rsidRPr="00D722B4" w:rsidRDefault="00463448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2541</w:t>
            </w:r>
            <w:r w:rsidR="00A74F9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46344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541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503D45" w:rsidRDefault="00503D45" w:rsidP="00304780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503D45" w:rsidRDefault="00503D45" w:rsidP="00503D45">
      <w:pPr>
        <w:ind w:left="1134"/>
        <w:rPr>
          <w:rFonts w:ascii="Times New Roman" w:hAnsi="Times New Roman" w:cs="Times New Roman"/>
          <w:color w:val="auto"/>
          <w:sz w:val="18"/>
          <w:szCs w:val="18"/>
        </w:rPr>
      </w:pPr>
    </w:p>
    <w:p w:rsidR="00503D45" w:rsidRDefault="00503D45" w:rsidP="00304780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503D45" w:rsidRDefault="00503D45" w:rsidP="00304780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503D45" w:rsidRDefault="00503D45" w:rsidP="00304780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503D45" w:rsidRPr="00D722B4" w:rsidRDefault="00503D45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503D45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0E75F7">
      <w:pPr>
        <w:pStyle w:val="a5"/>
        <w:framePr w:wrap="none" w:vAnchor="page" w:hAnchor="page" w:x="9470" w:y="2919"/>
        <w:shd w:val="clear" w:color="auto" w:fill="auto"/>
        <w:spacing w:line="210" w:lineRule="exact"/>
        <w:rPr>
          <w:sz w:val="18"/>
          <w:szCs w:val="18"/>
        </w:rPr>
      </w:pPr>
    </w:p>
    <w:p w:rsidR="00304780" w:rsidRPr="00F01F8A" w:rsidRDefault="00304780" w:rsidP="000E75F7">
      <w:pPr>
        <w:pStyle w:val="a6"/>
        <w:framePr w:w="9360" w:h="1636" w:hRule="exact" w:wrap="none" w:vAnchor="page" w:hAnchor="page" w:x="1651" w:y="1891"/>
        <w:shd w:val="clear" w:color="auto" w:fill="auto"/>
        <w:tabs>
          <w:tab w:val="left" w:pos="2410"/>
        </w:tabs>
        <w:spacing w:after="0"/>
        <w:ind w:left="4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304780" w:rsidRPr="00F01F8A" w:rsidRDefault="00304780" w:rsidP="000E75F7">
      <w:pPr>
        <w:pStyle w:val="a6"/>
        <w:framePr w:w="9360" w:h="1636" w:hRule="exact" w:wrap="none" w:vAnchor="page" w:hAnchor="page" w:x="1651" w:y="1891"/>
        <w:shd w:val="clear" w:color="auto" w:fill="auto"/>
        <w:tabs>
          <w:tab w:val="left" w:pos="2410"/>
        </w:tabs>
        <w:spacing w:after="0"/>
        <w:ind w:left="40" w:firstLine="0"/>
        <w:jc w:val="center"/>
        <w:rPr>
          <w:sz w:val="24"/>
          <w:szCs w:val="24"/>
        </w:rPr>
      </w:pPr>
      <w:bookmarkStart w:id="1" w:name="bookmark27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 степени выполнения  основных мероприятий подпрограмм</w:t>
      </w:r>
      <w:bookmarkEnd w:id="1"/>
    </w:p>
    <w:p w:rsidR="000E75F7" w:rsidRDefault="000E75F7" w:rsidP="00212B4C">
      <w:pPr>
        <w:framePr w:w="9360" w:h="1636" w:hRule="exact" w:wrap="none" w:vAnchor="page" w:hAnchor="page" w:x="1651" w:y="1891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  <w:r>
        <w:rPr>
          <w:b/>
        </w:rPr>
        <w:t xml:space="preserve"> экономики </w:t>
      </w:r>
      <w:proofErr w:type="spellStart"/>
      <w:r>
        <w:rPr>
          <w:b/>
        </w:rPr>
        <w:t>Железногорского</w:t>
      </w:r>
      <w:proofErr w:type="spellEnd"/>
      <w:r>
        <w:rPr>
          <w:b/>
        </w:rPr>
        <w:t xml:space="preserve"> района Курской области на 2014 – 2020 годы»</w:t>
      </w:r>
    </w:p>
    <w:p w:rsidR="00304780" w:rsidRPr="00F01F8A" w:rsidRDefault="00304780" w:rsidP="000E75F7">
      <w:pPr>
        <w:pStyle w:val="a6"/>
        <w:framePr w:w="9360" w:h="1636" w:hRule="exact" w:wrap="none" w:vAnchor="page" w:hAnchor="page" w:x="1651" w:y="1891"/>
        <w:shd w:val="clear" w:color="auto" w:fill="auto"/>
        <w:tabs>
          <w:tab w:val="left" w:pos="2410"/>
        </w:tabs>
        <w:spacing w:after="0"/>
        <w:ind w:left="80" w:firstLine="0"/>
        <w:jc w:val="center"/>
        <w:rPr>
          <w:sz w:val="24"/>
          <w:szCs w:val="24"/>
        </w:rPr>
      </w:pPr>
    </w:p>
    <w:p w:rsidR="00304780" w:rsidRPr="00D722B4" w:rsidRDefault="00304780" w:rsidP="00304780">
      <w:pPr>
        <w:pStyle w:val="a6"/>
        <w:framePr w:w="9360" w:h="605" w:hRule="exact" w:wrap="none" w:vAnchor="page" w:hAnchor="page" w:x="1281" w:y="13318"/>
        <w:shd w:val="clear" w:color="auto" w:fill="auto"/>
        <w:spacing w:after="0"/>
        <w:ind w:left="40" w:right="60" w:firstLine="520"/>
        <w:jc w:val="left"/>
        <w:rPr>
          <w:sz w:val="18"/>
          <w:szCs w:val="18"/>
        </w:rPr>
      </w:pPr>
      <w:bookmarkStart w:id="2" w:name="bookmark28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&lt;1</w:t>
      </w:r>
      <w:proofErr w:type="gramStart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&gt; П</w:t>
      </w:r>
      <w:proofErr w:type="gramEnd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ри наличии отклонений плановых сроков реализации от фактических приводится краткое описание проблем, а при отсутствии отклонений указывается "нет".</w:t>
      </w:r>
      <w:bookmarkEnd w:id="2"/>
    </w:p>
    <w:tbl>
      <w:tblPr>
        <w:tblpPr w:leftFromText="180" w:rightFromText="180" w:vertAnchor="text" w:horzAnchor="margin" w:tblpXSpec="center" w:tblpY="31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517"/>
        <w:gridCol w:w="922"/>
        <w:gridCol w:w="734"/>
        <w:gridCol w:w="739"/>
        <w:gridCol w:w="734"/>
        <w:gridCol w:w="734"/>
        <w:gridCol w:w="739"/>
        <w:gridCol w:w="826"/>
        <w:gridCol w:w="1603"/>
      </w:tblGrid>
      <w:tr w:rsidR="00F925BC" w:rsidRPr="00D722B4" w:rsidTr="00F925BC">
        <w:trPr>
          <w:trHeight w:hRule="exact" w:val="49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N </w:t>
            </w: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Ответ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ственный</w:t>
            </w:r>
            <w:proofErr w:type="spellEnd"/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испол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нитель</w:t>
            </w:r>
            <w:proofErr w:type="spellEnd"/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Плановый срок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60" w:line="14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Фактический</w:t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before="60" w:after="0" w:line="140" w:lineRule="exact"/>
              <w:ind w:left="4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Результаты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proofErr w:type="gram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Проблемы</w:t>
            </w:r>
            <w:proofErr w:type="gram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возникшие в ходе реализации мероприятия</w:t>
            </w:r>
          </w:p>
          <w:p w:rsidR="00F925BC" w:rsidRPr="00D722B4" w:rsidRDefault="001D603D" w:rsidP="00F925B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hyperlink w:anchor="bookmark28" w:tooltip="Current Document" w:history="1">
              <w:r w:rsidR="00F925BC" w:rsidRPr="00D722B4">
                <w:rPr>
                  <w:rStyle w:val="CourierNew1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</w:tr>
      <w:tr w:rsidR="00F925BC" w:rsidRPr="00D722B4" w:rsidTr="00F925BC">
        <w:trPr>
          <w:trHeight w:hRule="exact" w:val="806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начала</w:t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окон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чания</w:t>
            </w:r>
            <w:proofErr w:type="spellEnd"/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начала</w:t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окон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чания</w:t>
            </w:r>
            <w:proofErr w:type="spellEnd"/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запла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ниро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ванные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6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достиг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before="60" w:after="0" w:line="14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нутые</w:t>
            </w:r>
            <w:proofErr w:type="spellEnd"/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before="60"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left="5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left="3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925BC" w:rsidRPr="00D722B4" w:rsidTr="00F925BC">
        <w:trPr>
          <w:trHeight w:hRule="exact" w:val="9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1774E" w:rsidRDefault="00F925BC" w:rsidP="00F925BC">
            <w:pPr>
              <w:jc w:val="center"/>
            </w:pPr>
            <w:r w:rsidRPr="00D1774E">
              <w:rPr>
                <w:rStyle w:val="CourierNew"/>
                <w:b w:val="0"/>
                <w:sz w:val="24"/>
                <w:szCs w:val="24"/>
              </w:rPr>
              <w:t>Подпрограмма</w:t>
            </w:r>
            <w:r w:rsidRPr="00D1774E">
              <w:rPr>
                <w:rStyle w:val="CourierNew"/>
                <w:sz w:val="24"/>
                <w:szCs w:val="24"/>
              </w:rPr>
              <w:t xml:space="preserve"> </w:t>
            </w:r>
            <w:r>
              <w:t>«</w:t>
            </w:r>
            <w:r>
              <w:rPr>
                <w:b/>
              </w:rPr>
              <w:t xml:space="preserve"> Развитие институтов рынка труда»</w:t>
            </w: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1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firstLine="0"/>
              <w:jc w:val="left"/>
              <w:rPr>
                <w:sz w:val="18"/>
                <w:szCs w:val="18"/>
              </w:rPr>
            </w:pPr>
          </w:p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E7353C">
              <w:rPr>
                <w:sz w:val="24"/>
                <w:szCs w:val="24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Главный специалист-эксперт по труду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17608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17608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17608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17608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17608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17608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</w:tr>
      <w:tr w:rsidR="00F925BC" w:rsidRPr="00D722B4" w:rsidTr="00F925BC">
        <w:trPr>
          <w:trHeight w:hRule="exact"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60" w:line="1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7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pStyle w:val="a6"/>
              <w:shd w:val="clear" w:color="auto" w:fill="auto"/>
              <w:spacing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25BC" w:rsidRPr="00D722B4" w:rsidTr="00F925BC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5BC" w:rsidRPr="00D722B4" w:rsidRDefault="00F925BC" w:rsidP="00F925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A74F9A">
      <w:pPr>
        <w:pStyle w:val="a5"/>
        <w:framePr w:wrap="none" w:vAnchor="page" w:hAnchor="page" w:x="9196" w:y="2919"/>
        <w:shd w:val="clear" w:color="auto" w:fill="auto"/>
        <w:spacing w:line="210" w:lineRule="exact"/>
        <w:rPr>
          <w:sz w:val="18"/>
          <w:szCs w:val="18"/>
        </w:rPr>
      </w:pP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F01F8A" w:rsidRDefault="00304780" w:rsidP="00D93E44">
      <w:pPr>
        <w:pStyle w:val="a6"/>
        <w:framePr w:w="14990" w:h="855" w:hRule="exact" w:wrap="none" w:vAnchor="page" w:hAnchor="page" w:x="930" w:y="1412"/>
        <w:shd w:val="clear" w:color="auto" w:fill="auto"/>
        <w:spacing w:after="0"/>
        <w:ind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Отчет</w:t>
      </w:r>
      <w:r w:rsidR="00D93E44">
        <w:rPr>
          <w:sz w:val="24"/>
          <w:szCs w:val="24"/>
        </w:rPr>
        <w:t xml:space="preserve"> 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об использовании бюджетных ассигнований бюджета муниципального образования «</w:t>
      </w:r>
      <w:proofErr w:type="spellStart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Железногорский</w:t>
      </w:r>
      <w:proofErr w:type="spellEnd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район»</w:t>
      </w:r>
    </w:p>
    <w:p w:rsidR="00304780" w:rsidRPr="00F01F8A" w:rsidRDefault="00D93E44" w:rsidP="00D93E44">
      <w:pPr>
        <w:pStyle w:val="a6"/>
        <w:framePr w:w="14990" w:h="855" w:hRule="exact" w:wrap="none" w:vAnchor="page" w:hAnchor="page" w:x="930" w:y="1412"/>
        <w:shd w:val="clear" w:color="auto" w:fill="auto"/>
        <w:spacing w:after="0"/>
        <w:ind w:firstLine="0"/>
        <w:jc w:val="left"/>
        <w:rPr>
          <w:sz w:val="24"/>
          <w:szCs w:val="24"/>
        </w:rPr>
      </w:pPr>
      <w:r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                              </w:t>
      </w:r>
      <w:r w:rsidR="00304780"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="00304780"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Железногорского</w:t>
      </w:r>
      <w:proofErr w:type="spellEnd"/>
      <w:r w:rsidR="00304780"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района  Курской области на реализацию муниципальной программы</w:t>
      </w:r>
    </w:p>
    <w:p w:rsidR="00304780" w:rsidRPr="00D722B4" w:rsidRDefault="00304780" w:rsidP="00304780">
      <w:pPr>
        <w:pStyle w:val="a6"/>
        <w:framePr w:wrap="none" w:vAnchor="page" w:hAnchor="page" w:x="930" w:y="2265"/>
        <w:shd w:val="clear" w:color="auto" w:fill="auto"/>
        <w:spacing w:after="0" w:line="210" w:lineRule="exact"/>
        <w:ind w:left="13220" w:firstLine="0"/>
        <w:jc w:val="left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( рублей)</w:t>
      </w:r>
    </w:p>
    <w:p w:rsidR="00304780" w:rsidRPr="00D722B4" w:rsidRDefault="00304780" w:rsidP="00D93E44">
      <w:pPr>
        <w:pStyle w:val="60"/>
        <w:framePr w:w="14990" w:h="739" w:hRule="exact" w:wrap="none" w:vAnchor="page" w:hAnchor="page" w:x="946" w:y="9481"/>
        <w:shd w:val="clear" w:color="auto" w:fill="auto"/>
        <w:spacing w:before="0" w:line="226" w:lineRule="exact"/>
        <w:ind w:right="340" w:firstLine="0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21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1"/>
        <w:gridCol w:w="2978"/>
        <w:gridCol w:w="2892"/>
        <w:gridCol w:w="733"/>
        <w:gridCol w:w="857"/>
        <w:gridCol w:w="612"/>
        <w:gridCol w:w="493"/>
        <w:gridCol w:w="1349"/>
        <w:gridCol w:w="1344"/>
        <w:gridCol w:w="1490"/>
      </w:tblGrid>
      <w:tr w:rsidR="00D93E44" w:rsidRPr="00D722B4" w:rsidTr="008056B6">
        <w:trPr>
          <w:trHeight w:hRule="exact" w:val="49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bookmarkStart w:id="3" w:name="bookmark29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bookmarkEnd w:id="3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исполнитель,</w:t>
            </w:r>
          </w:p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соисполнители,</w:t>
            </w:r>
          </w:p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left="4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участники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left="3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рублей), годы</w:t>
            </w:r>
          </w:p>
        </w:tc>
      </w:tr>
      <w:tr w:rsidR="008056B6" w:rsidRPr="00D722B4" w:rsidTr="008056B6">
        <w:trPr>
          <w:trHeight w:hRule="exact" w:val="1699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firstLine="16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сводная бюджетная роспись, план на 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января отчетного года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сводная</w:t>
            </w:r>
          </w:p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бюджетная</w:t>
            </w:r>
          </w:p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роспись</w:t>
            </w:r>
          </w:p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</w:p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отчетную дату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C3A49">
              <w:t>01.01</w:t>
            </w:r>
            <w:r>
              <w:t>.1</w:t>
            </w:r>
            <w:r w:rsidR="00DC3A49"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кассовое</w:t>
            </w:r>
          </w:p>
          <w:p w:rsidR="00D93E44" w:rsidRPr="00D722B4" w:rsidRDefault="00D93E44" w:rsidP="00D93E44">
            <w:pPr>
              <w:pStyle w:val="a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</w:p>
        </w:tc>
      </w:tr>
      <w:tr w:rsidR="008056B6" w:rsidRPr="00D722B4" w:rsidTr="008056B6">
        <w:trPr>
          <w:trHeight w:hRule="exact" w:val="25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8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9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C3A49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C3A49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056B6" w:rsidRPr="00D722B4" w:rsidTr="008056B6">
        <w:trPr>
          <w:trHeight w:hRule="exact" w:val="25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D93E44" w:rsidRPr="00D722B4" w:rsidRDefault="00D93E44" w:rsidP="00D93E44">
            <w:pPr>
              <w:pStyle w:val="a6"/>
              <w:shd w:val="clear" w:color="auto" w:fill="auto"/>
              <w:spacing w:before="60"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Default="00D93E44" w:rsidP="00D93E44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программа "Содействие</w:t>
            </w:r>
          </w:p>
          <w:p w:rsidR="00D93E44" w:rsidRDefault="00D93E44" w:rsidP="00D93E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занятости населения </w:t>
            </w:r>
            <w:proofErr w:type="spellStart"/>
            <w:r>
              <w:rPr>
                <w:b/>
              </w:rPr>
              <w:t>Железногорского</w:t>
            </w:r>
            <w:proofErr w:type="spellEnd"/>
            <w:r>
              <w:rPr>
                <w:b/>
              </w:rPr>
              <w:t xml:space="preserve"> района Курской области на 2015-2017 годы и плановый период до 2020 года.</w:t>
            </w:r>
          </w:p>
          <w:p w:rsidR="00D93E44" w:rsidRDefault="00D93E44" w:rsidP="00D93E44">
            <w:pPr>
              <w:jc w:val="center"/>
              <w:rPr>
                <w:b/>
              </w:rPr>
            </w:pPr>
          </w:p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463448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A11A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46344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541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46344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541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</w:tr>
      <w:tr w:rsidR="008056B6" w:rsidRPr="00D722B4" w:rsidTr="008056B6">
        <w:trPr>
          <w:trHeight w:hRule="exact" w:val="663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02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056B6" w:rsidRPr="00D722B4" w:rsidTr="008056B6">
        <w:trPr>
          <w:trHeight w:hRule="exact" w:val="25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056B6" w:rsidRPr="00D722B4" w:rsidTr="008056B6">
        <w:trPr>
          <w:trHeight w:hRule="exact" w:val="1504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056B6" w:rsidRPr="00D722B4" w:rsidTr="008056B6">
        <w:trPr>
          <w:trHeight w:hRule="exact" w:val="25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8056B6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t>«</w:t>
            </w:r>
            <w:r>
              <w:rPr>
                <w:b/>
              </w:rPr>
              <w:t xml:space="preserve"> Развитие институтов рынка труда»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463448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A11A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8056B6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46344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541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8056B6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46344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541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</w:tr>
      <w:tr w:rsidR="008056B6" w:rsidRPr="00D722B4" w:rsidTr="008056B6">
        <w:trPr>
          <w:trHeight w:hRule="exact" w:val="777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02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главный специалист-эксперт по труду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056B6" w:rsidRPr="00D722B4" w:rsidTr="008056B6">
        <w:trPr>
          <w:trHeight w:hRule="exact" w:val="306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056B6" w:rsidRPr="00D722B4" w:rsidTr="008056B6">
        <w:trPr>
          <w:trHeight w:hRule="exact" w:val="10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93E44" w:rsidRDefault="00D93E44" w:rsidP="00D93E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E44">
              <w:rPr>
                <w:sz w:val="20"/>
                <w:szCs w:val="20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02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мероприятия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главный специалист эксперт по труду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1720113310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A11A0F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185000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E44" w:rsidRPr="00D722B4" w:rsidRDefault="005A0EA1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197031,53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4F39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97031,53</w:t>
            </w:r>
          </w:p>
        </w:tc>
      </w:tr>
      <w:tr w:rsidR="008056B6" w:rsidRPr="00D722B4" w:rsidTr="008056B6">
        <w:trPr>
          <w:trHeight w:val="59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3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93E44" w:rsidRDefault="00D93E44" w:rsidP="00D93E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pStyle w:val="a6"/>
              <w:shd w:val="clear" w:color="auto" w:fill="auto"/>
              <w:spacing w:after="0"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1720113310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722B4" w:rsidRDefault="00D93E44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722B4" w:rsidRDefault="00A11A0F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57000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E44" w:rsidRPr="00D722B4" w:rsidRDefault="005A0EA1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57068,47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44" w:rsidRPr="00D722B4" w:rsidRDefault="008056B6" w:rsidP="00D93E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="004F39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7068,47</w:t>
            </w: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="9067" w:h="244" w:hRule="exact" w:wrap="none" w:vAnchor="page" w:hAnchor="page" w:x="1331" w:y="1342"/>
        <w:shd w:val="clear" w:color="auto" w:fill="auto"/>
        <w:spacing w:line="210" w:lineRule="exact"/>
        <w:ind w:right="20"/>
        <w:jc w:val="right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14</w:t>
      </w:r>
    </w:p>
    <w:p w:rsidR="00304780" w:rsidRPr="00F01F8A" w:rsidRDefault="00304780" w:rsidP="00304780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380" w:right="504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Информация</w:t>
      </w:r>
    </w:p>
    <w:p w:rsidR="00304780" w:rsidRPr="00F01F8A" w:rsidRDefault="00304780" w:rsidP="00304780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380" w:right="504" w:firstLine="0"/>
        <w:jc w:val="center"/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о расходах федерального бюджета, областного бюджета, </w:t>
      </w:r>
    </w:p>
    <w:p w:rsidR="00304780" w:rsidRPr="00F01F8A" w:rsidRDefault="00304780" w:rsidP="00304780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380" w:right="504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местного бюджета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br/>
        <w:t>и внебюджетных источников на реализацию целей муниципальной программы</w:t>
      </w:r>
    </w:p>
    <w:p w:rsidR="00304780" w:rsidRPr="00D722B4" w:rsidRDefault="00304780" w:rsidP="00304780">
      <w:pPr>
        <w:pStyle w:val="a6"/>
        <w:framePr w:wrap="none" w:vAnchor="page" w:hAnchor="page" w:x="1019" w:y="2998"/>
        <w:shd w:val="clear" w:color="auto" w:fill="auto"/>
        <w:spacing w:after="0" w:line="210" w:lineRule="exact"/>
        <w:ind w:left="8000" w:firstLine="0"/>
        <w:jc w:val="left"/>
        <w:rPr>
          <w:sz w:val="18"/>
          <w:szCs w:val="18"/>
        </w:rPr>
      </w:pPr>
      <w:r w:rsidRPr="00D722B4">
        <w:rPr>
          <w:color w:val="000000"/>
          <w:sz w:val="18"/>
          <w:szCs w:val="18"/>
          <w:u w:val="single"/>
        </w:rPr>
        <w:t>( рублей)</w:t>
      </w:r>
    </w:p>
    <w:tbl>
      <w:tblPr>
        <w:tblpPr w:leftFromText="180" w:rightFromText="180" w:vertAnchor="page" w:horzAnchor="page" w:tblpX="1711" w:tblpY="38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8"/>
        <w:gridCol w:w="2074"/>
        <w:gridCol w:w="2563"/>
        <w:gridCol w:w="1344"/>
        <w:gridCol w:w="1594"/>
      </w:tblGrid>
      <w:tr w:rsidR="00022459" w:rsidRPr="008056B6" w:rsidTr="008056B6">
        <w:trPr>
          <w:trHeight w:hRule="exact" w:val="199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ресурсного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Оценка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</w:p>
          <w:p w:rsidR="00022459" w:rsidRPr="00D722B4" w:rsidRDefault="001D603D" w:rsidP="00022459">
            <w:pPr>
              <w:pStyle w:val="a6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hyperlink w:anchor="bookmark32" w:tooltip="Current Document" w:history="1">
              <w:r w:rsidR="00022459"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8056B6" w:rsidRDefault="00022459" w:rsidP="008056B6">
            <w:r w:rsidRPr="008056B6">
              <w:rPr>
                <w:rStyle w:val="CourierNew"/>
                <w:rFonts w:ascii="Times New Roman" w:hAnsi="Times New Roman" w:cs="Times New Roman"/>
                <w:sz w:val="20"/>
                <w:szCs w:val="20"/>
              </w:rPr>
              <w:t>Фактические расходы</w:t>
            </w:r>
            <w:r w:rsidR="008056B6">
              <w:t xml:space="preserve"> </w:t>
            </w:r>
            <w:r w:rsidR="00DC3A49">
              <w:rPr>
                <w:sz w:val="20"/>
                <w:szCs w:val="20"/>
              </w:rPr>
              <w:t>на       1 января 2018</w:t>
            </w:r>
            <w:r w:rsidR="008056B6" w:rsidRPr="003769A3">
              <w:rPr>
                <w:sz w:val="20"/>
                <w:szCs w:val="20"/>
              </w:rPr>
              <w:t xml:space="preserve"> года</w:t>
            </w:r>
          </w:p>
        </w:tc>
      </w:tr>
      <w:tr w:rsidR="00022459" w:rsidRPr="00D722B4" w:rsidTr="00022459">
        <w:trPr>
          <w:trHeight w:hRule="exact" w:val="23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463448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2541</w:t>
            </w:r>
            <w:r w:rsidR="00736C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736CBA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46344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541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</w:tr>
      <w:tr w:rsidR="00022459" w:rsidRPr="00D722B4" w:rsidTr="00022459">
        <w:trPr>
          <w:trHeight w:hRule="exact" w:val="413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Default="00022459" w:rsidP="00022459">
            <w:pPr>
              <w:rPr>
                <w:b/>
              </w:rPr>
            </w:pPr>
            <w:r>
              <w:rPr>
                <w:b/>
              </w:rPr>
              <w:t>Муниципальная</w:t>
            </w:r>
          </w:p>
          <w:p w:rsidR="00022459" w:rsidRDefault="00022459" w:rsidP="00022459">
            <w:pPr>
              <w:rPr>
                <w:b/>
              </w:rPr>
            </w:pPr>
          </w:p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Default="00022459" w:rsidP="00022459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  <w:p w:rsidR="00022459" w:rsidRDefault="00022459" w:rsidP="00022459">
            <w:pPr>
              <w:rPr>
                <w:b/>
              </w:rPr>
            </w:pPr>
          </w:p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463448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2541</w:t>
            </w:r>
            <w:r w:rsidR="00376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3769A3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46344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541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</w:tr>
      <w:tr w:rsidR="00022459" w:rsidRPr="00D722B4" w:rsidTr="00022459">
        <w:trPr>
          <w:trHeight w:hRule="exact" w:val="691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608" w:rsidRDefault="00F17608" w:rsidP="00F17608">
            <w:pPr>
              <w:jc w:val="center"/>
              <w:rPr>
                <w:b/>
              </w:rPr>
            </w:pPr>
            <w:r>
              <w:rPr>
                <w:b/>
              </w:rPr>
              <w:t>"Содействие</w:t>
            </w:r>
          </w:p>
          <w:p w:rsidR="00F17608" w:rsidRDefault="00F17608" w:rsidP="00F176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занятости</w:t>
            </w:r>
          </w:p>
          <w:p w:rsidR="00022459" w:rsidRPr="00212B4C" w:rsidRDefault="00022459" w:rsidP="00022459">
            <w:pPr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FF5BEB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FF5BEB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FA57DC">
        <w:trPr>
          <w:trHeight w:hRule="exact" w:val="2572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608" w:rsidRDefault="00F17608" w:rsidP="00F17608">
            <w:pPr>
              <w:rPr>
                <w:b/>
              </w:rPr>
            </w:pPr>
            <w:r>
              <w:rPr>
                <w:b/>
              </w:rPr>
              <w:t xml:space="preserve"> населения </w:t>
            </w:r>
            <w:proofErr w:type="spellStart"/>
            <w:r>
              <w:rPr>
                <w:b/>
              </w:rPr>
              <w:t>Железногорского</w:t>
            </w:r>
            <w:proofErr w:type="spellEnd"/>
            <w:r>
              <w:rPr>
                <w:b/>
              </w:rPr>
              <w:t xml:space="preserve"> района Курской области на 2015-2017 годы и плановый период до 2020 года.</w:t>
            </w:r>
          </w:p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12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before="12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8056B6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t>«</w:t>
            </w:r>
            <w:r>
              <w:rPr>
                <w:b/>
              </w:rPr>
              <w:t xml:space="preserve"> Развитие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463448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2541</w:t>
            </w:r>
            <w:r w:rsidR="008056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8056B6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46344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541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</w:tr>
      <w:tr w:rsidR="00022459" w:rsidRPr="00D722B4" w:rsidTr="00022459">
        <w:trPr>
          <w:trHeight w:hRule="exact" w:val="413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8056B6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b/>
              </w:rPr>
              <w:t>институтов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8056B6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b/>
              </w:rPr>
              <w:t xml:space="preserve"> рынка труда»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463448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2541</w:t>
            </w:r>
            <w:r w:rsidR="00376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3769A3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46344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541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</w:tr>
      <w:tr w:rsidR="00022459" w:rsidRPr="00D722B4" w:rsidTr="008056B6">
        <w:trPr>
          <w:trHeight w:hRule="exact" w:val="330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FF5BEB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FF5BE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8056B6">
        <w:trPr>
          <w:trHeight w:hRule="exact" w:val="811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60" w:line="170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before="60" w:after="0" w:line="170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174" w:y="1342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15</w:t>
      </w:r>
    </w:p>
    <w:p w:rsidR="00304780" w:rsidRPr="00F01F8A" w:rsidRDefault="00304780" w:rsidP="00304780">
      <w:pPr>
        <w:pStyle w:val="a6"/>
        <w:framePr w:w="9950" w:h="1436" w:hRule="exact" w:wrap="none" w:vAnchor="page" w:hAnchor="page" w:x="985" w:y="1838"/>
        <w:shd w:val="clear" w:color="auto" w:fill="auto"/>
        <w:spacing w:after="0"/>
        <w:ind w:left="50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Отчет</w:t>
      </w:r>
    </w:p>
    <w:p w:rsidR="00304780" w:rsidRPr="00F01F8A" w:rsidRDefault="00304780" w:rsidP="00304780">
      <w:pPr>
        <w:pStyle w:val="a6"/>
        <w:framePr w:w="9950" w:h="1436" w:hRule="exact" w:wrap="none" w:vAnchor="page" w:hAnchor="page" w:x="985" w:y="1838"/>
        <w:shd w:val="clear" w:color="auto" w:fill="auto"/>
        <w:spacing w:after="0"/>
        <w:ind w:left="500" w:firstLine="0"/>
        <w:jc w:val="center"/>
        <w:rPr>
          <w:sz w:val="24"/>
          <w:szCs w:val="24"/>
        </w:rPr>
      </w:pPr>
      <w:bookmarkStart w:id="4" w:name="bookmark34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о выполнении сводных показателей муниципальных заданий на оказание муниципальных услуг муниципальными учреждениями </w:t>
      </w:r>
      <w:bookmarkEnd w:id="4"/>
      <w:proofErr w:type="spellStart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Железногорского</w:t>
      </w:r>
      <w:proofErr w:type="spellEnd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района Курской области по муниципальной программе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6"/>
        <w:gridCol w:w="733"/>
        <w:gridCol w:w="849"/>
        <w:gridCol w:w="1342"/>
        <w:gridCol w:w="1342"/>
        <w:gridCol w:w="1472"/>
      </w:tblGrid>
      <w:tr w:rsidR="00304780" w:rsidRPr="00D722B4" w:rsidTr="003A4A2C">
        <w:trPr>
          <w:trHeight w:hRule="exact" w:val="1184"/>
        </w:trPr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услуги (работы), показателя объема услуги, подпрограммы, основного мероприятия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right="540" w:firstLine="0"/>
              <w:jc w:val="righ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Расходы местного бюджета на оказание муниципальной услуги (выполнение работы)</w:t>
            </w:r>
          </w:p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(тыс. рублей)</w:t>
            </w:r>
          </w:p>
        </w:tc>
      </w:tr>
      <w:tr w:rsidR="00304780" w:rsidRPr="00D722B4" w:rsidTr="003A4A2C">
        <w:trPr>
          <w:trHeight w:hRule="exact" w:val="1558"/>
        </w:trPr>
        <w:tc>
          <w:tcPr>
            <w:tcW w:w="40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сводная бюджетная роспись на 1 января отчетного года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A4A2C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сводная бюджетная роспись на </w:t>
            </w:r>
            <w:r w:rsidR="00DC3A49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 января</w:t>
            </w:r>
            <w:r w:rsidR="00304780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отчетного года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кассовое</w:t>
            </w:r>
          </w:p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</w:p>
        </w:tc>
      </w:tr>
      <w:tr w:rsidR="00304780" w:rsidRPr="00D722B4" w:rsidTr="003A4A2C">
        <w:trPr>
          <w:trHeight w:hRule="exact" w:val="229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04780" w:rsidRPr="00D722B4" w:rsidTr="003A4A2C">
        <w:trPr>
          <w:trHeight w:hRule="exact" w:val="101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услуги (работы) и ее содержание:</w:t>
            </w:r>
            <w:r w:rsidR="003A4A2C" w:rsidRPr="00D93E44">
              <w:rPr>
                <w:sz w:val="20"/>
                <w:szCs w:val="20"/>
              </w:rPr>
              <w:t xml:space="preserve"> Осуществление отдельных государственных полномочий в сфере трудовых отношений</w:t>
            </w:r>
          </w:p>
        </w:tc>
        <w:tc>
          <w:tcPr>
            <w:tcW w:w="57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3A4A2C">
        <w:trPr>
          <w:trHeight w:hRule="exact" w:val="23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57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3A4A2C">
        <w:trPr>
          <w:trHeight w:hRule="exact" w:val="606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A2C" w:rsidRPr="00D722B4" w:rsidRDefault="00304780" w:rsidP="003A4A2C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 w:rsidR="003A4A2C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«Развитие институтов рынка труда»</w:t>
            </w:r>
          </w:p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3A4A2C">
        <w:trPr>
          <w:trHeight w:hRule="exact" w:val="7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A2C" w:rsidRDefault="003A4A2C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1.1 </w:t>
            </w:r>
          </w:p>
          <w:p w:rsidR="00304780" w:rsidRPr="00D722B4" w:rsidRDefault="003A4A2C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93E44">
              <w:rPr>
                <w:sz w:val="20"/>
                <w:szCs w:val="20"/>
              </w:rPr>
              <w:t>Осуществление отдельных государственных полномочий в сфере трудовых отношений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463448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2541</w:t>
            </w:r>
            <w:r w:rsidR="008056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8056B6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46344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541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463448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2541</w:t>
            </w:r>
            <w:r w:rsidR="003A4A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A4A2C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46344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541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A4A2C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46344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541</w:t>
            </w:r>
            <w:r w:rsidR="0022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</w:tr>
      <w:tr w:rsidR="003A4A2C" w:rsidRPr="00D722B4" w:rsidTr="003A4A2C">
        <w:trPr>
          <w:trHeight w:val="453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A2C" w:rsidRPr="00D722B4" w:rsidRDefault="003A4A2C" w:rsidP="003A4A2C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4A2C" w:rsidRPr="00D722B4" w:rsidRDefault="003A4A2C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2C" w:rsidRPr="00D722B4" w:rsidRDefault="003A4A2C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249" w:y="1342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16</w:t>
      </w:r>
    </w:p>
    <w:p w:rsidR="00304780" w:rsidRPr="00F01F8A" w:rsidRDefault="00304780" w:rsidP="00304780">
      <w:pPr>
        <w:pStyle w:val="a6"/>
        <w:framePr w:w="9787" w:h="557" w:hRule="exact" w:wrap="none" w:vAnchor="page" w:hAnchor="page" w:x="1060" w:y="1894"/>
        <w:shd w:val="clear" w:color="auto" w:fill="auto"/>
        <w:spacing w:after="18" w:line="210" w:lineRule="exact"/>
        <w:ind w:left="420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304780" w:rsidRPr="00F01F8A" w:rsidRDefault="00304780" w:rsidP="00304780">
      <w:pPr>
        <w:pStyle w:val="a6"/>
        <w:framePr w:w="9787" w:h="557" w:hRule="exact" w:wrap="none" w:vAnchor="page" w:hAnchor="page" w:x="1060" w:y="1894"/>
        <w:shd w:val="clear" w:color="auto" w:fill="auto"/>
        <w:spacing w:after="0" w:line="210" w:lineRule="exact"/>
        <w:ind w:left="2000" w:firstLine="0"/>
        <w:jc w:val="left"/>
        <w:rPr>
          <w:sz w:val="18"/>
          <w:szCs w:val="18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об ожидаемых значениях показателей (индикаторов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18"/>
          <w:szCs w:val="18"/>
        </w:rPr>
        <w:t>)</w:t>
      </w: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3053"/>
        <w:gridCol w:w="1339"/>
        <w:gridCol w:w="734"/>
        <w:gridCol w:w="1464"/>
        <w:gridCol w:w="2573"/>
      </w:tblGrid>
      <w:tr w:rsidR="00E7353C" w:rsidRPr="00D722B4" w:rsidTr="00FC2443">
        <w:trPr>
          <w:trHeight w:hRule="exact" w:val="224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60" w:line="170" w:lineRule="exact"/>
              <w:ind w:left="180" w:firstLine="0"/>
              <w:jc w:val="left"/>
              <w:rPr>
                <w:sz w:val="18"/>
                <w:szCs w:val="18"/>
              </w:rPr>
            </w:pPr>
            <w:bookmarkStart w:id="5" w:name="bookmark35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  <w:bookmarkEnd w:id="5"/>
          </w:p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before="60"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Значения показателей (индикаторов) муниципальной программы, подпрограммы муниципальной программы 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екущий год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7353C" w:rsidRPr="00D722B4" w:rsidTr="00FC2443">
        <w:trPr>
          <w:trHeight w:hRule="exact" w:val="912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ожидаемое значение на конец года</w:t>
            </w: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7353C" w:rsidRPr="00D722B4" w:rsidTr="00FC2443"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7353C" w:rsidRPr="00D722B4" w:rsidTr="009504F5">
        <w:trPr>
          <w:trHeight w:hRule="exact" w:val="130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</w:t>
            </w: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57DC" w:rsidRDefault="00E7353C" w:rsidP="00FA57DC">
            <w:pPr>
              <w:framePr w:w="9778" w:h="4824" w:wrap="none" w:vAnchor="page" w:hAnchor="page" w:x="1111" w:y="2700"/>
              <w:jc w:val="center"/>
              <w:rPr>
                <w:b/>
              </w:rPr>
            </w:pPr>
            <w:r>
              <w:rPr>
                <w:b/>
              </w:rPr>
              <w:t>Муницип</w:t>
            </w:r>
            <w:r w:rsidR="00FA57DC">
              <w:rPr>
                <w:b/>
              </w:rPr>
              <w:t>альная программа «Содействие</w:t>
            </w:r>
          </w:p>
          <w:p w:rsidR="00FA57DC" w:rsidRDefault="00FA57DC" w:rsidP="00FA57DC">
            <w:pPr>
              <w:framePr w:w="9778" w:h="4824" w:wrap="none" w:vAnchor="page" w:hAnchor="page" w:x="1111" w:y="270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занятости населения </w:t>
            </w:r>
            <w:proofErr w:type="spellStart"/>
            <w:r>
              <w:rPr>
                <w:b/>
              </w:rPr>
              <w:t>Железногорского</w:t>
            </w:r>
            <w:proofErr w:type="spellEnd"/>
            <w:r>
              <w:rPr>
                <w:b/>
              </w:rPr>
              <w:t xml:space="preserve"> района Курской области на 2015-2017 годы и плановый период до 2020 года».</w:t>
            </w:r>
          </w:p>
          <w:p w:rsidR="00E7353C" w:rsidRDefault="00E7353C" w:rsidP="00E7353C">
            <w:pPr>
              <w:framePr w:w="9778" w:h="4824" w:wrap="none" w:vAnchor="page" w:hAnchor="page" w:x="1111" w:y="2700"/>
              <w:jc w:val="center"/>
              <w:rPr>
                <w:b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sz w:val="18"/>
                <w:szCs w:val="18"/>
              </w:rPr>
            </w:pPr>
          </w:p>
        </w:tc>
      </w:tr>
      <w:tr w:rsidR="00E7353C" w:rsidRPr="00D722B4" w:rsidTr="007A5166">
        <w:trPr>
          <w:trHeight w:hRule="exact" w:val="4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7A5166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D3C3F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2541</w:t>
            </w:r>
            <w:r w:rsidR="007A51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D3C3F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2541</w:t>
            </w:r>
            <w:r w:rsidR="007A51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Pr="00D722B4" w:rsidRDefault="007A5166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7353C" w:rsidRPr="00D722B4" w:rsidTr="00FC2443"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7353C" w:rsidRPr="00D722B4" w:rsidTr="00E7353C">
        <w:trPr>
          <w:trHeight w:hRule="exact" w:val="90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188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муниципальной программы</w:t>
            </w:r>
          </w:p>
          <w:p w:rsidR="00A74F9A" w:rsidRPr="00D722B4" w:rsidRDefault="00A74F9A" w:rsidP="00A74F9A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firstLine="0"/>
              <w:jc w:val="left"/>
              <w:rPr>
                <w:sz w:val="18"/>
                <w:szCs w:val="18"/>
              </w:rPr>
            </w:pPr>
            <w:r>
              <w:t>«</w:t>
            </w:r>
            <w:r>
              <w:rPr>
                <w:b/>
              </w:rPr>
              <w:t xml:space="preserve"> Развитие институтов рынка труда»</w:t>
            </w:r>
          </w:p>
        </w:tc>
      </w:tr>
      <w:tr w:rsidR="00E7353C" w:rsidRPr="00D722B4" w:rsidTr="00E7353C">
        <w:trPr>
          <w:trHeight w:hRule="exact" w:val="12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A74F9A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firstLine="0"/>
              <w:jc w:val="left"/>
              <w:rPr>
                <w:sz w:val="24"/>
                <w:szCs w:val="24"/>
              </w:rPr>
            </w:pPr>
            <w:r w:rsidRPr="00A74F9A">
              <w:rPr>
                <w:sz w:val="24"/>
                <w:szCs w:val="24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463448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2541</w:t>
            </w:r>
            <w:r w:rsidR="00E735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463448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2541</w:t>
            </w:r>
            <w:r w:rsidR="00E735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7353C" w:rsidRPr="00D722B4" w:rsidTr="00FC2443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15680" w:rsidRDefault="00F15680"/>
    <w:sectPr w:rsidR="00F15680" w:rsidSect="00932F5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0000000E"/>
    <w:lvl w:ilvl="0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00000012"/>
    <w:lvl w:ilvl="0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00000016"/>
    <w:lvl w:ilvl="0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2">
    <w:nsid w:val="00000019"/>
    <w:multiLevelType w:val="multilevel"/>
    <w:tmpl w:val="00000018"/>
    <w:lvl w:ilvl="0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3">
    <w:nsid w:val="11A803F2"/>
    <w:multiLevelType w:val="multilevel"/>
    <w:tmpl w:val="D9288F9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  <w:sz w:val="28"/>
      </w:rPr>
    </w:lvl>
  </w:abstractNum>
  <w:abstractNum w:abstractNumId="14">
    <w:nsid w:val="1A82306C"/>
    <w:multiLevelType w:val="multilevel"/>
    <w:tmpl w:val="B09CD9E0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sz w:val="28"/>
      </w:rPr>
    </w:lvl>
  </w:abstractNum>
  <w:abstractNum w:abstractNumId="15">
    <w:nsid w:val="2C9050AD"/>
    <w:multiLevelType w:val="hybridMultilevel"/>
    <w:tmpl w:val="668C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2797D"/>
    <w:multiLevelType w:val="hybridMultilevel"/>
    <w:tmpl w:val="00BEB412"/>
    <w:lvl w:ilvl="0" w:tplc="80E2E4EE">
      <w:start w:val="12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B17174"/>
    <w:multiLevelType w:val="hybridMultilevel"/>
    <w:tmpl w:val="9B8242A2"/>
    <w:lvl w:ilvl="0" w:tplc="05B43EA4">
      <w:start w:val="80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4C0F69"/>
    <w:multiLevelType w:val="hybridMultilevel"/>
    <w:tmpl w:val="D3CA827E"/>
    <w:lvl w:ilvl="0" w:tplc="7D128ECC">
      <w:start w:val="79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4F45F9"/>
    <w:multiLevelType w:val="hybridMultilevel"/>
    <w:tmpl w:val="00BEB412"/>
    <w:lvl w:ilvl="0" w:tplc="80E2E4EE">
      <w:start w:val="12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7"/>
  </w:num>
  <w:num w:numId="16">
    <w:abstractNumId w:val="13"/>
  </w:num>
  <w:num w:numId="17">
    <w:abstractNumId w:val="19"/>
  </w:num>
  <w:num w:numId="18">
    <w:abstractNumId w:val="14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80"/>
    <w:rsid w:val="00022459"/>
    <w:rsid w:val="0004242A"/>
    <w:rsid w:val="00064DBA"/>
    <w:rsid w:val="0008149F"/>
    <w:rsid w:val="00083531"/>
    <w:rsid w:val="000862C9"/>
    <w:rsid w:val="000E75F7"/>
    <w:rsid w:val="001748E9"/>
    <w:rsid w:val="001D603D"/>
    <w:rsid w:val="002122EC"/>
    <w:rsid w:val="00212B4C"/>
    <w:rsid w:val="00222039"/>
    <w:rsid w:val="00304780"/>
    <w:rsid w:val="00305257"/>
    <w:rsid w:val="003763FD"/>
    <w:rsid w:val="003769A3"/>
    <w:rsid w:val="003944A7"/>
    <w:rsid w:val="003A4A2C"/>
    <w:rsid w:val="003E7CEE"/>
    <w:rsid w:val="00463448"/>
    <w:rsid w:val="004C00E3"/>
    <w:rsid w:val="004F39EF"/>
    <w:rsid w:val="00503D45"/>
    <w:rsid w:val="005A0EA1"/>
    <w:rsid w:val="006041E2"/>
    <w:rsid w:val="00736CBA"/>
    <w:rsid w:val="007A5166"/>
    <w:rsid w:val="007B7481"/>
    <w:rsid w:val="008056B6"/>
    <w:rsid w:val="008A01E6"/>
    <w:rsid w:val="00932F5A"/>
    <w:rsid w:val="009504F5"/>
    <w:rsid w:val="009C582E"/>
    <w:rsid w:val="00A11A0F"/>
    <w:rsid w:val="00A74F9A"/>
    <w:rsid w:val="00B51099"/>
    <w:rsid w:val="00B9657C"/>
    <w:rsid w:val="00BD47A8"/>
    <w:rsid w:val="00C07010"/>
    <w:rsid w:val="00C172BA"/>
    <w:rsid w:val="00D1774E"/>
    <w:rsid w:val="00D93E44"/>
    <w:rsid w:val="00DC3A49"/>
    <w:rsid w:val="00E02C68"/>
    <w:rsid w:val="00E65E19"/>
    <w:rsid w:val="00E7353C"/>
    <w:rsid w:val="00ED3C3F"/>
    <w:rsid w:val="00EF769A"/>
    <w:rsid w:val="00F15680"/>
    <w:rsid w:val="00F17608"/>
    <w:rsid w:val="00F925BC"/>
    <w:rsid w:val="00FA57DC"/>
    <w:rsid w:val="00FC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80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478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04780"/>
    <w:rPr>
      <w:rFonts w:cs="Times New Roman"/>
      <w:b/>
      <w:bCs/>
      <w:spacing w:val="1"/>
      <w:sz w:val="33"/>
      <w:szCs w:val="33"/>
      <w:shd w:val="clear" w:color="auto" w:fill="FFFFFF"/>
    </w:rPr>
  </w:style>
  <w:style w:type="character" w:customStyle="1" w:styleId="21">
    <w:name w:val="Основной текст (2) + Малые прописные"/>
    <w:basedOn w:val="2"/>
    <w:uiPriority w:val="99"/>
    <w:rsid w:val="00304780"/>
    <w:rPr>
      <w:smallCaps/>
    </w:rPr>
  </w:style>
  <w:style w:type="character" w:customStyle="1" w:styleId="1">
    <w:name w:val="Заголовок №1_"/>
    <w:basedOn w:val="a0"/>
    <w:link w:val="10"/>
    <w:uiPriority w:val="99"/>
    <w:locked/>
    <w:rsid w:val="00304780"/>
    <w:rPr>
      <w:rFonts w:cs="Times New Roman"/>
      <w:b/>
      <w:bCs/>
      <w:sz w:val="56"/>
      <w:szCs w:val="56"/>
      <w:shd w:val="clear" w:color="auto" w:fill="FFFFFF"/>
    </w:rPr>
  </w:style>
  <w:style w:type="character" w:customStyle="1" w:styleId="11">
    <w:name w:val="Заголовок №1 + Малые прописные"/>
    <w:basedOn w:val="1"/>
    <w:uiPriority w:val="99"/>
    <w:rsid w:val="00304780"/>
    <w:rPr>
      <w:smallCaps/>
    </w:rPr>
  </w:style>
  <w:style w:type="character" w:customStyle="1" w:styleId="3">
    <w:name w:val="Основной текст (3)_"/>
    <w:basedOn w:val="a0"/>
    <w:link w:val="31"/>
    <w:uiPriority w:val="99"/>
    <w:locked/>
    <w:rsid w:val="00304780"/>
    <w:rPr>
      <w:rFonts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04780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04780"/>
    <w:rPr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304780"/>
    <w:rPr>
      <w:rFonts w:cs="Times New Roman"/>
      <w:spacing w:val="4"/>
      <w:sz w:val="21"/>
      <w:szCs w:val="21"/>
      <w:shd w:val="clear" w:color="auto" w:fill="FFFFFF"/>
    </w:rPr>
  </w:style>
  <w:style w:type="character" w:customStyle="1" w:styleId="CourierNew">
    <w:name w:val="Основной текст + Courier New"/>
    <w:aliases w:val="8,5 pt"/>
    <w:basedOn w:val="a0"/>
    <w:link w:val="5"/>
    <w:uiPriority w:val="99"/>
    <w:locked/>
    <w:rsid w:val="00304780"/>
    <w:rPr>
      <w:rFonts w:ascii="Courier New" w:hAnsi="Courier New" w:cs="Courier New"/>
      <w:b/>
      <w:bCs/>
      <w:spacing w:val="3"/>
      <w:sz w:val="17"/>
      <w:szCs w:val="17"/>
      <w:shd w:val="clear" w:color="auto" w:fill="FFFFFF"/>
    </w:rPr>
  </w:style>
  <w:style w:type="paragraph" w:styleId="a6">
    <w:name w:val="Body Text"/>
    <w:basedOn w:val="a"/>
    <w:link w:val="a7"/>
    <w:uiPriority w:val="99"/>
    <w:rsid w:val="00304780"/>
    <w:pPr>
      <w:shd w:val="clear" w:color="auto" w:fill="FFFFFF"/>
      <w:spacing w:after="240" w:line="274" w:lineRule="exact"/>
      <w:ind w:hanging="1820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rsid w:val="00304780"/>
    <w:rPr>
      <w:rFonts w:eastAsia="Times New Roman" w:cs="Times New Roman"/>
      <w:spacing w:val="3"/>
      <w:sz w:val="21"/>
      <w:szCs w:val="21"/>
      <w:shd w:val="clear" w:color="auto" w:fill="FFFFFF"/>
      <w:lang w:eastAsia="ru-RU"/>
    </w:rPr>
  </w:style>
  <w:style w:type="character" w:customStyle="1" w:styleId="CourierNew3">
    <w:name w:val="Основной текст + Courier New3"/>
    <w:aliases w:val="81,5 pt1"/>
    <w:basedOn w:val="CourierNew"/>
    <w:uiPriority w:val="99"/>
    <w:rsid w:val="00304780"/>
  </w:style>
  <w:style w:type="character" w:customStyle="1" w:styleId="CourierNew2">
    <w:name w:val="Основной текст + Courier New2"/>
    <w:aliases w:val="7 pt,Интервал 0 pt"/>
    <w:basedOn w:val="CourierNew"/>
    <w:uiPriority w:val="99"/>
    <w:rsid w:val="00304780"/>
    <w:rPr>
      <w:spacing w:val="5"/>
      <w:sz w:val="14"/>
      <w:szCs w:val="14"/>
    </w:rPr>
  </w:style>
  <w:style w:type="character" w:customStyle="1" w:styleId="CourierNew1">
    <w:name w:val="Основной текст + Courier New1"/>
    <w:aliases w:val="7 pt1,Интервал 0 pt1"/>
    <w:basedOn w:val="CourierNew"/>
    <w:uiPriority w:val="99"/>
    <w:rsid w:val="00304780"/>
    <w:rPr>
      <w:spacing w:val="5"/>
      <w:sz w:val="14"/>
      <w:szCs w:val="14"/>
    </w:rPr>
  </w:style>
  <w:style w:type="character" w:customStyle="1" w:styleId="6">
    <w:name w:val="Основной текст (6)_"/>
    <w:basedOn w:val="a0"/>
    <w:link w:val="60"/>
    <w:uiPriority w:val="99"/>
    <w:locked/>
    <w:rsid w:val="00304780"/>
    <w:rPr>
      <w:rFonts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61">
    <w:name w:val="Основной текст (6) + Малые прописные"/>
    <w:basedOn w:val="6"/>
    <w:uiPriority w:val="99"/>
    <w:rsid w:val="00304780"/>
    <w:rPr>
      <w:smallCaps/>
    </w:rPr>
  </w:style>
  <w:style w:type="character" w:customStyle="1" w:styleId="a8">
    <w:name w:val="Основной текст + Малые прописные"/>
    <w:basedOn w:val="CourierNew"/>
    <w:uiPriority w:val="99"/>
    <w:rsid w:val="00304780"/>
    <w:rPr>
      <w:rFonts w:ascii="Times New Roman" w:hAnsi="Times New Roman" w:cs="Times New Roman"/>
      <w:smallCap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304780"/>
    <w:rPr>
      <w:rFonts w:cs="Times New Roman"/>
      <w:spacing w:val="3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304780"/>
    <w:rPr>
      <w:rFonts w:cs="Times New Roman"/>
      <w:spacing w:val="5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4780"/>
    <w:pPr>
      <w:shd w:val="clear" w:color="auto" w:fill="FFFFFF"/>
      <w:spacing w:before="60" w:after="180" w:line="240" w:lineRule="atLeast"/>
    </w:pPr>
    <w:rPr>
      <w:rFonts w:ascii="Times New Roman" w:eastAsiaTheme="minorHAnsi" w:hAnsi="Times New Roman" w:cs="Times New Roman"/>
      <w:b/>
      <w:bCs/>
      <w:color w:val="auto"/>
      <w:spacing w:val="1"/>
      <w:sz w:val="33"/>
      <w:szCs w:val="33"/>
      <w:lang w:eastAsia="en-US"/>
    </w:rPr>
  </w:style>
  <w:style w:type="paragraph" w:customStyle="1" w:styleId="10">
    <w:name w:val="Заголовок №1"/>
    <w:basedOn w:val="a"/>
    <w:link w:val="1"/>
    <w:uiPriority w:val="99"/>
    <w:rsid w:val="00304780"/>
    <w:pPr>
      <w:shd w:val="clear" w:color="auto" w:fill="FFFFFF"/>
      <w:spacing w:before="18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56"/>
      <w:szCs w:val="56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304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04780"/>
    <w:pPr>
      <w:shd w:val="clear" w:color="auto" w:fill="FFFFFF"/>
      <w:spacing w:after="840" w:line="322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uiPriority w:val="99"/>
    <w:rsid w:val="00304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paragraph" w:customStyle="1" w:styleId="5">
    <w:name w:val="Основной текст (5)"/>
    <w:basedOn w:val="a"/>
    <w:link w:val="CourierNew"/>
    <w:uiPriority w:val="99"/>
    <w:rsid w:val="00304780"/>
    <w:pPr>
      <w:shd w:val="clear" w:color="auto" w:fill="FFFFFF"/>
      <w:spacing w:before="240" w:after="240" w:line="274" w:lineRule="exact"/>
      <w:jc w:val="center"/>
    </w:pPr>
    <w:rPr>
      <w:rFonts w:eastAsiaTheme="minorHAnsi"/>
      <w:b/>
      <w:bCs/>
      <w:color w:val="auto"/>
      <w:spacing w:val="3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304780"/>
    <w:pPr>
      <w:shd w:val="clear" w:color="auto" w:fill="FFFFFF"/>
      <w:spacing w:before="300" w:line="230" w:lineRule="exact"/>
      <w:ind w:firstLine="540"/>
    </w:pPr>
    <w:rPr>
      <w:rFonts w:ascii="Times New Roman" w:eastAsiaTheme="minorHAnsi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304780"/>
    <w:pPr>
      <w:shd w:val="clear" w:color="auto" w:fill="FFFFFF"/>
      <w:spacing w:after="60" w:line="226" w:lineRule="exact"/>
      <w:jc w:val="center"/>
    </w:pPr>
    <w:rPr>
      <w:rFonts w:ascii="Times New Roman" w:eastAsiaTheme="minorHAnsi" w:hAnsi="Times New Roman" w:cs="Times New Roman"/>
      <w:color w:val="auto"/>
      <w:spacing w:val="3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304780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pacing w:val="5"/>
      <w:sz w:val="14"/>
      <w:szCs w:val="1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047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7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047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47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047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047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304780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04780"/>
    <w:pPr>
      <w:ind w:left="708"/>
    </w:pPr>
  </w:style>
  <w:style w:type="paragraph" w:customStyle="1" w:styleId="ConsPlusNonformat">
    <w:name w:val="ConsPlusNonformat"/>
    <w:uiPriority w:val="99"/>
    <w:rsid w:val="00C172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172B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7086-8005-4972-B7DB-7FCF7C77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2018-01-25T05:18:00Z</cp:lastPrinted>
  <dcterms:created xsi:type="dcterms:W3CDTF">2018-01-24T06:52:00Z</dcterms:created>
  <dcterms:modified xsi:type="dcterms:W3CDTF">2018-01-25T05:19:00Z</dcterms:modified>
</cp:coreProperties>
</file>