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80" w:rsidRDefault="00304780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E95F78" w:rsidRDefault="00E95F78" w:rsidP="00E95F78">
      <w:pPr>
        <w:pStyle w:val="af"/>
        <w:jc w:val="center"/>
        <w:rPr>
          <w:rStyle w:val="CourierNew"/>
          <w:rFonts w:ascii="Times New Roman" w:hAnsi="Times New Roman" w:cs="Times New Roman"/>
          <w:bCs w:val="0"/>
          <w:strike/>
          <w:sz w:val="32"/>
          <w:szCs w:val="32"/>
        </w:rPr>
      </w:pPr>
    </w:p>
    <w:p w:rsidR="00E95F78" w:rsidRDefault="00E95F78" w:rsidP="00E95F78">
      <w:pPr>
        <w:pStyle w:val="af"/>
        <w:jc w:val="center"/>
        <w:rPr>
          <w:rStyle w:val="CourierNew"/>
          <w:rFonts w:ascii="Times New Roman" w:hAnsi="Times New Roman"/>
          <w:bCs w:val="0"/>
          <w:sz w:val="32"/>
          <w:szCs w:val="32"/>
        </w:rPr>
      </w:pPr>
    </w:p>
    <w:p w:rsidR="00E95F78" w:rsidRPr="00E95F78" w:rsidRDefault="00E95F78" w:rsidP="00E95F78">
      <w:pPr>
        <w:pStyle w:val="af"/>
        <w:rPr>
          <w:rStyle w:val="CourierNew"/>
          <w:rFonts w:ascii="Times New Roman" w:hAnsi="Times New Roman" w:cs="Times New Roman"/>
          <w:bCs w:val="0"/>
          <w:sz w:val="44"/>
          <w:szCs w:val="44"/>
        </w:rPr>
      </w:pPr>
      <w:r w:rsidRPr="00E95F78">
        <w:rPr>
          <w:rStyle w:val="CourierNew"/>
          <w:rFonts w:ascii="Times New Roman" w:hAnsi="Times New Roman" w:cs="Times New Roman"/>
          <w:bCs w:val="0"/>
          <w:sz w:val="44"/>
          <w:szCs w:val="44"/>
        </w:rPr>
        <w:t xml:space="preserve">                                 Отчет</w:t>
      </w:r>
    </w:p>
    <w:p w:rsidR="00E95F78" w:rsidRPr="00E95F78" w:rsidRDefault="00E95F78" w:rsidP="00E95F78">
      <w:pPr>
        <w:pStyle w:val="af"/>
        <w:jc w:val="center"/>
        <w:rPr>
          <w:rStyle w:val="CourierNew"/>
          <w:rFonts w:ascii="Times New Roman" w:hAnsi="Times New Roman" w:cs="Times New Roman"/>
          <w:bCs w:val="0"/>
          <w:sz w:val="44"/>
          <w:szCs w:val="44"/>
        </w:rPr>
      </w:pPr>
      <w:r w:rsidRPr="00E95F78">
        <w:rPr>
          <w:rStyle w:val="CourierNew"/>
          <w:rFonts w:ascii="Times New Roman" w:hAnsi="Times New Roman" w:cs="Times New Roman"/>
          <w:bCs w:val="0"/>
          <w:sz w:val="44"/>
          <w:szCs w:val="44"/>
        </w:rPr>
        <w:t xml:space="preserve"> о ходе реализации и оценке эффективности </w:t>
      </w:r>
    </w:p>
    <w:p w:rsidR="00E95F78" w:rsidRPr="00E95F78" w:rsidRDefault="00E95F78" w:rsidP="00E95F78">
      <w:pPr>
        <w:pStyle w:val="af"/>
        <w:jc w:val="center"/>
        <w:rPr>
          <w:rFonts w:ascii="Times New Roman" w:hAnsi="Times New Roman" w:cs="Times New Roman"/>
          <w:sz w:val="32"/>
          <w:szCs w:val="32"/>
        </w:rPr>
      </w:pPr>
      <w:r w:rsidRPr="00E95F78">
        <w:rPr>
          <w:rStyle w:val="CourierNew"/>
          <w:rFonts w:ascii="Times New Roman" w:hAnsi="Times New Roman" w:cs="Times New Roman"/>
          <w:bCs w:val="0"/>
          <w:sz w:val="32"/>
          <w:szCs w:val="32"/>
        </w:rPr>
        <w:t xml:space="preserve"> </w:t>
      </w:r>
    </w:p>
    <w:p w:rsidR="00E95F78" w:rsidRPr="00E95F78" w:rsidRDefault="00E95F78" w:rsidP="00E95F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5F78">
        <w:rPr>
          <w:rFonts w:ascii="Times New Roman" w:hAnsi="Times New Roman" w:cs="Times New Roman"/>
          <w:b/>
        </w:rPr>
        <w:t xml:space="preserve"> </w:t>
      </w:r>
      <w:r w:rsidRPr="00E95F78">
        <w:rPr>
          <w:rFonts w:ascii="Times New Roman" w:hAnsi="Times New Roman" w:cs="Times New Roman"/>
          <w:b/>
          <w:sz w:val="32"/>
          <w:szCs w:val="32"/>
        </w:rPr>
        <w:t xml:space="preserve">Подпрограммы 3 «Улучшение условий и охраны труда </w:t>
      </w:r>
      <w:proofErr w:type="gramStart"/>
      <w:r w:rsidRPr="00E95F78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E95F78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proofErr w:type="gramStart"/>
      <w:r w:rsidRPr="00E95F78">
        <w:rPr>
          <w:rFonts w:ascii="Times New Roman" w:hAnsi="Times New Roman" w:cs="Times New Roman"/>
          <w:b/>
          <w:sz w:val="32"/>
          <w:szCs w:val="32"/>
        </w:rPr>
        <w:t>Железногорском</w:t>
      </w:r>
      <w:proofErr w:type="gramEnd"/>
      <w:r w:rsidRPr="00E95F78">
        <w:rPr>
          <w:rFonts w:ascii="Times New Roman" w:hAnsi="Times New Roman" w:cs="Times New Roman"/>
          <w:b/>
          <w:sz w:val="32"/>
          <w:szCs w:val="32"/>
        </w:rPr>
        <w:t xml:space="preserve"> районе Курской области»</w:t>
      </w:r>
    </w:p>
    <w:p w:rsidR="00E95F78" w:rsidRPr="00E95F78" w:rsidRDefault="00E95F78" w:rsidP="00E95F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5F78">
        <w:rPr>
          <w:rFonts w:ascii="Times New Roman" w:hAnsi="Times New Roman" w:cs="Times New Roman"/>
          <w:b/>
          <w:sz w:val="32"/>
          <w:szCs w:val="32"/>
        </w:rPr>
        <w:t xml:space="preserve"> муниципальной программы «Развитие экономики </w:t>
      </w:r>
      <w:proofErr w:type="spellStart"/>
      <w:r w:rsidRPr="00E95F78">
        <w:rPr>
          <w:rFonts w:ascii="Times New Roman" w:hAnsi="Times New Roman" w:cs="Times New Roman"/>
          <w:b/>
          <w:sz w:val="32"/>
          <w:szCs w:val="32"/>
        </w:rPr>
        <w:t>Железногорского</w:t>
      </w:r>
      <w:proofErr w:type="spellEnd"/>
      <w:r w:rsidRPr="00E95F78">
        <w:rPr>
          <w:rFonts w:ascii="Times New Roman" w:hAnsi="Times New Roman" w:cs="Times New Roman"/>
          <w:b/>
          <w:sz w:val="32"/>
          <w:szCs w:val="32"/>
        </w:rPr>
        <w:t xml:space="preserve"> района Курской области на 2014 – 2020 годы»</w:t>
      </w:r>
    </w:p>
    <w:p w:rsidR="00E95F78" w:rsidRPr="00E95F78" w:rsidRDefault="00E95F78" w:rsidP="00E95F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5F78" w:rsidRPr="00E95F78" w:rsidRDefault="00E95F78" w:rsidP="00E95F78">
      <w:pPr>
        <w:jc w:val="center"/>
        <w:rPr>
          <w:rFonts w:ascii="Times New Roman" w:hAnsi="Times New Roman" w:cs="Times New Roman"/>
          <w:b/>
        </w:rPr>
      </w:pPr>
    </w:p>
    <w:tbl>
      <w:tblPr>
        <w:tblW w:w="9690" w:type="dxa"/>
        <w:tblLayout w:type="fixed"/>
        <w:tblLook w:val="01E0"/>
      </w:tblPr>
      <w:tblGrid>
        <w:gridCol w:w="2740"/>
        <w:gridCol w:w="238"/>
        <w:gridCol w:w="6712"/>
      </w:tblGrid>
      <w:tr w:rsidR="00E95F78" w:rsidRPr="00E95F78" w:rsidTr="00E95F78">
        <w:trPr>
          <w:trHeight w:val="145"/>
        </w:trPr>
        <w:tc>
          <w:tcPr>
            <w:tcW w:w="2741" w:type="dxa"/>
          </w:tcPr>
          <w:p w:rsidR="00E95F78" w:rsidRPr="00E95F78" w:rsidRDefault="00E95F7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F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Ответственный исполнитель подпрограммы </w:t>
            </w:r>
          </w:p>
          <w:p w:rsidR="00E95F78" w:rsidRPr="00E95F78" w:rsidRDefault="00E95F7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" w:type="dxa"/>
          </w:tcPr>
          <w:p w:rsidR="00E95F78" w:rsidRPr="00E95F78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16" w:type="dxa"/>
          </w:tcPr>
          <w:tbl>
            <w:tblPr>
              <w:tblW w:w="7740" w:type="dxa"/>
              <w:tblInd w:w="1" w:type="dxa"/>
              <w:tblLayout w:type="fixed"/>
              <w:tblLook w:val="01E0"/>
            </w:tblPr>
            <w:tblGrid>
              <w:gridCol w:w="1027"/>
              <w:gridCol w:w="6713"/>
            </w:tblGrid>
            <w:tr w:rsidR="00E95F78" w:rsidRPr="00E95F78">
              <w:trPr>
                <w:trHeight w:val="145"/>
              </w:trPr>
              <w:tc>
                <w:tcPr>
                  <w:tcW w:w="1027" w:type="dxa"/>
                </w:tcPr>
                <w:p w:rsidR="00E95F78" w:rsidRPr="00E95F78" w:rsidRDefault="00E95F78">
                  <w:pPr>
                    <w:pStyle w:val="ConsPlusNonformat"/>
                    <w:widowControl/>
                    <w:ind w:right="159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95F78" w:rsidRPr="00E95F78" w:rsidRDefault="00E95F78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716" w:type="dxa"/>
                  <w:hideMark/>
                </w:tcPr>
                <w:p w:rsidR="00E95F78" w:rsidRPr="00E95F78" w:rsidRDefault="00E95F78">
                  <w:pPr>
                    <w:ind w:left="-1665" w:right="290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spellStart"/>
                  <w:r w:rsidRPr="00E95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</w:t>
                  </w:r>
                  <w:proofErr w:type="spellEnd"/>
                  <w:proofErr w:type="gramStart"/>
                  <w:r w:rsidRPr="00E95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Ж</w:t>
                  </w:r>
                  <w:proofErr w:type="gramEnd"/>
                  <w:r w:rsidRPr="00E95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Администрация </w:t>
                  </w:r>
                  <w:proofErr w:type="spellStart"/>
                  <w:r w:rsidRPr="00E95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Железногорского</w:t>
                  </w:r>
                  <w:proofErr w:type="spellEnd"/>
                  <w:r w:rsidRPr="00E95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E95F78" w:rsidRPr="00E95F78" w:rsidRDefault="00E95F78">
                  <w:pPr>
                    <w:ind w:left="-1665" w:right="290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E95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Курской </w:t>
                  </w:r>
                  <w:proofErr w:type="gramStart"/>
                  <w:r w:rsidRPr="00E95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</w:t>
                  </w:r>
                  <w:proofErr w:type="gramEnd"/>
                  <w:r w:rsidRPr="00E95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Курской области;</w:t>
                  </w:r>
                </w:p>
                <w:p w:rsidR="00E95F78" w:rsidRPr="00E95F78" w:rsidRDefault="00E95F78">
                  <w:pPr>
                    <w:pStyle w:val="ConsCell"/>
                    <w:widowControl/>
                    <w:ind w:right="29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5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главный специалист-эксперт по труду     Администрации </w:t>
                  </w:r>
                  <w:proofErr w:type="spellStart"/>
                  <w:r w:rsidRPr="00E95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Железногорского</w:t>
                  </w:r>
                  <w:proofErr w:type="spellEnd"/>
                  <w:r w:rsidRPr="00E95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района;</w:t>
                  </w:r>
                </w:p>
                <w:p w:rsidR="00E95F78" w:rsidRPr="00E95F78" w:rsidRDefault="00E95F78">
                  <w:pPr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E95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управление финансов</w:t>
                  </w:r>
                </w:p>
                <w:p w:rsidR="00E95F78" w:rsidRPr="00E95F78" w:rsidRDefault="00E95F78">
                  <w:pPr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E95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</w:t>
                  </w:r>
                  <w:proofErr w:type="spellStart"/>
                  <w:r w:rsidRPr="00E95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Железногорского</w:t>
                  </w:r>
                  <w:proofErr w:type="spellEnd"/>
                  <w:r w:rsidRPr="00E95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района;</w:t>
                  </w:r>
                </w:p>
              </w:tc>
            </w:tr>
          </w:tbl>
          <w:p w:rsidR="00E95F78" w:rsidRPr="00E95F78" w:rsidRDefault="00E95F78">
            <w:pPr>
              <w:ind w:right="29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5F78" w:rsidRPr="00E95F78" w:rsidRDefault="00E95F78">
            <w:pPr>
              <w:pStyle w:val="ConsCell"/>
              <w:widowControl/>
              <w:ind w:right="29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5F78" w:rsidRPr="00E95F78" w:rsidRDefault="00E95F7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5F78" w:rsidRPr="00E95F78" w:rsidRDefault="00E95F7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5F78" w:rsidRPr="00E95F78" w:rsidTr="00E95F78">
        <w:trPr>
          <w:trHeight w:val="145"/>
        </w:trPr>
        <w:tc>
          <w:tcPr>
            <w:tcW w:w="2741" w:type="dxa"/>
          </w:tcPr>
          <w:p w:rsidR="00E95F78" w:rsidRPr="00E95F78" w:rsidRDefault="00E95F7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F78">
              <w:rPr>
                <w:rFonts w:ascii="Times New Roman" w:hAnsi="Times New Roman" w:cs="Times New Roman"/>
                <w:b/>
                <w:sz w:val="32"/>
                <w:szCs w:val="32"/>
              </w:rPr>
              <w:t>Отчетный период</w:t>
            </w:r>
          </w:p>
          <w:p w:rsidR="00E95F78" w:rsidRPr="00E95F78" w:rsidRDefault="00E95F7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95F78" w:rsidRPr="00E95F78" w:rsidRDefault="00E95F7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95F78" w:rsidRPr="00E95F78" w:rsidRDefault="00E95F7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F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Дата составления отчета </w:t>
            </w:r>
          </w:p>
          <w:p w:rsidR="00E95F78" w:rsidRPr="00E95F78" w:rsidRDefault="00E95F7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95F78" w:rsidRPr="00E95F78" w:rsidRDefault="00E95F7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95F78" w:rsidRPr="00E95F78" w:rsidRDefault="00E95F7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F78">
              <w:rPr>
                <w:rFonts w:ascii="Times New Roman" w:hAnsi="Times New Roman" w:cs="Times New Roman"/>
                <w:b/>
                <w:sz w:val="32"/>
                <w:szCs w:val="32"/>
              </w:rPr>
              <w:t>Исполнитель:</w:t>
            </w:r>
          </w:p>
        </w:tc>
        <w:tc>
          <w:tcPr>
            <w:tcW w:w="238" w:type="dxa"/>
          </w:tcPr>
          <w:p w:rsidR="00E95F78" w:rsidRPr="00E95F78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 w:rsidRPr="00E95F78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E95F78" w:rsidRPr="00E95F78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5F78" w:rsidRPr="00E95F78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5F78" w:rsidRPr="00E95F78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5F78" w:rsidRPr="00E95F78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5F78" w:rsidRPr="00E95F78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5F78" w:rsidRPr="00E95F78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5F78" w:rsidRPr="00E95F78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5F78" w:rsidRPr="00E95F78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5F78" w:rsidRPr="00E95F78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5F78" w:rsidRPr="00E95F78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E95F78" w:rsidRPr="00E95F78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5F78" w:rsidRPr="00E95F78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5F78" w:rsidRPr="00E95F78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5F78" w:rsidRPr="00E95F78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5F78" w:rsidRPr="00E95F78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5F78" w:rsidRPr="00E95F78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5F78" w:rsidRPr="00E95F78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5F78" w:rsidRPr="00E95F78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5F78" w:rsidRPr="00E95F78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5F78" w:rsidRPr="00E95F78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5F78" w:rsidRPr="00E95F78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5F78" w:rsidRPr="00E95F78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5F78" w:rsidRPr="00E95F78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5F78" w:rsidRPr="00E95F78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5F78" w:rsidRPr="00E95F78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5F78" w:rsidRPr="00E95F78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16" w:type="dxa"/>
          </w:tcPr>
          <w:p w:rsidR="00E95F78" w:rsidRPr="00E95F78" w:rsidRDefault="00E95F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5F7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-  </w:t>
            </w:r>
            <w:r w:rsidR="0092623D">
              <w:rPr>
                <w:rFonts w:ascii="Times New Roman" w:hAnsi="Times New Roman" w:cs="Times New Roman"/>
                <w:sz w:val="32"/>
                <w:szCs w:val="32"/>
              </w:rPr>
              <w:t xml:space="preserve">         с 01.01.2016 г по 01.01.2017</w:t>
            </w:r>
            <w:r w:rsidRPr="00E95F78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E95F78" w:rsidRPr="00E95F78" w:rsidRDefault="00E95F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5F78" w:rsidRPr="00E95F78" w:rsidRDefault="00E95F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5F78" w:rsidRPr="00E95F78" w:rsidRDefault="00E95F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5F78" w:rsidRPr="00E95F78" w:rsidRDefault="00E95F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5F78" w:rsidRPr="00E95F78" w:rsidRDefault="00926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25.01.2017</w:t>
            </w:r>
          </w:p>
          <w:p w:rsidR="00E95F78" w:rsidRPr="00E95F78" w:rsidRDefault="00E95F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5F78" w:rsidRPr="00E95F78" w:rsidRDefault="00E95F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5F78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E95F78" w:rsidRPr="00E95F78" w:rsidRDefault="00E95F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5F78" w:rsidRPr="00E95F78" w:rsidRDefault="00E95F78">
            <w:pPr>
              <w:rPr>
                <w:rFonts w:ascii="Times New Roman" w:hAnsi="Times New Roman" w:cs="Times New Roman"/>
                <w:szCs w:val="28"/>
              </w:rPr>
            </w:pPr>
            <w:r w:rsidRPr="00E95F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95F78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по труду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-        Админис</w:t>
            </w:r>
            <w:r w:rsidRPr="00E95F78">
              <w:rPr>
                <w:rFonts w:ascii="Times New Roman" w:hAnsi="Times New Roman" w:cs="Times New Roman"/>
                <w:sz w:val="28"/>
                <w:szCs w:val="28"/>
              </w:rPr>
              <w:t xml:space="preserve">трации </w:t>
            </w:r>
            <w:proofErr w:type="spellStart"/>
            <w:r w:rsidRPr="00E95F78">
              <w:rPr>
                <w:rFonts w:ascii="Times New Roman" w:hAnsi="Times New Roman" w:cs="Times New Roman"/>
                <w:sz w:val="28"/>
                <w:szCs w:val="28"/>
              </w:rPr>
              <w:t>Железногорского</w:t>
            </w:r>
            <w:proofErr w:type="spellEnd"/>
            <w:r w:rsidRPr="00E95F7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E95F78" w:rsidRPr="00E95F78" w:rsidRDefault="00E95F78">
            <w:pPr>
              <w:rPr>
                <w:rFonts w:ascii="Times New Roman" w:hAnsi="Times New Roman" w:cs="Times New Roman"/>
                <w:szCs w:val="28"/>
              </w:rPr>
            </w:pPr>
            <w:r w:rsidRPr="00E95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95F78">
              <w:rPr>
                <w:rFonts w:ascii="Times New Roman" w:hAnsi="Times New Roman" w:cs="Times New Roman"/>
                <w:sz w:val="28"/>
                <w:szCs w:val="28"/>
              </w:rPr>
              <w:t>Сафонова Г.В. т.2-45-21</w:t>
            </w:r>
          </w:p>
        </w:tc>
      </w:tr>
    </w:tbl>
    <w:p w:rsidR="007E4B0A" w:rsidRDefault="007C5D1E" w:rsidP="007E4B0A">
      <w:pPr>
        <w:pStyle w:val="af"/>
        <w:jc w:val="both"/>
        <w:rPr>
          <w:rStyle w:val="CourierNew"/>
          <w:rFonts w:ascii="Times New Roman" w:hAnsi="Times New Roman"/>
          <w:bCs w:val="0"/>
          <w:sz w:val="36"/>
          <w:szCs w:val="36"/>
        </w:rPr>
      </w:pPr>
      <w:r>
        <w:rPr>
          <w:rStyle w:val="CourierNew"/>
          <w:rFonts w:ascii="Times New Roman" w:hAnsi="Times New Roman"/>
          <w:bCs w:val="0"/>
          <w:sz w:val="36"/>
          <w:szCs w:val="36"/>
        </w:rPr>
        <w:lastRenderedPageBreak/>
        <w:t xml:space="preserve">       </w:t>
      </w:r>
      <w:r w:rsidR="007E4B0A" w:rsidRPr="007C5D1E">
        <w:rPr>
          <w:rStyle w:val="CourierNew"/>
          <w:rFonts w:ascii="Times New Roman" w:hAnsi="Times New Roman"/>
          <w:bCs w:val="0"/>
          <w:sz w:val="36"/>
          <w:szCs w:val="36"/>
        </w:rPr>
        <w:t xml:space="preserve"> </w:t>
      </w:r>
    </w:p>
    <w:p w:rsidR="00841125" w:rsidRDefault="002F2788" w:rsidP="002F2788">
      <w:pPr>
        <w:pStyle w:val="af1"/>
        <w:rPr>
          <w:rFonts w:ascii="Times New Roman" w:hAnsi="Times New Roman" w:cs="Times New Roman"/>
          <w:b/>
          <w:sz w:val="32"/>
          <w:szCs w:val="32"/>
        </w:rPr>
      </w:pPr>
      <w:r w:rsidRPr="002F2788">
        <w:rPr>
          <w:rFonts w:ascii="Times New Roman" w:hAnsi="Times New Roman" w:cs="Times New Roman"/>
          <w:b/>
          <w:sz w:val="32"/>
          <w:szCs w:val="32"/>
        </w:rPr>
        <w:t xml:space="preserve">1.Основны мероприятий подпрограммы </w:t>
      </w:r>
    </w:p>
    <w:p w:rsidR="002F2788" w:rsidRDefault="002F2788" w:rsidP="002F2788">
      <w:pPr>
        <w:pStyle w:val="af1"/>
        <w:rPr>
          <w:rFonts w:ascii="Times New Roman" w:hAnsi="Times New Roman" w:cs="Times New Roman"/>
          <w:b/>
          <w:sz w:val="32"/>
          <w:szCs w:val="32"/>
        </w:rPr>
      </w:pPr>
      <w:r w:rsidRPr="002F278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F2788" w:rsidRPr="00625CC8" w:rsidRDefault="002F2788" w:rsidP="00FD2C9C">
      <w:pPr>
        <w:pStyle w:val="af1"/>
        <w:outlineLvl w:val="0"/>
        <w:rPr>
          <w:rFonts w:ascii="Times New Roman" w:hAnsi="Times New Roman" w:cs="Times New Roman"/>
          <w:sz w:val="28"/>
          <w:szCs w:val="28"/>
        </w:rPr>
      </w:pPr>
      <w:r w:rsidRPr="00625CC8">
        <w:rPr>
          <w:rFonts w:ascii="Times New Roman" w:hAnsi="Times New Roman" w:cs="Times New Roman"/>
          <w:sz w:val="28"/>
          <w:szCs w:val="28"/>
        </w:rPr>
        <w:t>Подпрограмма  предусматривает следующие мероприятия:</w:t>
      </w:r>
    </w:p>
    <w:p w:rsidR="002F2788" w:rsidRPr="00625CC8" w:rsidRDefault="002F2788" w:rsidP="002F27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CC8">
        <w:rPr>
          <w:rFonts w:ascii="Times New Roman" w:hAnsi="Times New Roman" w:cs="Times New Roman"/>
          <w:sz w:val="28"/>
          <w:szCs w:val="28"/>
        </w:rPr>
        <w:t>проведение ежегодного анализа состояния условий и охраны труда, причин производственного травматизма и профессиональной заболеваемости, разработка профилактических мер по снижению уровня производственного травматизма;</w:t>
      </w:r>
    </w:p>
    <w:p w:rsidR="002F2788" w:rsidRPr="00625CC8" w:rsidRDefault="002F2788" w:rsidP="002F27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CC8">
        <w:rPr>
          <w:rFonts w:ascii="Times New Roman" w:hAnsi="Times New Roman" w:cs="Times New Roman"/>
          <w:sz w:val="28"/>
          <w:szCs w:val="28"/>
        </w:rPr>
        <w:t>содействие внедрению современных систем управления охраной труда;</w:t>
      </w:r>
    </w:p>
    <w:p w:rsidR="002F2788" w:rsidRPr="00625CC8" w:rsidRDefault="002F2788" w:rsidP="002F27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CC8">
        <w:rPr>
          <w:rFonts w:ascii="Times New Roman" w:hAnsi="Times New Roman" w:cs="Times New Roman"/>
          <w:sz w:val="28"/>
          <w:szCs w:val="28"/>
        </w:rPr>
        <w:t>подготовка, согласование и актуализация нормативных правовых актов по охране труда;</w:t>
      </w:r>
    </w:p>
    <w:p w:rsidR="002F2788" w:rsidRPr="00625CC8" w:rsidRDefault="002F2788" w:rsidP="002F27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CC8">
        <w:rPr>
          <w:rFonts w:ascii="Times New Roman" w:hAnsi="Times New Roman" w:cs="Times New Roman"/>
          <w:sz w:val="28"/>
          <w:szCs w:val="28"/>
        </w:rPr>
        <w:t>изучение и распространение передового опыта работы по охране труда;</w:t>
      </w:r>
    </w:p>
    <w:p w:rsidR="002F2788" w:rsidRPr="00625CC8" w:rsidRDefault="002F2788" w:rsidP="002F27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CC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625C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5CC8">
        <w:rPr>
          <w:rFonts w:ascii="Times New Roman" w:hAnsi="Times New Roman" w:cs="Times New Roman"/>
          <w:sz w:val="28"/>
          <w:szCs w:val="28"/>
        </w:rPr>
        <w:t xml:space="preserve"> наличием в коллективных договорах и соглашениях мероприятий по улучшению условий труда в организациях, находящихся на территории </w:t>
      </w:r>
      <w:proofErr w:type="spellStart"/>
      <w:r w:rsidRPr="00625CC8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625CC8">
        <w:rPr>
          <w:rFonts w:ascii="Times New Roman" w:hAnsi="Times New Roman" w:cs="Times New Roman"/>
          <w:sz w:val="28"/>
          <w:szCs w:val="28"/>
        </w:rPr>
        <w:t xml:space="preserve"> района Курской области, предоставлению компенсаций за работу с вредными и опасными условиями труда;</w:t>
      </w:r>
    </w:p>
    <w:p w:rsidR="002F2788" w:rsidRPr="00625CC8" w:rsidRDefault="002F2788" w:rsidP="002F27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CC8">
        <w:rPr>
          <w:rFonts w:ascii="Times New Roman" w:hAnsi="Times New Roman" w:cs="Times New Roman"/>
          <w:sz w:val="28"/>
          <w:szCs w:val="28"/>
        </w:rPr>
        <w:t>проведение мониторинга по условиям и охране труда, производственному травматизму;</w:t>
      </w:r>
    </w:p>
    <w:p w:rsidR="002F2788" w:rsidRPr="00625CC8" w:rsidRDefault="002F2788" w:rsidP="002F2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CC8">
        <w:rPr>
          <w:rFonts w:ascii="Times New Roman" w:hAnsi="Times New Roman" w:cs="Times New Roman"/>
          <w:sz w:val="28"/>
          <w:szCs w:val="28"/>
        </w:rPr>
        <w:t xml:space="preserve">организация обучения и проверки </w:t>
      </w:r>
      <w:proofErr w:type="gramStart"/>
      <w:r w:rsidRPr="00625CC8">
        <w:rPr>
          <w:rFonts w:ascii="Times New Roman" w:hAnsi="Times New Roman" w:cs="Times New Roman"/>
          <w:sz w:val="28"/>
          <w:szCs w:val="28"/>
        </w:rPr>
        <w:t>знаний требований охраны труда руководителей</w:t>
      </w:r>
      <w:proofErr w:type="gramEnd"/>
      <w:r w:rsidRPr="00625CC8">
        <w:rPr>
          <w:rFonts w:ascii="Times New Roman" w:hAnsi="Times New Roman" w:cs="Times New Roman"/>
          <w:sz w:val="28"/>
          <w:szCs w:val="28"/>
        </w:rPr>
        <w:t xml:space="preserve"> и специалистов организаций </w:t>
      </w:r>
      <w:proofErr w:type="spellStart"/>
      <w:r w:rsidRPr="00625CC8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625CC8"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2F2788" w:rsidRPr="00625CC8" w:rsidRDefault="002F2788" w:rsidP="002F27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CC8">
        <w:rPr>
          <w:rFonts w:ascii="Times New Roman" w:hAnsi="Times New Roman" w:cs="Times New Roman"/>
          <w:sz w:val="28"/>
          <w:szCs w:val="28"/>
        </w:rPr>
        <w:t xml:space="preserve">организация проведения специальной оценки рабочих мест по условиям труда в организациях </w:t>
      </w:r>
      <w:proofErr w:type="spellStart"/>
      <w:r w:rsidRPr="00625CC8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625CC8"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2F2788" w:rsidRPr="00625CC8" w:rsidRDefault="002F2788" w:rsidP="002F2788">
      <w:pPr>
        <w:pStyle w:val="af3"/>
        <w:ind w:firstLine="708"/>
        <w:rPr>
          <w:rFonts w:ascii="Times New Roman" w:hAnsi="Times New Roman" w:cs="Times New Roman"/>
          <w:sz w:val="28"/>
          <w:szCs w:val="28"/>
        </w:rPr>
      </w:pPr>
      <w:r w:rsidRPr="00625CC8">
        <w:rPr>
          <w:rFonts w:ascii="Times New Roman" w:hAnsi="Times New Roman" w:cs="Times New Roman"/>
          <w:sz w:val="28"/>
          <w:szCs w:val="28"/>
        </w:rPr>
        <w:t xml:space="preserve">проведение конкурса на лучшее состояние условий и охраны труда среди организаций </w:t>
      </w:r>
      <w:proofErr w:type="spellStart"/>
      <w:r w:rsidRPr="00625CC8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625CC8"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2F2788" w:rsidRPr="00625CC8" w:rsidRDefault="002F2788" w:rsidP="002F2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CC8">
        <w:rPr>
          <w:rFonts w:ascii="Times New Roman" w:hAnsi="Times New Roman" w:cs="Times New Roman"/>
          <w:sz w:val="28"/>
          <w:szCs w:val="28"/>
        </w:rPr>
        <w:t xml:space="preserve">проведение ежегодных мероприятий, посвященных Всемирному дню охраны труда;     </w:t>
      </w:r>
    </w:p>
    <w:p w:rsidR="002F2788" w:rsidRPr="00625CC8" w:rsidRDefault="002F2788" w:rsidP="002F27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CC8">
        <w:rPr>
          <w:rFonts w:ascii="Times New Roman" w:hAnsi="Times New Roman" w:cs="Times New Roman"/>
          <w:sz w:val="28"/>
          <w:szCs w:val="28"/>
        </w:rPr>
        <w:t>проведение семинаров-совещаний, выставок по вопросам охраны труда;</w:t>
      </w:r>
    </w:p>
    <w:p w:rsidR="002F2788" w:rsidRPr="00625CC8" w:rsidRDefault="002F2788" w:rsidP="002F27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CC8">
        <w:rPr>
          <w:rFonts w:ascii="Times New Roman" w:hAnsi="Times New Roman" w:cs="Times New Roman"/>
          <w:sz w:val="28"/>
          <w:szCs w:val="28"/>
        </w:rPr>
        <w:t xml:space="preserve">информирование населения через средства массовой информации о состоянии условий и охраны труда в организациях, находящихся на территории </w:t>
      </w:r>
      <w:proofErr w:type="spellStart"/>
      <w:r w:rsidRPr="00625CC8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625CC8">
        <w:rPr>
          <w:rFonts w:ascii="Times New Roman" w:hAnsi="Times New Roman" w:cs="Times New Roman"/>
          <w:sz w:val="28"/>
          <w:szCs w:val="28"/>
        </w:rPr>
        <w:t xml:space="preserve"> района Курской области, о новом </w:t>
      </w:r>
      <w:proofErr w:type="gramStart"/>
      <w:r w:rsidRPr="00625CC8">
        <w:rPr>
          <w:rFonts w:ascii="Times New Roman" w:hAnsi="Times New Roman" w:cs="Times New Roman"/>
          <w:sz w:val="28"/>
          <w:szCs w:val="28"/>
        </w:rPr>
        <w:t>законодательстве</w:t>
      </w:r>
      <w:proofErr w:type="gramEnd"/>
      <w:r w:rsidRPr="00625CC8">
        <w:rPr>
          <w:rFonts w:ascii="Times New Roman" w:hAnsi="Times New Roman" w:cs="Times New Roman"/>
          <w:sz w:val="28"/>
          <w:szCs w:val="28"/>
        </w:rPr>
        <w:t xml:space="preserve"> об охране труда.</w:t>
      </w:r>
    </w:p>
    <w:p w:rsidR="002F2788" w:rsidRDefault="002F2788" w:rsidP="007E4B0A">
      <w:pPr>
        <w:pStyle w:val="af"/>
        <w:jc w:val="both"/>
        <w:rPr>
          <w:rStyle w:val="CourierNew"/>
          <w:rFonts w:ascii="Times New Roman" w:hAnsi="Times New Roman"/>
          <w:bCs w:val="0"/>
          <w:sz w:val="36"/>
          <w:szCs w:val="36"/>
        </w:rPr>
      </w:pPr>
    </w:p>
    <w:p w:rsidR="00625CC8" w:rsidRDefault="00625CC8" w:rsidP="00625CC8">
      <w:pPr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ourierNew"/>
          <w:rFonts w:ascii="Times New Roman" w:hAnsi="Times New Roman"/>
          <w:bCs w:val="0"/>
          <w:sz w:val="36"/>
          <w:szCs w:val="36"/>
        </w:rPr>
        <w:t xml:space="preserve">  2</w:t>
      </w:r>
      <w:r w:rsidRPr="00625CC8">
        <w:rPr>
          <w:rStyle w:val="CourierNew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625CC8">
        <w:rPr>
          <w:rFonts w:ascii="Times New Roman" w:hAnsi="Times New Roman" w:cs="Times New Roman"/>
          <w:b/>
          <w:sz w:val="28"/>
          <w:szCs w:val="28"/>
        </w:rPr>
        <w:t xml:space="preserve"> Цели и задачи подпрограммы, целевые индикаторы и показатели, характеризующие эффективность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25CC8" w:rsidRPr="00625CC8" w:rsidRDefault="00625CC8" w:rsidP="00625CC8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25CC8" w:rsidRPr="00625CC8" w:rsidRDefault="00625CC8" w:rsidP="00625C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CC8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улучшение условий и охраны труда в целях снижения производственного травматизма и профессиональной заболеваемости работников организаций, расположенных на территории муниципального образования Курской области. </w:t>
      </w:r>
    </w:p>
    <w:p w:rsidR="00625CC8" w:rsidRPr="00625CC8" w:rsidRDefault="00625CC8" w:rsidP="00625C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CC8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841125" w:rsidRDefault="00625CC8" w:rsidP="00625C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CC8">
        <w:rPr>
          <w:rFonts w:ascii="Times New Roman" w:hAnsi="Times New Roman" w:cs="Times New Roman"/>
          <w:sz w:val="28"/>
          <w:szCs w:val="28"/>
        </w:rPr>
        <w:t>- у</w:t>
      </w:r>
      <w:r w:rsidRPr="00625CC8">
        <w:rPr>
          <w:rFonts w:ascii="Times New Roman" w:hAnsi="Times New Roman" w:cs="Times New Roman"/>
          <w:bCs/>
          <w:sz w:val="28"/>
          <w:szCs w:val="28"/>
        </w:rPr>
        <w:t xml:space="preserve">величение количества рабочих мест, соответствующих нормативным требованиям охраны труда </w:t>
      </w:r>
      <w:r w:rsidRPr="00625CC8">
        <w:rPr>
          <w:rFonts w:ascii="Times New Roman" w:hAnsi="Times New Roman" w:cs="Times New Roman"/>
          <w:sz w:val="28"/>
          <w:szCs w:val="28"/>
        </w:rPr>
        <w:t xml:space="preserve">на основе специальной оценки рабочих мест </w:t>
      </w:r>
      <w:proofErr w:type="gramStart"/>
      <w:r w:rsidRPr="00625CC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41125" w:rsidRDefault="00841125" w:rsidP="00625C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1125" w:rsidRDefault="00841125" w:rsidP="00625C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1125" w:rsidRDefault="00841125" w:rsidP="00625C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1125" w:rsidRDefault="00625CC8" w:rsidP="00625C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125" w:rsidRPr="00625CC8" w:rsidRDefault="00841125" w:rsidP="008411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625CC8" w:rsidRPr="00625CC8">
        <w:rPr>
          <w:rFonts w:ascii="Times New Roman" w:hAnsi="Times New Roman" w:cs="Times New Roman"/>
          <w:sz w:val="28"/>
          <w:szCs w:val="28"/>
        </w:rPr>
        <w:t>условиям труда, в том в муниципальных бюджетных организациях;</w:t>
      </w:r>
    </w:p>
    <w:p w:rsidR="00625CC8" w:rsidRDefault="00625CC8" w:rsidP="00625C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CC8">
        <w:rPr>
          <w:rFonts w:ascii="Times New Roman" w:hAnsi="Times New Roman" w:cs="Times New Roman"/>
          <w:sz w:val="28"/>
          <w:szCs w:val="28"/>
        </w:rPr>
        <w:t xml:space="preserve">- совершенствование нормативно-правовой базы муниципального образования в области охраны труда; </w:t>
      </w:r>
    </w:p>
    <w:p w:rsidR="00625CC8" w:rsidRPr="00625CC8" w:rsidRDefault="00841125" w:rsidP="00625C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CC8" w:rsidRPr="00625CC8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proofErr w:type="gramStart"/>
      <w:r w:rsidR="00625CC8" w:rsidRPr="00625CC8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="00625CC8" w:rsidRPr="00625CC8">
        <w:rPr>
          <w:rFonts w:ascii="Times New Roman" w:hAnsi="Times New Roman" w:cs="Times New Roman"/>
          <w:sz w:val="28"/>
          <w:szCs w:val="28"/>
        </w:rPr>
        <w:t xml:space="preserve"> труда работников на основе современных технологий обучения, в том числе работников муниципальных бюджетных организаций;</w:t>
      </w:r>
    </w:p>
    <w:p w:rsidR="00625CC8" w:rsidRPr="00625CC8" w:rsidRDefault="00625CC8" w:rsidP="00625C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CC8"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пропаганда охраны труда;</w:t>
      </w:r>
    </w:p>
    <w:p w:rsidR="00625CC8" w:rsidRPr="00625CC8" w:rsidRDefault="00625CC8" w:rsidP="00625C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CC8">
        <w:rPr>
          <w:rFonts w:ascii="Times New Roman" w:hAnsi="Times New Roman" w:cs="Times New Roman"/>
          <w:sz w:val="28"/>
          <w:szCs w:val="28"/>
        </w:rPr>
        <w:t>- проведение мониторинга условий и охраны труда.</w:t>
      </w:r>
    </w:p>
    <w:p w:rsidR="00625CC8" w:rsidRPr="00625CC8" w:rsidRDefault="00625CC8" w:rsidP="00625C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CC8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 Программы оценивается следующими целевыми индикаторами (показателями): </w:t>
      </w:r>
    </w:p>
    <w:p w:rsidR="00625CC8" w:rsidRPr="00625CC8" w:rsidRDefault="00625CC8" w:rsidP="00625CC8">
      <w:pPr>
        <w:pStyle w:val="ConsCell"/>
        <w:widowControl/>
        <w:ind w:right="290"/>
        <w:rPr>
          <w:rFonts w:ascii="Times New Roman" w:hAnsi="Times New Roman" w:cs="Times New Roman"/>
          <w:sz w:val="28"/>
          <w:szCs w:val="28"/>
        </w:rPr>
      </w:pPr>
      <w:r w:rsidRPr="00625CC8">
        <w:rPr>
          <w:rFonts w:ascii="Times New Roman" w:hAnsi="Times New Roman" w:cs="Times New Roman"/>
          <w:sz w:val="28"/>
          <w:szCs w:val="28"/>
        </w:rPr>
        <w:t>численность пострадавших в результате несчастных случаев на производстве с утратой трудоспособности на 1 рабочий день и более (чел.);</w:t>
      </w:r>
    </w:p>
    <w:p w:rsidR="00625CC8" w:rsidRPr="00625CC8" w:rsidRDefault="00625CC8" w:rsidP="00625CC8">
      <w:pPr>
        <w:pStyle w:val="ConsCell"/>
        <w:widowControl/>
        <w:ind w:right="290"/>
        <w:rPr>
          <w:rFonts w:ascii="Times New Roman" w:hAnsi="Times New Roman" w:cs="Times New Roman"/>
          <w:sz w:val="28"/>
          <w:szCs w:val="28"/>
        </w:rPr>
      </w:pPr>
      <w:r w:rsidRPr="00625CC8">
        <w:rPr>
          <w:rFonts w:ascii="Times New Roman" w:hAnsi="Times New Roman" w:cs="Times New Roman"/>
          <w:sz w:val="28"/>
          <w:szCs w:val="28"/>
        </w:rPr>
        <w:t>- численность пострадавших в результате несчастных случаев на производстве со смертельным исходом в расчете на 1 тыс. работающих;</w:t>
      </w:r>
    </w:p>
    <w:p w:rsidR="00625CC8" w:rsidRPr="00625CC8" w:rsidRDefault="00625CC8" w:rsidP="00625CC8">
      <w:pPr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625CC8">
        <w:rPr>
          <w:rFonts w:ascii="Times New Roman" w:hAnsi="Times New Roman" w:cs="Times New Roman"/>
          <w:sz w:val="28"/>
          <w:szCs w:val="28"/>
        </w:rPr>
        <w:t>- численность лиц с установленным в текущем году профессиональным заболеванием в расчёте на 10 тыс. работающих;</w:t>
      </w:r>
    </w:p>
    <w:p w:rsidR="00625CC8" w:rsidRPr="00625CC8" w:rsidRDefault="00625CC8" w:rsidP="00625CC8">
      <w:pPr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625CC8">
        <w:rPr>
          <w:rFonts w:ascii="Times New Roman" w:hAnsi="Times New Roman" w:cs="Times New Roman"/>
          <w:sz w:val="28"/>
          <w:szCs w:val="28"/>
        </w:rPr>
        <w:t>- численность лиц, первично вышедших на инвалидность по трудовому увечью, в расчёте на 10 тыс. работающих;</w:t>
      </w:r>
    </w:p>
    <w:p w:rsidR="00625CC8" w:rsidRPr="00625CC8" w:rsidRDefault="00625CC8" w:rsidP="00625CC8">
      <w:pPr>
        <w:ind w:right="290"/>
        <w:jc w:val="both"/>
        <w:rPr>
          <w:rFonts w:ascii="Times New Roman" w:hAnsi="Times New Roman" w:cs="Times New Roman"/>
          <w:sz w:val="28"/>
          <w:szCs w:val="28"/>
        </w:rPr>
      </w:pPr>
      <w:r w:rsidRPr="00625CC8">
        <w:rPr>
          <w:rFonts w:ascii="Times New Roman" w:hAnsi="Times New Roman" w:cs="Times New Roman"/>
          <w:sz w:val="28"/>
          <w:szCs w:val="28"/>
        </w:rPr>
        <w:t xml:space="preserve">- удельный вес работников, занятых в условиях, не отвечающих санитарно-гигиеническим нормам, к общей численности занятых в организациях </w:t>
      </w:r>
      <w:proofErr w:type="spellStart"/>
      <w:r w:rsidRPr="00625CC8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625CC8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proofErr w:type="gramStart"/>
      <w:r w:rsidRPr="00625CC8">
        <w:rPr>
          <w:rFonts w:ascii="Times New Roman" w:hAnsi="Times New Roman" w:cs="Times New Roman"/>
          <w:sz w:val="28"/>
          <w:szCs w:val="28"/>
        </w:rPr>
        <w:t xml:space="preserve"> (%);</w:t>
      </w:r>
      <w:proofErr w:type="gramEnd"/>
    </w:p>
    <w:p w:rsidR="00625CC8" w:rsidRDefault="00625CC8" w:rsidP="00625C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CC8">
        <w:rPr>
          <w:rFonts w:ascii="Times New Roman" w:hAnsi="Times New Roman" w:cs="Times New Roman"/>
          <w:sz w:val="28"/>
          <w:szCs w:val="28"/>
        </w:rPr>
        <w:t xml:space="preserve">- удельный вес работников, занятых на рабочих местах, аттестованных по условиям труда, от общего количества занятых в организациях </w:t>
      </w:r>
      <w:proofErr w:type="spellStart"/>
      <w:r w:rsidRPr="00625CC8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625CC8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proofErr w:type="gramStart"/>
      <w:r w:rsidRPr="00625CC8">
        <w:rPr>
          <w:rFonts w:ascii="Times New Roman" w:hAnsi="Times New Roman" w:cs="Times New Roman"/>
          <w:sz w:val="28"/>
          <w:szCs w:val="28"/>
        </w:rPr>
        <w:t xml:space="preserve"> (%);</w:t>
      </w:r>
      <w:proofErr w:type="gramEnd"/>
    </w:p>
    <w:p w:rsidR="00625CC8" w:rsidRPr="00625CC8" w:rsidRDefault="00625CC8" w:rsidP="00625C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5D1E" w:rsidRDefault="00625CC8" w:rsidP="007E4B0A">
      <w:pPr>
        <w:pStyle w:val="af"/>
        <w:jc w:val="both"/>
        <w:rPr>
          <w:rStyle w:val="CourierNew"/>
          <w:rFonts w:ascii="Times New Roman" w:hAnsi="Times New Roman"/>
          <w:bCs w:val="0"/>
          <w:sz w:val="36"/>
          <w:szCs w:val="36"/>
        </w:rPr>
      </w:pPr>
      <w:r>
        <w:rPr>
          <w:rStyle w:val="CourierNew"/>
          <w:rFonts w:ascii="Times New Roman" w:hAnsi="Times New Roman"/>
          <w:bCs w:val="0"/>
          <w:sz w:val="36"/>
          <w:szCs w:val="36"/>
        </w:rPr>
        <w:t xml:space="preserve">3.  Основные </w:t>
      </w:r>
      <w:r w:rsidR="002F2788" w:rsidRPr="007C5D1E">
        <w:rPr>
          <w:rStyle w:val="CourierNew"/>
          <w:rFonts w:ascii="Times New Roman" w:hAnsi="Times New Roman"/>
          <w:bCs w:val="0"/>
          <w:sz w:val="36"/>
          <w:szCs w:val="36"/>
        </w:rPr>
        <w:t>результ</w:t>
      </w:r>
      <w:r w:rsidR="002F2788">
        <w:rPr>
          <w:rStyle w:val="CourierNew"/>
          <w:rFonts w:ascii="Times New Roman" w:hAnsi="Times New Roman"/>
          <w:bCs w:val="0"/>
          <w:sz w:val="36"/>
          <w:szCs w:val="36"/>
        </w:rPr>
        <w:t xml:space="preserve">аты,  достигнутые в </w:t>
      </w:r>
      <w:proofErr w:type="gramStart"/>
      <w:r w:rsidR="002F2788">
        <w:rPr>
          <w:rStyle w:val="CourierNew"/>
          <w:rFonts w:ascii="Times New Roman" w:hAnsi="Times New Roman"/>
          <w:bCs w:val="0"/>
          <w:sz w:val="36"/>
          <w:szCs w:val="36"/>
        </w:rPr>
        <w:t>отчетном</w:t>
      </w:r>
      <w:proofErr w:type="gramEnd"/>
      <w:r w:rsidR="002F2788">
        <w:rPr>
          <w:rStyle w:val="CourierNew"/>
          <w:rFonts w:ascii="Times New Roman" w:hAnsi="Times New Roman"/>
          <w:bCs w:val="0"/>
          <w:sz w:val="36"/>
          <w:szCs w:val="36"/>
        </w:rPr>
        <w:t xml:space="preserve"> год</w:t>
      </w:r>
    </w:p>
    <w:p w:rsidR="00296AEC" w:rsidRDefault="00296AEC" w:rsidP="007E4B0A">
      <w:pPr>
        <w:pStyle w:val="af"/>
        <w:jc w:val="both"/>
        <w:rPr>
          <w:rStyle w:val="CourierNew"/>
          <w:rFonts w:ascii="Times New Roman" w:hAnsi="Times New Roman"/>
          <w:bCs w:val="0"/>
          <w:sz w:val="36"/>
          <w:szCs w:val="36"/>
        </w:rPr>
      </w:pPr>
    </w:p>
    <w:p w:rsidR="00296AEC" w:rsidRPr="00296AEC" w:rsidRDefault="00296AEC" w:rsidP="00296AEC">
      <w:pPr>
        <w:shd w:val="clear" w:color="auto" w:fill="FFFFFF"/>
        <w:spacing w:line="298" w:lineRule="exact"/>
        <w:ind w:left="10"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96AEC">
        <w:rPr>
          <w:rFonts w:ascii="Times New Roman" w:hAnsi="Times New Roman" w:cs="Times New Roman"/>
          <w:sz w:val="28"/>
          <w:szCs w:val="28"/>
        </w:rPr>
        <w:t>Значительно улучшился  показатель  специальной оценки  условий труда. В целом в Железногорском ра</w:t>
      </w:r>
      <w:r w:rsidR="0092623D">
        <w:rPr>
          <w:rFonts w:ascii="Times New Roman" w:hAnsi="Times New Roman" w:cs="Times New Roman"/>
          <w:sz w:val="28"/>
          <w:szCs w:val="28"/>
        </w:rPr>
        <w:t>йоне проведена спец</w:t>
      </w:r>
      <w:proofErr w:type="gramStart"/>
      <w:r w:rsidR="0092623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92623D">
        <w:rPr>
          <w:rFonts w:ascii="Times New Roman" w:hAnsi="Times New Roman" w:cs="Times New Roman"/>
          <w:sz w:val="28"/>
          <w:szCs w:val="28"/>
        </w:rPr>
        <w:t>ценка на 88.9</w:t>
      </w:r>
      <w:r w:rsidRPr="00296AEC">
        <w:rPr>
          <w:rFonts w:ascii="Times New Roman" w:hAnsi="Times New Roman" w:cs="Times New Roman"/>
          <w:sz w:val="28"/>
          <w:szCs w:val="28"/>
        </w:rPr>
        <w:t xml:space="preserve"> % рабочих мест,  в 2014 году   этот показатель составлял - 54 %, а в 2013 г. – 34 %. </w:t>
      </w:r>
    </w:p>
    <w:p w:rsidR="00296AEC" w:rsidRPr="00296AEC" w:rsidRDefault="00296AEC" w:rsidP="00296AEC">
      <w:pPr>
        <w:jc w:val="both"/>
        <w:rPr>
          <w:rFonts w:ascii="Times New Roman" w:hAnsi="Times New Roman" w:cs="Times New Roman"/>
          <w:sz w:val="28"/>
          <w:szCs w:val="28"/>
        </w:rPr>
      </w:pPr>
      <w:r w:rsidRPr="00296AEC">
        <w:rPr>
          <w:rFonts w:ascii="Times New Roman" w:hAnsi="Times New Roman" w:cs="Times New Roman"/>
          <w:sz w:val="28"/>
          <w:szCs w:val="28"/>
        </w:rPr>
        <w:t xml:space="preserve"> Положительным показателем является наличие в каждой организации с численностью работающих свыше 50 человек, штатного специалиста по охране труда. </w:t>
      </w:r>
    </w:p>
    <w:p w:rsidR="00296AEC" w:rsidRPr="00296AEC" w:rsidRDefault="00296AEC" w:rsidP="00296AEC">
      <w:pPr>
        <w:jc w:val="both"/>
        <w:rPr>
          <w:rFonts w:ascii="Times New Roman" w:hAnsi="Times New Roman" w:cs="Times New Roman"/>
          <w:sz w:val="28"/>
          <w:szCs w:val="28"/>
        </w:rPr>
      </w:pPr>
      <w:r w:rsidRPr="00296AEC">
        <w:rPr>
          <w:rFonts w:ascii="Times New Roman" w:hAnsi="Times New Roman" w:cs="Times New Roman"/>
          <w:sz w:val="28"/>
          <w:szCs w:val="28"/>
        </w:rPr>
        <w:t xml:space="preserve">  Администрацией  </w:t>
      </w:r>
      <w:proofErr w:type="spellStart"/>
      <w:r w:rsidRPr="00296AEC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296AEC">
        <w:rPr>
          <w:rFonts w:ascii="Times New Roman" w:hAnsi="Times New Roman" w:cs="Times New Roman"/>
          <w:sz w:val="28"/>
          <w:szCs w:val="28"/>
        </w:rPr>
        <w:t xml:space="preserve"> района  организовывается обучение руководителей  и специалистов организаций, учреждений культуры и образования безопасным приемам и методам труда с приглашением   учебных центров имеющих аккредитацию на этот вид деятельности.  Стоит  также отметить увеличение в 2016 г. суммы средств направленных на мероприятия по улучшению условий и охраны труда,  всего организациями </w:t>
      </w:r>
      <w:proofErr w:type="spellStart"/>
      <w:r w:rsidRPr="00296AEC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296AEC">
        <w:rPr>
          <w:rFonts w:ascii="Times New Roman" w:hAnsi="Times New Roman" w:cs="Times New Roman"/>
          <w:sz w:val="28"/>
          <w:szCs w:val="28"/>
        </w:rPr>
        <w:t xml:space="preserve"> района на эти цели направлено 89,5 млн</w:t>
      </w:r>
      <w:proofErr w:type="gramStart"/>
      <w:r w:rsidRPr="00296A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96AEC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841125" w:rsidRDefault="00296AEC" w:rsidP="00296AEC">
      <w:pPr>
        <w:jc w:val="both"/>
        <w:rPr>
          <w:rFonts w:ascii="Times New Roman" w:hAnsi="Times New Roman" w:cs="Times New Roman"/>
          <w:sz w:val="28"/>
          <w:szCs w:val="28"/>
        </w:rPr>
      </w:pPr>
      <w:r w:rsidRPr="00296AEC">
        <w:rPr>
          <w:rFonts w:ascii="Times New Roman" w:hAnsi="Times New Roman" w:cs="Times New Roman"/>
          <w:sz w:val="28"/>
          <w:szCs w:val="28"/>
        </w:rPr>
        <w:t xml:space="preserve">         За   2016 года принято  на личном приеме 148 граждан, проведено 164 консультации по вопросам охраны труда. </w:t>
      </w:r>
      <w:r w:rsidRPr="00296AEC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96AEC">
        <w:rPr>
          <w:rFonts w:ascii="Times New Roman" w:hAnsi="Times New Roman" w:cs="Times New Roman"/>
          <w:sz w:val="28"/>
          <w:szCs w:val="28"/>
        </w:rPr>
        <w:t>роведен семинар-совещание с руководителями предприятий и специалистами по охране труда  на тему</w:t>
      </w:r>
      <w:r w:rsidR="00A75D06">
        <w:rPr>
          <w:rFonts w:ascii="Times New Roman" w:hAnsi="Times New Roman" w:cs="Times New Roman"/>
          <w:sz w:val="28"/>
          <w:szCs w:val="28"/>
        </w:rPr>
        <w:t xml:space="preserve">             «</w:t>
      </w:r>
      <w:r w:rsidRPr="00296AEC">
        <w:rPr>
          <w:rFonts w:ascii="Times New Roman" w:hAnsi="Times New Roman" w:cs="Times New Roman"/>
          <w:sz w:val="28"/>
          <w:szCs w:val="28"/>
        </w:rPr>
        <w:t>Формирование культуры профилактики в охране труда</w:t>
      </w:r>
      <w:r w:rsidRPr="00296AEC">
        <w:rPr>
          <w:rFonts w:ascii="Times New Roman" w:hAnsi="Times New Roman" w:cs="Times New Roman"/>
          <w:spacing w:val="1"/>
          <w:sz w:val="28"/>
          <w:szCs w:val="28"/>
        </w:rPr>
        <w:t>», с</w:t>
      </w:r>
      <w:r w:rsidRPr="00296AEC">
        <w:rPr>
          <w:rFonts w:ascii="Times New Roman" w:hAnsi="Times New Roman" w:cs="Times New Roman"/>
          <w:spacing w:val="-1"/>
          <w:sz w:val="28"/>
          <w:szCs w:val="28"/>
        </w:rPr>
        <w:t xml:space="preserve"> участием        представителей  Управления пенсионного фонда, Фонда социального       страхования, государствен</w:t>
      </w:r>
      <w:r w:rsidRPr="00296AEC">
        <w:rPr>
          <w:rFonts w:ascii="Times New Roman" w:hAnsi="Times New Roman" w:cs="Times New Roman"/>
          <w:spacing w:val="1"/>
          <w:sz w:val="28"/>
          <w:szCs w:val="28"/>
        </w:rPr>
        <w:t>ной инспекции труда в Курской области</w:t>
      </w:r>
      <w:r w:rsidRPr="00296AEC">
        <w:rPr>
          <w:rFonts w:ascii="Times New Roman" w:hAnsi="Times New Roman" w:cs="Times New Roman"/>
          <w:sz w:val="28"/>
          <w:szCs w:val="28"/>
        </w:rPr>
        <w:t xml:space="preserve">, а также фирм, реализующих СИЗ. </w:t>
      </w:r>
    </w:p>
    <w:p w:rsidR="00841125" w:rsidRDefault="00841125" w:rsidP="00296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125" w:rsidRDefault="00841125" w:rsidP="00296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125" w:rsidRDefault="00841125" w:rsidP="00296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125" w:rsidRDefault="00841125" w:rsidP="00296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125" w:rsidRDefault="00841125" w:rsidP="00296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125" w:rsidRDefault="00841125" w:rsidP="00296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AEC" w:rsidRPr="00296AEC" w:rsidRDefault="00296AEC" w:rsidP="00296AEC">
      <w:pPr>
        <w:jc w:val="both"/>
        <w:rPr>
          <w:rFonts w:ascii="Times New Roman" w:hAnsi="Times New Roman" w:cs="Times New Roman"/>
          <w:sz w:val="28"/>
          <w:szCs w:val="28"/>
        </w:rPr>
      </w:pPr>
      <w:r w:rsidRPr="00296AEC">
        <w:rPr>
          <w:rFonts w:ascii="Times New Roman" w:hAnsi="Times New Roman" w:cs="Times New Roman"/>
          <w:sz w:val="28"/>
          <w:szCs w:val="28"/>
        </w:rPr>
        <w:t xml:space="preserve">Семинары обычно проводятся накануне </w:t>
      </w:r>
      <w:r w:rsidRPr="00296AEC">
        <w:rPr>
          <w:rFonts w:ascii="Times New Roman" w:hAnsi="Times New Roman" w:cs="Times New Roman"/>
          <w:spacing w:val="-1"/>
          <w:sz w:val="28"/>
          <w:szCs w:val="28"/>
        </w:rPr>
        <w:t>Всемирного дня охраны труда и в нем принимаю участие более 150 предприятий города и района</w:t>
      </w:r>
      <w:r w:rsidRPr="00296AEC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96AEC" w:rsidRDefault="00296AEC" w:rsidP="00296AEC">
      <w:pPr>
        <w:shd w:val="clear" w:color="auto" w:fill="FFFFFF"/>
        <w:tabs>
          <w:tab w:val="left" w:pos="1162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6AEC">
        <w:rPr>
          <w:rFonts w:ascii="Times New Roman" w:hAnsi="Times New Roman" w:cs="Times New Roman"/>
          <w:spacing w:val="-4"/>
          <w:sz w:val="28"/>
          <w:szCs w:val="28"/>
        </w:rPr>
        <w:t xml:space="preserve"> Кроме того,</w:t>
      </w:r>
      <w:r w:rsidRPr="00296AEC">
        <w:rPr>
          <w:rFonts w:ascii="Times New Roman" w:hAnsi="Times New Roman" w:cs="Times New Roman"/>
          <w:spacing w:val="-1"/>
          <w:sz w:val="28"/>
          <w:szCs w:val="28"/>
        </w:rPr>
        <w:t xml:space="preserve"> со всеми </w:t>
      </w:r>
      <w:proofErr w:type="spellStart"/>
      <w:r w:rsidRPr="00296AEC">
        <w:rPr>
          <w:rFonts w:ascii="Times New Roman" w:hAnsi="Times New Roman" w:cs="Times New Roman"/>
          <w:spacing w:val="-1"/>
          <w:sz w:val="28"/>
          <w:szCs w:val="28"/>
        </w:rPr>
        <w:t>сельхозтоваропроизводителями</w:t>
      </w:r>
      <w:proofErr w:type="spellEnd"/>
      <w:r w:rsidRPr="00296AEC">
        <w:rPr>
          <w:rFonts w:ascii="Times New Roman" w:hAnsi="Times New Roman" w:cs="Times New Roman"/>
          <w:spacing w:val="-1"/>
          <w:sz w:val="28"/>
          <w:szCs w:val="28"/>
        </w:rPr>
        <w:t xml:space="preserve"> два раза в год, во время проведения уборочных и весенних полевых работ, организуются семинары с обязательным включением вопросов  охраны труда.</w:t>
      </w:r>
    </w:p>
    <w:p w:rsidR="00296AEC" w:rsidRPr="00296AEC" w:rsidRDefault="00296AEC" w:rsidP="00296AEC">
      <w:pPr>
        <w:jc w:val="both"/>
        <w:rPr>
          <w:rFonts w:ascii="Times New Roman" w:hAnsi="Times New Roman" w:cs="Times New Roman"/>
          <w:sz w:val="28"/>
          <w:szCs w:val="28"/>
        </w:rPr>
      </w:pPr>
      <w:r w:rsidRPr="00296AEC">
        <w:rPr>
          <w:rFonts w:ascii="Times New Roman" w:hAnsi="Times New Roman" w:cs="Times New Roman"/>
          <w:sz w:val="28"/>
          <w:szCs w:val="28"/>
        </w:rPr>
        <w:t xml:space="preserve">    В целях привлечения внимания к снижению несчастных случаев и профессиональных заболеваний, на предприятиях района проведены комплексные проверки: технического состояния оборудования, заземления электроустановок, санитарно-бытовых помещений; надежность ограждающих устройств;  обеспечения работников спецодеждой и </w:t>
      </w:r>
      <w:proofErr w:type="gramStart"/>
      <w:r w:rsidRPr="00296AEC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296AEC">
        <w:rPr>
          <w:rFonts w:ascii="Times New Roman" w:hAnsi="Times New Roman" w:cs="Times New Roman"/>
          <w:sz w:val="28"/>
          <w:szCs w:val="28"/>
        </w:rPr>
        <w:t xml:space="preserve">,      состояния аптечек, организации безопасных   методов выполнения работ. </w:t>
      </w:r>
    </w:p>
    <w:p w:rsidR="007E4B0A" w:rsidRPr="00296AEC" w:rsidRDefault="00296AEC" w:rsidP="007E4B0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г.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планировалось на проведение специальной оценки рабочих мест направить 352,6</w:t>
      </w:r>
      <w:r w:rsidR="005476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476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47652">
        <w:rPr>
          <w:rFonts w:ascii="Times New Roman" w:hAnsi="Times New Roman" w:cs="Times New Roman"/>
          <w:sz w:val="28"/>
          <w:szCs w:val="28"/>
        </w:rPr>
        <w:t>уб. П</w:t>
      </w:r>
      <w:r>
        <w:rPr>
          <w:rFonts w:ascii="Times New Roman" w:hAnsi="Times New Roman" w:cs="Times New Roman"/>
          <w:sz w:val="28"/>
          <w:szCs w:val="28"/>
        </w:rPr>
        <w:t>о состоянию на 1</w:t>
      </w:r>
      <w:r w:rsidR="00A75D06">
        <w:rPr>
          <w:rFonts w:ascii="Times New Roman" w:hAnsi="Times New Roman" w:cs="Times New Roman"/>
          <w:sz w:val="28"/>
          <w:szCs w:val="28"/>
        </w:rPr>
        <w:t xml:space="preserve"> января 2016 года освоено 301.35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A75D06">
        <w:rPr>
          <w:rFonts w:ascii="Times New Roman" w:hAnsi="Times New Roman" w:cs="Times New Roman"/>
          <w:sz w:val="28"/>
          <w:szCs w:val="28"/>
        </w:rPr>
        <w:t>, о</w:t>
      </w:r>
      <w:r w:rsidR="00547652">
        <w:rPr>
          <w:rFonts w:ascii="Times New Roman" w:hAnsi="Times New Roman" w:cs="Times New Roman"/>
          <w:sz w:val="28"/>
          <w:szCs w:val="28"/>
        </w:rPr>
        <w:t xml:space="preserve">стальная сумма составила экономию </w:t>
      </w:r>
      <w:r w:rsidR="00A75D06">
        <w:rPr>
          <w:rFonts w:ascii="Times New Roman" w:hAnsi="Times New Roman" w:cs="Times New Roman"/>
          <w:sz w:val="28"/>
          <w:szCs w:val="28"/>
        </w:rPr>
        <w:t>5</w:t>
      </w:r>
      <w:r w:rsidR="00841125">
        <w:rPr>
          <w:rFonts w:ascii="Times New Roman" w:hAnsi="Times New Roman" w:cs="Times New Roman"/>
          <w:sz w:val="28"/>
          <w:szCs w:val="28"/>
        </w:rPr>
        <w:t xml:space="preserve">1,25 тыс.руб. </w:t>
      </w:r>
      <w:r w:rsidR="00547652">
        <w:rPr>
          <w:rFonts w:ascii="Times New Roman" w:hAnsi="Times New Roman" w:cs="Times New Roman"/>
          <w:sz w:val="28"/>
          <w:szCs w:val="28"/>
        </w:rPr>
        <w:t xml:space="preserve"> из-за сокращения штата и стоимости работ по оценки одного  рабочего места. </w:t>
      </w:r>
    </w:p>
    <w:p w:rsidR="00A1506B" w:rsidRDefault="00A1506B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A1506B" w:rsidRDefault="00A1506B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A1506B" w:rsidRDefault="00A1506B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E3CA9" w:rsidRDefault="00841125" w:rsidP="000E3CA9">
      <w:pPr>
        <w:pStyle w:val="a6"/>
        <w:shd w:val="clear" w:color="auto" w:fill="auto"/>
        <w:spacing w:after="0"/>
        <w:ind w:right="991" w:firstLine="0"/>
        <w:outlineLvl w:val="0"/>
        <w:rPr>
          <w:rStyle w:val="CourierNew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841125">
        <w:rPr>
          <w:rStyle w:val="CourierNew"/>
          <w:rFonts w:ascii="Times New Roman" w:hAnsi="Times New Roman" w:cs="Times New Roman"/>
          <w:bCs w:val="0"/>
          <w:color w:val="000000"/>
          <w:sz w:val="28"/>
          <w:szCs w:val="28"/>
        </w:rPr>
        <w:t xml:space="preserve">Главный специалист </w:t>
      </w:r>
      <w:proofErr w:type="gramStart"/>
      <w:r w:rsidRPr="00841125">
        <w:rPr>
          <w:rStyle w:val="CourierNew"/>
          <w:rFonts w:ascii="Times New Roman" w:hAnsi="Times New Roman" w:cs="Times New Roman"/>
          <w:bCs w:val="0"/>
          <w:color w:val="000000"/>
          <w:sz w:val="28"/>
          <w:szCs w:val="28"/>
        </w:rPr>
        <w:t>–э</w:t>
      </w:r>
      <w:proofErr w:type="gramEnd"/>
      <w:r w:rsidRPr="00841125">
        <w:rPr>
          <w:rStyle w:val="CourierNew"/>
          <w:rFonts w:ascii="Times New Roman" w:hAnsi="Times New Roman" w:cs="Times New Roman"/>
          <w:bCs w:val="0"/>
          <w:color w:val="000000"/>
          <w:sz w:val="28"/>
          <w:szCs w:val="28"/>
        </w:rPr>
        <w:t xml:space="preserve">ксперт по труду </w:t>
      </w:r>
    </w:p>
    <w:p w:rsidR="00841125" w:rsidRPr="00841125" w:rsidRDefault="00841125" w:rsidP="000E3CA9">
      <w:pPr>
        <w:pStyle w:val="a6"/>
        <w:shd w:val="clear" w:color="auto" w:fill="auto"/>
        <w:spacing w:after="0"/>
        <w:ind w:right="991" w:firstLine="0"/>
        <w:outlineLvl w:val="0"/>
        <w:rPr>
          <w:rStyle w:val="CourierNew"/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Style w:val="CourierNew"/>
          <w:rFonts w:ascii="Times New Roman" w:hAnsi="Times New Roman" w:cs="Times New Roman"/>
          <w:bCs w:val="0"/>
          <w:color w:val="000000"/>
          <w:sz w:val="28"/>
          <w:szCs w:val="28"/>
        </w:rPr>
        <w:t>администрации</w:t>
      </w:r>
      <w:r w:rsidR="000E3CA9">
        <w:rPr>
          <w:rStyle w:val="CourierNew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bCs w:val="0"/>
          <w:color w:val="000000"/>
          <w:sz w:val="28"/>
          <w:szCs w:val="28"/>
        </w:rPr>
        <w:t>Железногорского</w:t>
      </w:r>
      <w:proofErr w:type="spellEnd"/>
      <w:r>
        <w:rPr>
          <w:rStyle w:val="CourierNew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841125">
        <w:rPr>
          <w:rStyle w:val="CourierNew"/>
          <w:rFonts w:ascii="Times New Roman" w:hAnsi="Times New Roman" w:cs="Times New Roman"/>
          <w:bCs w:val="0"/>
          <w:color w:val="000000"/>
          <w:sz w:val="28"/>
          <w:szCs w:val="28"/>
        </w:rPr>
        <w:t>района</w:t>
      </w:r>
      <w:r>
        <w:rPr>
          <w:rStyle w:val="CourierNew"/>
          <w:rFonts w:ascii="Times New Roman" w:hAnsi="Times New Roman" w:cs="Times New Roman"/>
          <w:bCs w:val="0"/>
          <w:color w:val="000000"/>
          <w:sz w:val="28"/>
          <w:szCs w:val="28"/>
        </w:rPr>
        <w:t xml:space="preserve">                 </w:t>
      </w:r>
      <w:r w:rsidR="000E3CA9">
        <w:rPr>
          <w:rStyle w:val="CourierNew"/>
          <w:rFonts w:ascii="Times New Roman" w:hAnsi="Times New Roman" w:cs="Times New Roman"/>
          <w:bCs w:val="0"/>
          <w:color w:val="000000"/>
          <w:sz w:val="28"/>
          <w:szCs w:val="28"/>
        </w:rPr>
        <w:t xml:space="preserve">   </w:t>
      </w:r>
      <w:r w:rsidRPr="00841125">
        <w:rPr>
          <w:rStyle w:val="CourierNew"/>
          <w:rFonts w:ascii="Times New Roman" w:hAnsi="Times New Roman" w:cs="Times New Roman"/>
          <w:bCs w:val="0"/>
          <w:color w:val="000000"/>
          <w:sz w:val="28"/>
          <w:szCs w:val="28"/>
        </w:rPr>
        <w:t>Г.В.С</w:t>
      </w:r>
      <w:r>
        <w:rPr>
          <w:rStyle w:val="CourierNew"/>
          <w:rFonts w:ascii="Times New Roman" w:hAnsi="Times New Roman" w:cs="Times New Roman"/>
          <w:bCs w:val="0"/>
          <w:color w:val="000000"/>
          <w:sz w:val="28"/>
          <w:szCs w:val="28"/>
        </w:rPr>
        <w:t>афонова</w:t>
      </w: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A1506B" w:rsidRPr="00F5076C" w:rsidRDefault="00A1506B" w:rsidP="00A1506B">
      <w:pPr>
        <w:pStyle w:val="a6"/>
        <w:shd w:val="clear" w:color="auto" w:fill="auto"/>
        <w:spacing w:after="0"/>
        <w:ind w:right="991" w:firstLine="0"/>
        <w:rPr>
          <w:sz w:val="24"/>
          <w:szCs w:val="24"/>
        </w:rPr>
      </w:pPr>
    </w:p>
    <w:p w:rsidR="00304780" w:rsidRPr="00F5076C" w:rsidRDefault="00304780" w:rsidP="00FD2C9C">
      <w:pPr>
        <w:pStyle w:val="a6"/>
        <w:shd w:val="clear" w:color="auto" w:fill="auto"/>
        <w:spacing w:after="0" w:line="210" w:lineRule="exact"/>
        <w:ind w:right="2550" w:firstLine="0"/>
        <w:jc w:val="right"/>
        <w:outlineLvl w:val="0"/>
        <w:rPr>
          <w:sz w:val="24"/>
          <w:szCs w:val="24"/>
        </w:rPr>
      </w:pPr>
      <w:r w:rsidRPr="00F5076C"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Таблица 1</w:t>
      </w:r>
    </w:p>
    <w:p w:rsidR="00304780" w:rsidRPr="00F01F8A" w:rsidRDefault="00304780" w:rsidP="00FD2C9C">
      <w:pPr>
        <w:pStyle w:val="a6"/>
        <w:shd w:val="clear" w:color="auto" w:fill="auto"/>
        <w:spacing w:after="0"/>
        <w:ind w:left="20" w:firstLine="0"/>
        <w:jc w:val="center"/>
        <w:outlineLvl w:val="0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Сведения</w:t>
      </w:r>
    </w:p>
    <w:p w:rsidR="00304780" w:rsidRPr="00F01F8A" w:rsidRDefault="00304780" w:rsidP="00304780">
      <w:pPr>
        <w:pStyle w:val="a6"/>
        <w:shd w:val="clear" w:color="auto" w:fill="auto"/>
        <w:spacing w:after="0"/>
        <w:ind w:left="20" w:firstLine="0"/>
        <w:jc w:val="center"/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p w:rsidR="00304780" w:rsidRPr="0037186E" w:rsidRDefault="00304780" w:rsidP="00304780">
      <w:pPr>
        <w:pStyle w:val="a6"/>
        <w:shd w:val="clear" w:color="auto" w:fill="auto"/>
        <w:spacing w:after="0"/>
        <w:ind w:left="993" w:firstLine="0"/>
        <w:jc w:val="center"/>
        <w:rPr>
          <w:sz w:val="24"/>
          <w:szCs w:val="24"/>
        </w:rPr>
      </w:pPr>
    </w:p>
    <w:tbl>
      <w:tblPr>
        <w:tblW w:w="10303" w:type="dxa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7"/>
        <w:gridCol w:w="1906"/>
        <w:gridCol w:w="782"/>
        <w:gridCol w:w="1118"/>
        <w:gridCol w:w="1008"/>
        <w:gridCol w:w="1234"/>
        <w:gridCol w:w="1234"/>
        <w:gridCol w:w="557"/>
        <w:gridCol w:w="907"/>
      </w:tblGrid>
      <w:tr w:rsidR="00304780" w:rsidRPr="00D722B4" w:rsidTr="00FC2443">
        <w:trPr>
          <w:trHeight w:hRule="exact" w:val="374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60" w:line="170" w:lineRule="exact"/>
              <w:ind w:left="160" w:firstLine="0"/>
              <w:jc w:val="left"/>
              <w:rPr>
                <w:sz w:val="18"/>
                <w:szCs w:val="18"/>
              </w:rPr>
            </w:pPr>
            <w:bookmarkStart w:id="0" w:name="bookmark4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</w:t>
            </w:r>
            <w:bookmarkEnd w:id="0"/>
          </w:p>
          <w:p w:rsidR="00304780" w:rsidRPr="00D722B4" w:rsidRDefault="00304780" w:rsidP="00FC2443">
            <w:pPr>
              <w:pStyle w:val="a6"/>
              <w:shd w:val="clear" w:color="auto" w:fill="auto"/>
              <w:spacing w:before="60" w:after="0" w:line="170" w:lineRule="exact"/>
              <w:ind w:left="160" w:firstLine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(индикатора)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изме</w:t>
            </w:r>
            <w:proofErr w:type="spell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рения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Значения показателей</w:t>
            </w:r>
          </w:p>
        </w:tc>
      </w:tr>
      <w:tr w:rsidR="00304780" w:rsidRPr="00D722B4" w:rsidTr="00FC2443">
        <w:trPr>
          <w:trHeight w:hRule="exact" w:val="826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отчетный</w:t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текущий</w:t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очередной</w:t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первый</w:t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планового</w:t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периода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завер</w:t>
            </w:r>
            <w:proofErr w:type="spell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шающий</w:t>
            </w:r>
            <w:proofErr w:type="spellEnd"/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</w:tr>
      <w:tr w:rsidR="00304780" w:rsidRPr="00D722B4" w:rsidTr="00FC2443">
        <w:trPr>
          <w:trHeight w:hRule="exact" w:val="21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left="2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304780" w:rsidRPr="00D722B4" w:rsidTr="000F0111">
        <w:trPr>
          <w:trHeight w:hRule="exact" w:val="743"/>
        </w:trPr>
        <w:tc>
          <w:tcPr>
            <w:tcW w:w="1030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0111" w:rsidRDefault="000F0111" w:rsidP="000F0111">
            <w:pPr>
              <w:jc w:val="center"/>
              <w:rPr>
                <w:b/>
              </w:rPr>
            </w:pPr>
            <w:r>
              <w:rPr>
                <w:b/>
              </w:rPr>
              <w:t xml:space="preserve"> Муниципальная программа «Развитие экономики </w:t>
            </w:r>
            <w:proofErr w:type="spellStart"/>
            <w:r>
              <w:rPr>
                <w:b/>
              </w:rPr>
              <w:t>Железногорского</w:t>
            </w:r>
            <w:proofErr w:type="spellEnd"/>
            <w:r>
              <w:rPr>
                <w:b/>
              </w:rPr>
              <w:t xml:space="preserve"> района Курской области на 2014 – 2020 годы»</w:t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left="2680" w:firstLine="0"/>
              <w:jc w:val="left"/>
              <w:rPr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418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60" w:line="170" w:lineRule="exact"/>
              <w:ind w:left="2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before="60" w:after="0" w:line="170" w:lineRule="exact"/>
              <w:ind w:left="2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(индикатор)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470B02">
        <w:trPr>
          <w:trHeight w:hRule="exact" w:val="607"/>
        </w:trPr>
        <w:tc>
          <w:tcPr>
            <w:tcW w:w="1030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B02" w:rsidRPr="00D1774E" w:rsidRDefault="00304780" w:rsidP="00470B02">
            <w:pPr>
              <w:jc w:val="center"/>
            </w:pPr>
            <w:r w:rsidRPr="00D722B4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="00470B02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470B02" w:rsidRPr="00D1774E">
              <w:t xml:space="preserve">«Улучшение условий и охраны труда </w:t>
            </w:r>
            <w:proofErr w:type="gramStart"/>
            <w:r w:rsidR="00470B02" w:rsidRPr="00D1774E">
              <w:t>в</w:t>
            </w:r>
            <w:proofErr w:type="gramEnd"/>
            <w:r w:rsidR="00470B02" w:rsidRPr="00D1774E">
              <w:t xml:space="preserve"> </w:t>
            </w:r>
            <w:proofErr w:type="gramStart"/>
            <w:r w:rsidR="00470B02" w:rsidRPr="00D1774E">
              <w:t>Железногорском</w:t>
            </w:r>
            <w:proofErr w:type="gramEnd"/>
            <w:r w:rsidR="00470B02" w:rsidRPr="00D1774E">
              <w:t xml:space="preserve"> районе Курс</w:t>
            </w:r>
            <w:r w:rsidR="00470B02">
              <w:t>кой области на 2014 – 2020 годы</w:t>
            </w:r>
            <w:r w:rsidR="00470B02" w:rsidRPr="00D1774E">
              <w:t>»</w:t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left="3220" w:firstLine="0"/>
              <w:jc w:val="left"/>
              <w:rPr>
                <w:sz w:val="18"/>
                <w:szCs w:val="18"/>
              </w:rPr>
            </w:pPr>
          </w:p>
        </w:tc>
      </w:tr>
      <w:tr w:rsidR="00304780" w:rsidRPr="00D722B4" w:rsidTr="00A1506B">
        <w:trPr>
          <w:trHeight w:val="45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60" w:line="170" w:lineRule="exact"/>
              <w:ind w:left="2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 w:rsidR="00470B02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. Проведение СОУТ</w:t>
            </w:r>
          </w:p>
          <w:p w:rsidR="00304780" w:rsidRPr="00D722B4" w:rsidRDefault="00304780" w:rsidP="00470B02">
            <w:pPr>
              <w:pStyle w:val="a6"/>
              <w:shd w:val="clear" w:color="auto" w:fill="auto"/>
              <w:spacing w:before="60" w:after="0" w:line="17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470B02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470B02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352600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470B02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352600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A1506B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85950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A1506B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80" w:rsidRPr="00D722B4" w:rsidRDefault="00A1506B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</w:tr>
    </w:tbl>
    <w:p w:rsidR="00304780" w:rsidRDefault="00304780" w:rsidP="00A1506B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</w:p>
    <w:p w:rsidR="00304780" w:rsidRDefault="00304780" w:rsidP="00304780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</w:p>
    <w:p w:rsidR="00304780" w:rsidRDefault="00304780" w:rsidP="00304780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</w:p>
    <w:p w:rsidR="00304780" w:rsidRPr="00D722B4" w:rsidRDefault="00304780" w:rsidP="00FD2C9C">
      <w:pPr>
        <w:pStyle w:val="a6"/>
        <w:shd w:val="clear" w:color="auto" w:fill="auto"/>
        <w:spacing w:after="0" w:line="210" w:lineRule="exact"/>
        <w:ind w:right="40" w:firstLine="0"/>
        <w:jc w:val="right"/>
        <w:outlineLvl w:val="0"/>
        <w:rPr>
          <w:sz w:val="18"/>
          <w:szCs w:val="18"/>
        </w:rPr>
      </w:pPr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Таблица 2</w:t>
      </w:r>
    </w:p>
    <w:p w:rsidR="00304780" w:rsidRPr="00F01F8A" w:rsidRDefault="00304780" w:rsidP="00FD2C9C">
      <w:pPr>
        <w:pStyle w:val="a6"/>
        <w:shd w:val="clear" w:color="auto" w:fill="auto"/>
        <w:spacing w:after="0"/>
        <w:ind w:left="20" w:firstLine="0"/>
        <w:jc w:val="center"/>
        <w:outlineLvl w:val="0"/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Перечень основных мероприятий подпрограмм муниципальной программы</w:t>
      </w:r>
    </w:p>
    <w:p w:rsidR="00304780" w:rsidRPr="00F01F8A" w:rsidRDefault="00304780" w:rsidP="00304780">
      <w:pPr>
        <w:pStyle w:val="a6"/>
        <w:shd w:val="clear" w:color="auto" w:fill="auto"/>
        <w:spacing w:after="0"/>
        <w:ind w:left="20" w:firstLine="0"/>
        <w:jc w:val="center"/>
        <w:rPr>
          <w:b/>
          <w:sz w:val="24"/>
          <w:szCs w:val="24"/>
        </w:rPr>
      </w:pPr>
    </w:p>
    <w:tbl>
      <w:tblPr>
        <w:tblW w:w="1029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559"/>
        <w:gridCol w:w="1112"/>
        <w:gridCol w:w="893"/>
        <w:gridCol w:w="892"/>
        <w:gridCol w:w="1227"/>
        <w:gridCol w:w="1560"/>
        <w:gridCol w:w="2487"/>
      </w:tblGrid>
      <w:tr w:rsidR="00304780" w:rsidRPr="00D722B4" w:rsidTr="00A1506B">
        <w:trPr>
          <w:trHeight w:hRule="exact" w:val="35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</w:t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основного</w:t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Ответ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ственный</w:t>
            </w:r>
            <w:proofErr w:type="spellEnd"/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испол</w:t>
            </w:r>
            <w:proofErr w:type="spell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нитель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left="5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Срок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Ожидаемый</w:t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непосред</w:t>
            </w:r>
            <w:proofErr w:type="spell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ственный</w:t>
            </w:r>
            <w:proofErr w:type="spellEnd"/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(краткое</w:t>
            </w:r>
            <w:proofErr w:type="gramEnd"/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Последствия</w:t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нереализации</w:t>
            </w:r>
            <w:proofErr w:type="spellEnd"/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основного</w:t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Связь с показа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телями муниципаль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ной программы (под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программы)</w:t>
            </w:r>
          </w:p>
        </w:tc>
      </w:tr>
      <w:tr w:rsidR="00304780" w:rsidRPr="00D722B4" w:rsidTr="00A1506B">
        <w:trPr>
          <w:trHeight w:hRule="exact" w:val="119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начала</w:t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реали</w:t>
            </w:r>
            <w:proofErr w:type="spell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зации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окон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чания</w:t>
            </w:r>
            <w:proofErr w:type="spellEnd"/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реали</w:t>
            </w:r>
            <w:proofErr w:type="spell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зации</w:t>
            </w:r>
            <w:proofErr w:type="spellEnd"/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04780" w:rsidRPr="00D722B4" w:rsidTr="00A1506B">
        <w:trPr>
          <w:trHeight w:hRule="exact" w:val="2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left="6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304780" w:rsidRPr="00D722B4" w:rsidTr="00A1506B">
        <w:trPr>
          <w:trHeight w:hRule="exact" w:val="6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7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06B" w:rsidRPr="00D1774E" w:rsidRDefault="00304780" w:rsidP="00A1506B">
            <w:pPr>
              <w:jc w:val="center"/>
            </w:pPr>
            <w:r w:rsidRPr="00D722B4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  <w:r w:rsidR="00A1506B" w:rsidRPr="00D1774E">
              <w:t xml:space="preserve">«Улучшение условий и охраны труда </w:t>
            </w:r>
            <w:proofErr w:type="gramStart"/>
            <w:r w:rsidR="00A1506B" w:rsidRPr="00D1774E">
              <w:t>в</w:t>
            </w:r>
            <w:proofErr w:type="gramEnd"/>
            <w:r w:rsidR="00A1506B" w:rsidRPr="00D1774E">
              <w:t xml:space="preserve"> </w:t>
            </w:r>
            <w:proofErr w:type="gramStart"/>
            <w:r w:rsidR="00A1506B" w:rsidRPr="00D1774E">
              <w:t>Железногорском</w:t>
            </w:r>
            <w:proofErr w:type="gramEnd"/>
            <w:r w:rsidR="00A1506B" w:rsidRPr="00D1774E">
              <w:t xml:space="preserve"> районе Курс</w:t>
            </w:r>
            <w:r w:rsidR="00A1506B">
              <w:t>кой области на 2014 – 2020 годы</w:t>
            </w:r>
            <w:r w:rsidR="00A1506B" w:rsidRPr="00D1774E">
              <w:t>»</w:t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left="3000" w:firstLine="0"/>
              <w:jc w:val="left"/>
              <w:rPr>
                <w:sz w:val="18"/>
                <w:szCs w:val="18"/>
              </w:rPr>
            </w:pPr>
          </w:p>
        </w:tc>
      </w:tr>
      <w:tr w:rsidR="00A1506B" w:rsidRPr="00D722B4" w:rsidTr="00C46191">
        <w:trPr>
          <w:trHeight w:hRule="exact" w:val="948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506B" w:rsidRPr="00D722B4" w:rsidRDefault="00A1506B" w:rsidP="00FC2443">
            <w:pPr>
              <w:pStyle w:val="a6"/>
              <w:shd w:val="clear" w:color="auto" w:fill="auto"/>
              <w:spacing w:after="0" w:line="202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Основное</w:t>
            </w:r>
          </w:p>
          <w:p w:rsidR="00A1506B" w:rsidRPr="00D722B4" w:rsidRDefault="00A1506B" w:rsidP="00FC2443">
            <w:pPr>
              <w:pStyle w:val="a6"/>
              <w:shd w:val="clear" w:color="auto" w:fill="auto"/>
              <w:spacing w:after="0" w:line="202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A1506B" w:rsidRPr="00D722B4" w:rsidRDefault="00A1506B" w:rsidP="00FC2443">
            <w:pPr>
              <w:pStyle w:val="a6"/>
              <w:shd w:val="clear" w:color="auto" w:fill="auto"/>
              <w:spacing w:after="0" w:line="202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СОУТ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506B" w:rsidRPr="00D722B4" w:rsidRDefault="00A1506B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Главный специалист-эксперт по труду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506B" w:rsidRPr="00D722B4" w:rsidRDefault="00A1506B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506B" w:rsidRPr="00D722B4" w:rsidRDefault="00A1506B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506B" w:rsidRPr="00D722B4" w:rsidRDefault="00A1506B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100% проведения спец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ценки рабочих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506B" w:rsidRPr="00D722B4" w:rsidRDefault="00A1506B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06B" w:rsidRPr="00D722B4" w:rsidRDefault="00A1506B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1506B" w:rsidRPr="00D722B4" w:rsidTr="00A1506B">
        <w:trPr>
          <w:trHeight w:hRule="exact" w:val="588"/>
        </w:trPr>
        <w:tc>
          <w:tcPr>
            <w:tcW w:w="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1506B" w:rsidRPr="00D722B4" w:rsidRDefault="00A1506B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730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:rsidR="00A1506B" w:rsidRPr="00D722B4" w:rsidRDefault="00A1506B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1506B" w:rsidRPr="00D722B4" w:rsidTr="00C46191">
        <w:trPr>
          <w:trHeight w:val="75"/>
        </w:trPr>
        <w:tc>
          <w:tcPr>
            <w:tcW w:w="560" w:type="dxa"/>
            <w:vMerge/>
            <w:tcBorders>
              <w:bottom w:val="nil"/>
            </w:tcBorders>
            <w:shd w:val="clear" w:color="auto" w:fill="FFFFFF"/>
          </w:tcPr>
          <w:p w:rsidR="00A1506B" w:rsidRPr="00D722B4" w:rsidRDefault="00A1506B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730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506B" w:rsidRPr="00D722B4" w:rsidRDefault="00A1506B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 w:rsidSect="00FC2443">
          <w:pgSz w:w="11906" w:h="16838"/>
          <w:pgMar w:top="0" w:right="1133" w:bottom="0" w:left="1134" w:header="0" w:footer="3" w:gutter="0"/>
          <w:cols w:space="720"/>
          <w:noEndnote/>
          <w:docGrid w:linePitch="360"/>
        </w:sectPr>
      </w:pPr>
    </w:p>
    <w:p w:rsidR="00304780" w:rsidRPr="00D722B4" w:rsidRDefault="00304780" w:rsidP="00304780">
      <w:pPr>
        <w:pStyle w:val="a5"/>
        <w:framePr w:wrap="none" w:vAnchor="page" w:hAnchor="page" w:x="9256" w:y="1553"/>
        <w:shd w:val="clear" w:color="auto" w:fill="auto"/>
        <w:spacing w:line="210" w:lineRule="exact"/>
        <w:ind w:left="20"/>
        <w:rPr>
          <w:sz w:val="18"/>
          <w:szCs w:val="18"/>
        </w:rPr>
      </w:pPr>
      <w:r w:rsidRPr="00D722B4">
        <w:rPr>
          <w:rStyle w:val="a4"/>
          <w:color w:val="000000"/>
          <w:sz w:val="18"/>
          <w:szCs w:val="18"/>
        </w:rPr>
        <w:lastRenderedPageBreak/>
        <w:t>Таблица 3</w:t>
      </w:r>
    </w:p>
    <w:p w:rsidR="00304780" w:rsidRPr="00F01F8A" w:rsidRDefault="00304780" w:rsidP="00304780">
      <w:pPr>
        <w:pStyle w:val="a6"/>
        <w:framePr w:w="10013" w:h="884" w:hRule="exact" w:wrap="none" w:vAnchor="page" w:hAnchor="page" w:x="947" w:y="2054"/>
        <w:shd w:val="clear" w:color="auto" w:fill="auto"/>
        <w:spacing w:after="0"/>
        <w:ind w:left="600" w:firstLine="0"/>
        <w:jc w:val="center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Сведения</w:t>
      </w:r>
    </w:p>
    <w:p w:rsidR="00304780" w:rsidRDefault="00304780" w:rsidP="00304780">
      <w:pPr>
        <w:pStyle w:val="a6"/>
        <w:framePr w:w="10013" w:h="884" w:hRule="exact" w:wrap="none" w:vAnchor="page" w:hAnchor="page" w:x="947" w:y="2054"/>
        <w:shd w:val="clear" w:color="auto" w:fill="auto"/>
        <w:spacing w:after="0"/>
        <w:ind w:left="600" w:firstLine="0"/>
        <w:jc w:val="center"/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об основных мерах правового регулирования в сфере реализации муниципальной программы</w:t>
      </w:r>
    </w:p>
    <w:p w:rsidR="0002734C" w:rsidRPr="00F01F8A" w:rsidRDefault="0002734C" w:rsidP="00304780">
      <w:pPr>
        <w:pStyle w:val="a6"/>
        <w:framePr w:w="10013" w:h="884" w:hRule="exact" w:wrap="none" w:vAnchor="page" w:hAnchor="page" w:x="947" w:y="2054"/>
        <w:shd w:val="clear" w:color="auto" w:fill="auto"/>
        <w:spacing w:after="0"/>
        <w:ind w:left="600" w:firstLine="0"/>
        <w:jc w:val="center"/>
        <w:rPr>
          <w:sz w:val="24"/>
          <w:szCs w:val="24"/>
        </w:rPr>
      </w:pPr>
    </w:p>
    <w:tbl>
      <w:tblPr>
        <w:tblW w:w="968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2325"/>
        <w:gridCol w:w="2571"/>
        <w:gridCol w:w="2571"/>
        <w:gridCol w:w="1599"/>
      </w:tblGrid>
      <w:tr w:rsidR="00304780" w:rsidRPr="00D722B4" w:rsidTr="0002734C">
        <w:trPr>
          <w:trHeight w:hRule="exact" w:val="79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2734C">
            <w:pPr>
              <w:pStyle w:val="a6"/>
              <w:framePr w:w="9653" w:h="2587" w:wrap="none" w:vAnchor="page" w:hAnchor="page" w:x="991" w:y="2851"/>
              <w:shd w:val="clear" w:color="auto" w:fill="auto"/>
              <w:spacing w:after="60" w:line="170" w:lineRule="exact"/>
              <w:ind w:left="180" w:firstLine="0"/>
              <w:jc w:val="left"/>
              <w:rPr>
                <w:sz w:val="18"/>
                <w:szCs w:val="18"/>
              </w:rPr>
            </w:pPr>
            <w:bookmarkStart w:id="1" w:name="bookmark5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</w:t>
            </w:r>
            <w:bookmarkEnd w:id="1"/>
          </w:p>
          <w:p w:rsidR="00304780" w:rsidRPr="00D722B4" w:rsidRDefault="00304780" w:rsidP="0002734C">
            <w:pPr>
              <w:pStyle w:val="a6"/>
              <w:framePr w:w="9653" w:h="2587" w:wrap="none" w:vAnchor="page" w:hAnchor="page" w:x="991" w:y="2851"/>
              <w:shd w:val="clear" w:color="auto" w:fill="auto"/>
              <w:spacing w:before="60" w:after="0" w:line="170" w:lineRule="exact"/>
              <w:ind w:left="180" w:firstLine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2734C">
            <w:pPr>
              <w:pStyle w:val="a6"/>
              <w:framePr w:w="9653" w:h="2587" w:wrap="none" w:vAnchor="page" w:hAnchor="page" w:x="991" w:y="2851"/>
              <w:shd w:val="clear" w:color="auto" w:fill="auto"/>
              <w:spacing w:after="0" w:line="226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Вид нормативного правового акта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2734C">
            <w:pPr>
              <w:pStyle w:val="a6"/>
              <w:framePr w:w="9653" w:h="2587" w:wrap="none" w:vAnchor="page" w:hAnchor="page" w:x="991" w:y="2851"/>
              <w:shd w:val="clear" w:color="auto" w:fill="auto"/>
              <w:spacing w:after="0" w:line="226" w:lineRule="exact"/>
              <w:ind w:left="380" w:hanging="30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Основные положения нормативного правового акта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2734C">
            <w:pPr>
              <w:pStyle w:val="a6"/>
              <w:framePr w:w="9653" w:h="2587" w:wrap="none" w:vAnchor="page" w:hAnchor="page" w:x="991" w:y="2851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</w:t>
            </w:r>
          </w:p>
          <w:p w:rsidR="00304780" w:rsidRPr="00D722B4" w:rsidRDefault="00304780" w:rsidP="0002734C">
            <w:pPr>
              <w:pStyle w:val="a6"/>
              <w:framePr w:w="9653" w:h="2587" w:wrap="none" w:vAnchor="page" w:hAnchor="page" w:x="991" w:y="2851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исполнитель,</w:t>
            </w:r>
          </w:p>
          <w:p w:rsidR="00304780" w:rsidRPr="00D722B4" w:rsidRDefault="00304780" w:rsidP="0002734C">
            <w:pPr>
              <w:pStyle w:val="a6"/>
              <w:framePr w:w="9653" w:h="2587" w:wrap="none" w:vAnchor="page" w:hAnchor="page" w:x="991" w:y="2851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соисполнители,</w:t>
            </w:r>
          </w:p>
          <w:p w:rsidR="00304780" w:rsidRPr="00D722B4" w:rsidRDefault="00304780" w:rsidP="0002734C">
            <w:pPr>
              <w:pStyle w:val="a6"/>
              <w:framePr w:w="9653" w:h="2587" w:wrap="none" w:vAnchor="page" w:hAnchor="page" w:x="991" w:y="2851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участники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02734C">
            <w:pPr>
              <w:pStyle w:val="a6"/>
              <w:framePr w:w="9653" w:h="2587" w:wrap="none" w:vAnchor="page" w:hAnchor="page" w:x="991" w:y="2851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Ожидаемые</w:t>
            </w:r>
          </w:p>
          <w:p w:rsidR="00304780" w:rsidRPr="00D722B4" w:rsidRDefault="00304780" w:rsidP="0002734C">
            <w:pPr>
              <w:pStyle w:val="a6"/>
              <w:framePr w:w="9653" w:h="2587" w:wrap="none" w:vAnchor="page" w:hAnchor="page" w:x="991" w:y="2851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сроки</w:t>
            </w:r>
          </w:p>
          <w:p w:rsidR="00304780" w:rsidRPr="00D722B4" w:rsidRDefault="00304780" w:rsidP="0002734C">
            <w:pPr>
              <w:pStyle w:val="a6"/>
              <w:framePr w:w="9653" w:h="2587" w:wrap="none" w:vAnchor="page" w:hAnchor="page" w:x="991" w:y="2851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принятия</w:t>
            </w:r>
          </w:p>
        </w:tc>
      </w:tr>
      <w:tr w:rsidR="00304780" w:rsidRPr="00D722B4" w:rsidTr="0002734C">
        <w:trPr>
          <w:trHeight w:hRule="exact" w:val="20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2734C">
            <w:pPr>
              <w:pStyle w:val="a6"/>
              <w:framePr w:w="9653" w:h="2587" w:wrap="none" w:vAnchor="page" w:hAnchor="page" w:x="991" w:y="2851"/>
              <w:shd w:val="clear" w:color="auto" w:fill="auto"/>
              <w:spacing w:after="0" w:line="170" w:lineRule="exact"/>
              <w:ind w:left="1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2734C">
            <w:pPr>
              <w:pStyle w:val="a6"/>
              <w:framePr w:w="9653" w:h="2587" w:wrap="none" w:vAnchor="page" w:hAnchor="page" w:x="991" w:y="2851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2734C">
            <w:pPr>
              <w:pStyle w:val="a6"/>
              <w:framePr w:w="9653" w:h="2587" w:wrap="none" w:vAnchor="page" w:hAnchor="page" w:x="991" w:y="2851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2734C">
            <w:pPr>
              <w:pStyle w:val="a6"/>
              <w:framePr w:w="9653" w:h="2587" w:wrap="none" w:vAnchor="page" w:hAnchor="page" w:x="991" w:y="2851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02734C">
            <w:pPr>
              <w:pStyle w:val="a6"/>
              <w:framePr w:w="9653" w:h="2587" w:wrap="none" w:vAnchor="page" w:hAnchor="page" w:x="991" w:y="2851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304780" w:rsidRPr="00D722B4" w:rsidTr="0002734C">
        <w:trPr>
          <w:trHeight w:hRule="exact" w:val="7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2734C">
            <w:pPr>
              <w:framePr w:w="9653" w:h="2587" w:wrap="none" w:vAnchor="page" w:hAnchor="page" w:x="991" w:y="285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06B" w:rsidRPr="00D1774E" w:rsidRDefault="00304780" w:rsidP="0002734C">
            <w:pPr>
              <w:framePr w:w="9653" w:h="2587" w:wrap="none" w:vAnchor="page" w:hAnchor="page" w:x="991" w:y="2851"/>
              <w:jc w:val="center"/>
            </w:pPr>
            <w:r w:rsidRPr="00D722B4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="000049C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A1506B" w:rsidRPr="00D1774E">
              <w:t xml:space="preserve">«Улучшение условий и охраны труда </w:t>
            </w:r>
            <w:proofErr w:type="gramStart"/>
            <w:r w:rsidR="00A1506B" w:rsidRPr="00D1774E">
              <w:t>в</w:t>
            </w:r>
            <w:proofErr w:type="gramEnd"/>
            <w:r w:rsidR="00A1506B" w:rsidRPr="00D1774E">
              <w:t xml:space="preserve"> </w:t>
            </w:r>
            <w:proofErr w:type="gramStart"/>
            <w:r w:rsidR="00A1506B" w:rsidRPr="00D1774E">
              <w:t>Железногорском</w:t>
            </w:r>
            <w:proofErr w:type="gramEnd"/>
            <w:r w:rsidR="00A1506B" w:rsidRPr="00D1774E">
              <w:t xml:space="preserve"> районе Курс</w:t>
            </w:r>
            <w:r w:rsidR="00A1506B">
              <w:t>кой области на 2014 – 2020 годы</w:t>
            </w:r>
            <w:r w:rsidR="00A1506B" w:rsidRPr="00D1774E">
              <w:t>»</w:t>
            </w:r>
          </w:p>
          <w:p w:rsidR="00304780" w:rsidRPr="00D722B4" w:rsidRDefault="00304780" w:rsidP="0002734C">
            <w:pPr>
              <w:pStyle w:val="a6"/>
              <w:framePr w:w="9653" w:h="2587" w:wrap="none" w:vAnchor="page" w:hAnchor="page" w:x="991" w:y="2851"/>
              <w:shd w:val="clear" w:color="auto" w:fill="auto"/>
              <w:spacing w:after="0" w:line="170" w:lineRule="exact"/>
              <w:ind w:left="3320" w:firstLine="0"/>
              <w:jc w:val="left"/>
              <w:rPr>
                <w:sz w:val="18"/>
                <w:szCs w:val="18"/>
              </w:rPr>
            </w:pPr>
          </w:p>
        </w:tc>
      </w:tr>
      <w:tr w:rsidR="00304780" w:rsidRPr="00D722B4" w:rsidTr="0002734C">
        <w:trPr>
          <w:trHeight w:hRule="exact" w:val="2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2734C">
            <w:pPr>
              <w:framePr w:w="9653" w:h="2587" w:wrap="none" w:vAnchor="page" w:hAnchor="page" w:x="991" w:y="285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02734C" w:rsidP="0002734C">
            <w:pPr>
              <w:pStyle w:val="a6"/>
              <w:framePr w:w="9653" w:h="2587" w:wrap="none" w:vAnchor="page" w:hAnchor="page" w:x="991" w:y="2851"/>
              <w:shd w:val="clear" w:color="auto" w:fill="auto"/>
              <w:spacing w:after="0" w:line="170" w:lineRule="exact"/>
              <w:ind w:firstLine="0"/>
              <w:rPr>
                <w:sz w:val="18"/>
                <w:szCs w:val="18"/>
              </w:rPr>
            </w:pP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</w:t>
            </w:r>
            <w:r w:rsidR="00304780"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(Основное мероприятие) 1.1</w:t>
            </w: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проведение СОУТ</w:t>
            </w:r>
          </w:p>
        </w:tc>
      </w:tr>
      <w:tr w:rsidR="00304780" w:rsidRPr="00D722B4" w:rsidTr="0002734C">
        <w:trPr>
          <w:trHeight w:hRule="exact" w:val="74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2734C">
            <w:pPr>
              <w:framePr w:w="9653" w:h="2587" w:wrap="none" w:vAnchor="page" w:hAnchor="page" w:x="991" w:y="285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2734C">
            <w:pPr>
              <w:framePr w:w="9653" w:h="2587" w:wrap="none" w:vAnchor="page" w:hAnchor="page" w:x="991" w:y="285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2734C">
            <w:pPr>
              <w:framePr w:w="9653" w:h="2587" w:wrap="none" w:vAnchor="page" w:hAnchor="page" w:x="991" w:y="285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02734C" w:rsidP="0002734C">
            <w:pPr>
              <w:framePr w:w="9653" w:h="2587" w:wrap="none" w:vAnchor="page" w:hAnchor="page" w:x="991" w:y="285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Главный специалист эксперт по труду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02734C">
            <w:pPr>
              <w:framePr w:w="9653" w:h="2587" w:wrap="none" w:vAnchor="page" w:hAnchor="page" w:x="991" w:y="285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734C" w:rsidRPr="00D722B4" w:rsidTr="0002734C">
        <w:trPr>
          <w:trHeight w:hRule="exact" w:val="20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4C" w:rsidRPr="00D722B4" w:rsidRDefault="0002734C" w:rsidP="0002734C">
            <w:pPr>
              <w:framePr w:w="9653" w:h="2587" w:wrap="none" w:vAnchor="page" w:hAnchor="page" w:x="991" w:y="285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2734C" w:rsidRPr="00D722B4" w:rsidRDefault="0002734C" w:rsidP="0002734C">
            <w:pPr>
              <w:pStyle w:val="a6"/>
              <w:framePr w:w="9653" w:h="2587" w:wrap="none" w:vAnchor="page" w:hAnchor="page" w:x="991" w:y="2851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2734C" w:rsidRPr="00D722B4" w:rsidTr="0002734C">
        <w:trPr>
          <w:trHeight w:hRule="exact" w:val="208"/>
        </w:trPr>
        <w:tc>
          <w:tcPr>
            <w:tcW w:w="616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02734C" w:rsidRPr="00D722B4" w:rsidRDefault="0002734C" w:rsidP="0002734C">
            <w:pPr>
              <w:framePr w:w="9653" w:h="2587" w:wrap="none" w:vAnchor="page" w:hAnchor="page" w:x="991" w:y="285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66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2734C" w:rsidRPr="00D722B4" w:rsidRDefault="0002734C" w:rsidP="0002734C">
            <w:pPr>
              <w:framePr w:w="9653" w:h="2587" w:wrap="none" w:vAnchor="page" w:hAnchor="page" w:x="991" w:y="285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734C" w:rsidRPr="00D722B4" w:rsidTr="0002734C">
        <w:trPr>
          <w:trHeight w:hRule="exact" w:val="80"/>
        </w:trPr>
        <w:tc>
          <w:tcPr>
            <w:tcW w:w="96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4C" w:rsidRPr="00D722B4" w:rsidRDefault="0002734C" w:rsidP="0002734C">
            <w:pPr>
              <w:framePr w:w="9653" w:h="2587" w:wrap="none" w:vAnchor="page" w:hAnchor="page" w:x="991" w:y="285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Pr="00D722B4" w:rsidRDefault="00304780" w:rsidP="00304780">
      <w:pPr>
        <w:pStyle w:val="a6"/>
        <w:framePr w:w="10013" w:h="1430" w:hRule="exact" w:wrap="none" w:vAnchor="page" w:hAnchor="page" w:x="947" w:y="6849"/>
        <w:shd w:val="clear" w:color="auto" w:fill="auto"/>
        <w:spacing w:after="0"/>
        <w:ind w:left="8340" w:firstLine="0"/>
        <w:jc w:val="left"/>
        <w:rPr>
          <w:sz w:val="18"/>
          <w:szCs w:val="18"/>
        </w:rPr>
      </w:pPr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Таблица 4</w:t>
      </w:r>
    </w:p>
    <w:p w:rsidR="00304780" w:rsidRPr="00F01F8A" w:rsidRDefault="00304780" w:rsidP="00304780">
      <w:pPr>
        <w:pStyle w:val="a6"/>
        <w:framePr w:w="10013" w:h="1430" w:hRule="exact" w:wrap="none" w:vAnchor="page" w:hAnchor="page" w:x="947" w:y="6849"/>
        <w:shd w:val="clear" w:color="auto" w:fill="auto"/>
        <w:spacing w:after="0"/>
        <w:ind w:left="600" w:firstLine="0"/>
        <w:jc w:val="center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Прогноз</w:t>
      </w:r>
    </w:p>
    <w:p w:rsidR="00304780" w:rsidRPr="00F01F8A" w:rsidRDefault="00304780" w:rsidP="00304780">
      <w:pPr>
        <w:pStyle w:val="a6"/>
        <w:framePr w:w="10013" w:h="1430" w:hRule="exact" w:wrap="none" w:vAnchor="page" w:hAnchor="page" w:x="947" w:y="6849"/>
        <w:shd w:val="clear" w:color="auto" w:fill="auto"/>
        <w:spacing w:after="0"/>
        <w:ind w:left="600" w:firstLine="0"/>
        <w:jc w:val="center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сводных показателей муниципальных заданий на оказание муниципальных услуг муниципальными учреждениями по муниципальной программе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23"/>
        <w:gridCol w:w="1099"/>
        <w:gridCol w:w="1344"/>
        <w:gridCol w:w="1339"/>
        <w:gridCol w:w="1099"/>
        <w:gridCol w:w="1339"/>
        <w:gridCol w:w="1354"/>
      </w:tblGrid>
      <w:tr w:rsidR="00304780" w:rsidRPr="00D722B4" w:rsidTr="00FC2443">
        <w:trPr>
          <w:trHeight w:hRule="exact" w:val="1373"/>
        </w:trPr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bookmarkStart w:id="2" w:name="bookmark6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услуги (работы), показателя объема услуги, подпрограммы, основного мероприятия</w:t>
            </w:r>
            <w:bookmarkEnd w:id="2"/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объема услуги (работы)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Расходы бюджета Курской области на оказание муниципальной услуги (выполнение работы), тыс</w:t>
            </w:r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</w:tr>
      <w:tr w:rsidR="00304780" w:rsidRPr="00D722B4" w:rsidTr="00FC2443">
        <w:trPr>
          <w:trHeight w:hRule="exact" w:val="955"/>
        </w:trPr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firstLine="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очеред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ной 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первый</w:t>
            </w:r>
          </w:p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планового</w:t>
            </w:r>
          </w:p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периода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второй</w:t>
            </w:r>
          </w:p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планового</w:t>
            </w:r>
          </w:p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периода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firstLine="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очеред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ной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первый</w:t>
            </w:r>
          </w:p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планового</w:t>
            </w:r>
          </w:p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периода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второй</w:t>
            </w:r>
          </w:p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планового</w:t>
            </w:r>
          </w:p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периода</w:t>
            </w:r>
          </w:p>
        </w:tc>
      </w:tr>
      <w:tr w:rsidR="00304780" w:rsidRPr="00D722B4" w:rsidTr="00FC2443">
        <w:trPr>
          <w:trHeight w:hRule="exact" w:val="23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304780" w:rsidRPr="00D722B4" w:rsidTr="00FC2443">
        <w:trPr>
          <w:trHeight w:hRule="exact" w:val="917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4633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left="8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услуги</w:t>
            </w:r>
            <w:r w:rsidR="00814633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304780" w:rsidRPr="00D722B4" w:rsidRDefault="00814633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left="80" w:firstLine="0"/>
              <w:jc w:val="left"/>
              <w:rPr>
                <w:sz w:val="18"/>
                <w:szCs w:val="18"/>
              </w:rPr>
            </w:pP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СОУТ</w:t>
            </w:r>
          </w:p>
        </w:tc>
        <w:tc>
          <w:tcPr>
            <w:tcW w:w="75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898" w:h="6754" w:wrap="none" w:vAnchor="page" w:hAnchor="page" w:x="952" w:y="853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466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объема услуги:</w:t>
            </w:r>
          </w:p>
        </w:tc>
        <w:tc>
          <w:tcPr>
            <w:tcW w:w="75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898" w:h="6754" w:wrap="none" w:vAnchor="page" w:hAnchor="page" w:x="952" w:y="853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02734C">
        <w:trPr>
          <w:trHeight w:hRule="exact" w:val="1857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734C" w:rsidRPr="00D1774E" w:rsidRDefault="00304780" w:rsidP="00814633">
            <w:pPr>
              <w:framePr w:w="9898" w:h="6754" w:wrap="none" w:vAnchor="page" w:hAnchor="page" w:x="952" w:y="8532"/>
            </w:pPr>
            <w:r w:rsidRPr="00D722B4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="00814633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02734C" w:rsidRPr="0002734C">
              <w:rPr>
                <w:sz w:val="20"/>
                <w:szCs w:val="20"/>
              </w:rPr>
              <w:t xml:space="preserve">«Улучшение условий и охраны труда </w:t>
            </w:r>
            <w:proofErr w:type="gramStart"/>
            <w:r w:rsidR="0002734C" w:rsidRPr="0002734C">
              <w:rPr>
                <w:sz w:val="20"/>
                <w:szCs w:val="20"/>
              </w:rPr>
              <w:t>в</w:t>
            </w:r>
            <w:proofErr w:type="gramEnd"/>
            <w:r w:rsidR="0002734C" w:rsidRPr="0002734C">
              <w:rPr>
                <w:sz w:val="20"/>
                <w:szCs w:val="20"/>
              </w:rPr>
              <w:t xml:space="preserve"> </w:t>
            </w:r>
            <w:proofErr w:type="gramStart"/>
            <w:r w:rsidR="0002734C" w:rsidRPr="0002734C">
              <w:rPr>
                <w:sz w:val="20"/>
                <w:szCs w:val="20"/>
              </w:rPr>
              <w:t>Железногорском</w:t>
            </w:r>
            <w:proofErr w:type="gramEnd"/>
            <w:r w:rsidR="0002734C" w:rsidRPr="0002734C">
              <w:rPr>
                <w:sz w:val="20"/>
                <w:szCs w:val="20"/>
              </w:rPr>
              <w:t xml:space="preserve"> районе Курской области на 2014</w:t>
            </w:r>
            <w:r w:rsidR="0002734C">
              <w:t xml:space="preserve"> – </w:t>
            </w:r>
            <w:r w:rsidR="0002734C" w:rsidRPr="0002734C">
              <w:rPr>
                <w:sz w:val="20"/>
                <w:szCs w:val="20"/>
              </w:rPr>
              <w:t>2020 годы»</w:t>
            </w:r>
          </w:p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6754" w:wrap="none" w:vAnchor="page" w:hAnchor="page" w:x="952" w:y="853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6754" w:wrap="none" w:vAnchor="page" w:hAnchor="page" w:x="952" w:y="853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6754" w:wrap="none" w:vAnchor="page" w:hAnchor="page" w:x="952" w:y="853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6754" w:wrap="none" w:vAnchor="page" w:hAnchor="page" w:x="952" w:y="853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6754" w:wrap="none" w:vAnchor="page" w:hAnchor="page" w:x="952" w:y="853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898" w:h="6754" w:wrap="none" w:vAnchor="page" w:hAnchor="page" w:x="952" w:y="853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814633">
        <w:trPr>
          <w:trHeight w:hRule="exact" w:val="85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1.1</w:t>
            </w:r>
            <w:r w:rsidR="0002734C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проведение СУОТ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02734C" w:rsidP="00FC2443">
            <w:pPr>
              <w:framePr w:w="9898" w:h="6754" w:wrap="none" w:vAnchor="page" w:hAnchor="page" w:x="952" w:y="853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352600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02734C" w:rsidP="00FC2443">
            <w:pPr>
              <w:framePr w:w="9898" w:h="6754" w:wrap="none" w:vAnchor="page" w:hAnchor="page" w:x="952" w:y="853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02734C" w:rsidP="00FC2443">
            <w:pPr>
              <w:framePr w:w="9898" w:h="6754" w:wrap="none" w:vAnchor="page" w:hAnchor="page" w:x="952" w:y="853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520571" w:rsidP="00FC2443">
            <w:pPr>
              <w:framePr w:w="9898" w:h="6754" w:wrap="none" w:vAnchor="page" w:hAnchor="page" w:x="952" w:y="853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301350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02734C" w:rsidP="00FC2443">
            <w:pPr>
              <w:framePr w:w="9898" w:h="6754" w:wrap="none" w:vAnchor="page" w:hAnchor="page" w:x="952" w:y="853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80" w:rsidRPr="00D722B4" w:rsidRDefault="0002734C" w:rsidP="00FC2443">
            <w:pPr>
              <w:framePr w:w="9898" w:h="6754" w:wrap="none" w:vAnchor="page" w:hAnchor="page" w:x="952" w:y="853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</w:tr>
      <w:tr w:rsidR="00814633" w:rsidRPr="00D722B4" w:rsidTr="00814633">
        <w:trPr>
          <w:trHeight w:hRule="exact" w:val="466"/>
        </w:trPr>
        <w:tc>
          <w:tcPr>
            <w:tcW w:w="98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14633" w:rsidRPr="00D722B4" w:rsidRDefault="00814633" w:rsidP="00FC2443">
            <w:pPr>
              <w:framePr w:w="9898" w:h="6754" w:wrap="none" w:vAnchor="page" w:hAnchor="page" w:x="952" w:y="853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4780" w:rsidRPr="00D722B4" w:rsidRDefault="00304780" w:rsidP="00304780">
      <w:pPr>
        <w:pStyle w:val="a5"/>
        <w:framePr w:wrap="none" w:vAnchor="page" w:hAnchor="page" w:x="14544" w:y="1254"/>
        <w:shd w:val="clear" w:color="auto" w:fill="auto"/>
        <w:spacing w:line="210" w:lineRule="exact"/>
        <w:ind w:left="20"/>
        <w:rPr>
          <w:sz w:val="18"/>
          <w:szCs w:val="18"/>
        </w:rPr>
      </w:pPr>
      <w:r w:rsidRPr="00D722B4">
        <w:rPr>
          <w:rStyle w:val="a4"/>
          <w:color w:val="000000"/>
          <w:sz w:val="18"/>
          <w:szCs w:val="18"/>
        </w:rPr>
        <w:lastRenderedPageBreak/>
        <w:t>Таблица 5</w:t>
      </w:r>
    </w:p>
    <w:p w:rsidR="00304780" w:rsidRPr="00F01F8A" w:rsidRDefault="00304780" w:rsidP="00304780">
      <w:pPr>
        <w:pStyle w:val="a6"/>
        <w:framePr w:w="14803" w:h="1428" w:hRule="exact" w:wrap="none" w:vAnchor="page" w:hAnchor="page" w:x="1018" w:y="1760"/>
        <w:shd w:val="clear" w:color="auto" w:fill="auto"/>
        <w:spacing w:after="291"/>
        <w:ind w:left="200" w:firstLine="0"/>
        <w:jc w:val="center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Ресурсное обеспечение реализации муниципальной программы за счет средств бюджета муниципального района  «</w:t>
      </w:r>
      <w:proofErr w:type="spellStart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Железногорский</w:t>
      </w:r>
      <w:proofErr w:type="spellEnd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 район» Курской области</w:t>
      </w:r>
    </w:p>
    <w:p w:rsidR="00304780" w:rsidRPr="00D722B4" w:rsidRDefault="00304780" w:rsidP="00304780">
      <w:pPr>
        <w:pStyle w:val="a6"/>
        <w:framePr w:w="14803" w:h="1428" w:hRule="exact" w:wrap="none" w:vAnchor="page" w:hAnchor="page" w:x="1018" w:y="1760"/>
        <w:shd w:val="clear" w:color="auto" w:fill="auto"/>
        <w:spacing w:after="0" w:line="210" w:lineRule="exact"/>
        <w:ind w:right="220" w:firstLine="0"/>
        <w:jc w:val="right"/>
        <w:rPr>
          <w:sz w:val="18"/>
          <w:szCs w:val="18"/>
        </w:rPr>
      </w:pPr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( рублей)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3"/>
        <w:gridCol w:w="1829"/>
        <w:gridCol w:w="2074"/>
        <w:gridCol w:w="734"/>
        <w:gridCol w:w="974"/>
        <w:gridCol w:w="610"/>
        <w:gridCol w:w="490"/>
        <w:gridCol w:w="1339"/>
        <w:gridCol w:w="1344"/>
        <w:gridCol w:w="1344"/>
        <w:gridCol w:w="619"/>
      </w:tblGrid>
      <w:tr w:rsidR="00304780" w:rsidRPr="00D722B4" w:rsidTr="00FC2443">
        <w:trPr>
          <w:trHeight w:hRule="exact" w:val="470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bookmarkStart w:id="3" w:name="bookmark7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  <w:bookmarkEnd w:id="3"/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</w:p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программы,</w:t>
            </w:r>
          </w:p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подпрограммы</w:t>
            </w:r>
          </w:p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</w:p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программы,</w:t>
            </w:r>
          </w:p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основного</w:t>
            </w:r>
          </w:p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</w:t>
            </w:r>
          </w:p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исполнитель,</w:t>
            </w:r>
          </w:p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соисполнители,</w:t>
            </w:r>
          </w:p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участники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  <w:hyperlink w:anchor="bookmark8" w:tooltip="Current Document" w:history="1">
              <w:r w:rsidRPr="00D722B4">
                <w:rPr>
                  <w:rStyle w:val="CourierNew"/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</w:t>
              </w:r>
              <w:r w:rsidRPr="00D722B4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0049C5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  <w:r w:rsidRPr="00D722B4">
              <w:rPr>
                <w:rStyle w:val="CourierNew3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рублей), годы</w:t>
            </w:r>
          </w:p>
        </w:tc>
      </w:tr>
      <w:tr w:rsidR="00304780" w:rsidRPr="00D722B4" w:rsidTr="00FC2443">
        <w:trPr>
          <w:trHeight w:hRule="exact" w:val="1358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Рз</w:t>
            </w:r>
            <w:proofErr w:type="spell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очередной</w:t>
            </w:r>
          </w:p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первый</w:t>
            </w:r>
          </w:p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планового</w:t>
            </w:r>
          </w:p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периода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второй</w:t>
            </w:r>
          </w:p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планового</w:t>
            </w:r>
          </w:p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периода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35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</w:tr>
      <w:tr w:rsidR="00304780" w:rsidRPr="00D722B4" w:rsidTr="000049C5">
        <w:trPr>
          <w:trHeight w:hRule="exact" w:val="134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before="60"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5" w:rsidRPr="000049C5" w:rsidRDefault="000049C5" w:rsidP="000049C5">
            <w:pPr>
              <w:framePr w:w="13440" w:h="6941" w:wrap="none" w:vAnchor="page" w:hAnchor="page" w:x="1023" w:y="3438"/>
              <w:jc w:val="center"/>
              <w:rPr>
                <w:b/>
                <w:sz w:val="20"/>
                <w:szCs w:val="20"/>
              </w:rPr>
            </w:pPr>
            <w:r w:rsidRPr="000049C5">
              <w:rPr>
                <w:b/>
                <w:sz w:val="20"/>
                <w:szCs w:val="20"/>
              </w:rPr>
              <w:t xml:space="preserve">«Развитие экономики </w:t>
            </w:r>
            <w:proofErr w:type="spellStart"/>
            <w:r w:rsidRPr="000049C5">
              <w:rPr>
                <w:b/>
                <w:sz w:val="20"/>
                <w:szCs w:val="20"/>
              </w:rPr>
              <w:t>Железногорского</w:t>
            </w:r>
            <w:proofErr w:type="spellEnd"/>
            <w:r w:rsidRPr="000049C5">
              <w:rPr>
                <w:b/>
                <w:sz w:val="20"/>
                <w:szCs w:val="20"/>
              </w:rPr>
              <w:t xml:space="preserve"> района Курской области на 2014 – 2020 годы»</w:t>
            </w:r>
          </w:p>
          <w:p w:rsidR="00304780" w:rsidRPr="000049C5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  <w:hyperlink w:anchor="bookmark10" w:tooltip="Current Document" w:history="1">
              <w:r w:rsidRPr="00D722B4">
                <w:rPr>
                  <w:rStyle w:val="CourierNew"/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</w:t>
              </w:r>
              <w:r w:rsidRPr="00D722B4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&lt;3&gt;</w:t>
              </w:r>
              <w:r w:rsidRPr="00D722B4">
                <w:rPr>
                  <w:rStyle w:val="CourierNew"/>
                  <w:rFonts w:ascii="Times New Roman" w:hAnsi="Times New Roman" w:cs="Times New Roman"/>
                  <w:color w:val="000000"/>
                  <w:sz w:val="18"/>
                  <w:szCs w:val="18"/>
                </w:rPr>
                <w:t>,</w:t>
              </w:r>
            </w:hyperlink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том числе: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91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0049C5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</w:t>
            </w:r>
          </w:p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</w:t>
            </w:r>
          </w:p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</w:p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4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соисполнитель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35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35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4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35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14633" w:rsidRPr="00D722B4" w:rsidTr="000049C5">
        <w:trPr>
          <w:trHeight w:val="168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14633" w:rsidRPr="00D722B4" w:rsidRDefault="00814633" w:rsidP="000049C5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049C5" w:rsidRPr="00D1774E" w:rsidRDefault="000049C5" w:rsidP="000049C5">
            <w:pPr>
              <w:framePr w:w="13440" w:h="6941" w:wrap="none" w:vAnchor="page" w:hAnchor="page" w:x="1023" w:y="3438"/>
            </w:pPr>
            <w:r w:rsidRPr="0002734C">
              <w:rPr>
                <w:sz w:val="20"/>
                <w:szCs w:val="20"/>
              </w:rPr>
              <w:t xml:space="preserve">«Улучшение условий и охраны труда </w:t>
            </w:r>
            <w:proofErr w:type="gramStart"/>
            <w:r w:rsidRPr="0002734C">
              <w:rPr>
                <w:sz w:val="20"/>
                <w:szCs w:val="20"/>
              </w:rPr>
              <w:t>в</w:t>
            </w:r>
            <w:proofErr w:type="gramEnd"/>
            <w:r w:rsidRPr="0002734C">
              <w:rPr>
                <w:sz w:val="20"/>
                <w:szCs w:val="20"/>
              </w:rPr>
              <w:t xml:space="preserve"> </w:t>
            </w:r>
            <w:proofErr w:type="gramStart"/>
            <w:r w:rsidRPr="0002734C">
              <w:rPr>
                <w:sz w:val="20"/>
                <w:szCs w:val="20"/>
              </w:rPr>
              <w:t>Железногорском</w:t>
            </w:r>
            <w:proofErr w:type="gramEnd"/>
            <w:r w:rsidRPr="0002734C">
              <w:rPr>
                <w:sz w:val="20"/>
                <w:szCs w:val="20"/>
              </w:rPr>
              <w:t xml:space="preserve"> районе Курской области на 2014</w:t>
            </w:r>
            <w:r>
              <w:t xml:space="preserve"> – </w:t>
            </w:r>
            <w:r w:rsidRPr="0002734C">
              <w:rPr>
                <w:sz w:val="20"/>
                <w:szCs w:val="20"/>
              </w:rPr>
              <w:t>2020 годы»</w:t>
            </w:r>
          </w:p>
          <w:p w:rsidR="00814633" w:rsidRPr="00D722B4" w:rsidRDefault="00814633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14633" w:rsidRPr="00D722B4" w:rsidRDefault="00814633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</w:t>
            </w:r>
          </w:p>
          <w:p w:rsidR="00814633" w:rsidRPr="00D722B4" w:rsidRDefault="00814633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</w:t>
            </w:r>
          </w:p>
          <w:p w:rsidR="00814633" w:rsidRPr="00D722B4" w:rsidRDefault="00814633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подпрограммы</w:t>
            </w:r>
          </w:p>
          <w:p w:rsidR="00814633" w:rsidRPr="00D722B4" w:rsidRDefault="00814633" w:rsidP="0081463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rPr>
                <w:sz w:val="18"/>
                <w:szCs w:val="18"/>
              </w:rPr>
            </w:pPr>
            <w:r>
              <w:rPr>
                <w:rStyle w:val="CourierNew"/>
                <w:color w:val="000000"/>
              </w:rPr>
              <w:t xml:space="preserve">главный специалист  - </w:t>
            </w:r>
            <w:proofErr w:type="spellStart"/>
            <w:r>
              <w:rPr>
                <w:rStyle w:val="CourierNew"/>
                <w:color w:val="000000"/>
              </w:rPr>
              <w:t>экспертпо</w:t>
            </w:r>
            <w:proofErr w:type="spellEnd"/>
            <w:r>
              <w:rPr>
                <w:rStyle w:val="CourierNew"/>
                <w:color w:val="000000"/>
              </w:rPr>
              <w:t xml:space="preserve"> труду по труду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14633" w:rsidRPr="00D722B4" w:rsidRDefault="00814633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14633" w:rsidRPr="00D722B4" w:rsidRDefault="00814633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  <w:p w:rsidR="00814633" w:rsidRPr="00D722B4" w:rsidRDefault="00814633" w:rsidP="00C46191">
            <w:pPr>
              <w:pStyle w:val="a6"/>
              <w:framePr w:w="13440" w:h="6941" w:wrap="none" w:vAnchor="page" w:hAnchor="page" w:x="1023" w:y="3438"/>
              <w:spacing w:line="170" w:lineRule="exact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  <w:p w:rsidR="00814633" w:rsidRPr="00D722B4" w:rsidRDefault="00814633" w:rsidP="00C46191">
            <w:pPr>
              <w:pStyle w:val="a6"/>
              <w:framePr w:w="13440" w:h="6941" w:wrap="none" w:vAnchor="page" w:hAnchor="page" w:x="1023" w:y="3438"/>
              <w:spacing w:line="170" w:lineRule="exact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14633" w:rsidRPr="00D722B4" w:rsidRDefault="00814633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  <w:p w:rsidR="00814633" w:rsidRPr="00D722B4" w:rsidRDefault="00814633" w:rsidP="00C46191">
            <w:pPr>
              <w:pStyle w:val="a6"/>
              <w:framePr w:w="13440" w:h="6941" w:wrap="none" w:vAnchor="page" w:hAnchor="page" w:x="1023" w:y="3438"/>
              <w:spacing w:line="170" w:lineRule="exact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  <w:p w:rsidR="00814633" w:rsidRPr="00D722B4" w:rsidRDefault="00814633" w:rsidP="00C46191">
            <w:pPr>
              <w:pStyle w:val="a6"/>
              <w:framePr w:w="13440" w:h="6941" w:wrap="none" w:vAnchor="page" w:hAnchor="page" w:x="1023" w:y="3438"/>
              <w:spacing w:line="170" w:lineRule="exact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14633" w:rsidRPr="00D722B4" w:rsidRDefault="00814633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  <w:p w:rsidR="00814633" w:rsidRPr="00D722B4" w:rsidRDefault="00814633" w:rsidP="00C46191">
            <w:pPr>
              <w:pStyle w:val="a6"/>
              <w:framePr w:w="13440" w:h="6941" w:wrap="none" w:vAnchor="page" w:hAnchor="page" w:x="1023" w:y="3438"/>
              <w:spacing w:line="170" w:lineRule="exact"/>
              <w:ind w:left="8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  <w:p w:rsidR="00814633" w:rsidRPr="00D722B4" w:rsidRDefault="00814633" w:rsidP="00C46191">
            <w:pPr>
              <w:pStyle w:val="a6"/>
              <w:framePr w:w="13440" w:h="6941" w:wrap="none" w:vAnchor="page" w:hAnchor="page" w:x="1023" w:y="3438"/>
              <w:spacing w:line="170" w:lineRule="exact"/>
              <w:ind w:left="8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14633" w:rsidRPr="00D722B4" w:rsidRDefault="00814633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14633" w:rsidRPr="00D722B4" w:rsidRDefault="00814633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14633" w:rsidRPr="00D722B4" w:rsidRDefault="00814633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633" w:rsidRPr="00D722B4" w:rsidRDefault="00814633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4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1.1</w:t>
            </w:r>
            <w:r w:rsidR="00814633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Проведение СОУТ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81463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60" w:line="17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814633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814633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814633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20301с1404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814633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814633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352600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814633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814633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04780" w:rsidRPr="00D722B4" w:rsidRDefault="00304780" w:rsidP="00814633">
      <w:pPr>
        <w:pStyle w:val="a6"/>
        <w:framePr w:w="14587" w:h="1714" w:hRule="exact" w:wrap="none" w:vAnchor="page" w:hAnchor="page" w:x="1117" w:y="5445"/>
        <w:shd w:val="clear" w:color="auto" w:fill="auto"/>
        <w:spacing w:after="0"/>
        <w:ind w:right="20" w:firstLine="0"/>
        <w:jc w:val="left"/>
        <w:rPr>
          <w:sz w:val="18"/>
          <w:szCs w:val="18"/>
        </w:rPr>
      </w:pPr>
    </w:p>
    <w:p w:rsidR="00304780" w:rsidRPr="000049C5" w:rsidRDefault="00304780" w:rsidP="000049C5">
      <w:pPr>
        <w:rPr>
          <w:rFonts w:ascii="Times New Roman" w:hAnsi="Times New Roman" w:cs="Times New Roman"/>
          <w:sz w:val="18"/>
          <w:szCs w:val="18"/>
        </w:rPr>
        <w:sectPr w:rsidR="00304780" w:rsidRPr="000049C5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04780" w:rsidRPr="00D722B4" w:rsidRDefault="00304780" w:rsidP="00304780">
      <w:pPr>
        <w:pStyle w:val="a5"/>
        <w:framePr w:wrap="none" w:vAnchor="page" w:hAnchor="page" w:x="9261" w:y="2036"/>
        <w:shd w:val="clear" w:color="auto" w:fill="auto"/>
        <w:spacing w:line="210" w:lineRule="exact"/>
        <w:ind w:left="20"/>
        <w:rPr>
          <w:sz w:val="18"/>
          <w:szCs w:val="18"/>
        </w:rPr>
      </w:pPr>
      <w:r w:rsidRPr="00D722B4">
        <w:rPr>
          <w:rStyle w:val="a4"/>
          <w:color w:val="000000"/>
          <w:sz w:val="18"/>
          <w:szCs w:val="18"/>
        </w:rPr>
        <w:lastRenderedPageBreak/>
        <w:t>Таблица 6</w:t>
      </w:r>
    </w:p>
    <w:p w:rsidR="00304780" w:rsidRPr="0037186E" w:rsidRDefault="00304780" w:rsidP="00304780">
      <w:pPr>
        <w:pStyle w:val="a6"/>
        <w:framePr w:w="10008" w:h="1162" w:hRule="exact" w:wrap="none" w:vAnchor="page" w:hAnchor="page" w:x="952" w:y="2537"/>
        <w:shd w:val="clear" w:color="auto" w:fill="auto"/>
        <w:spacing w:after="0"/>
        <w:ind w:left="1200" w:right="1840" w:firstLine="0"/>
        <w:jc w:val="center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Ресурсное обеспечение и прогнозная (справочная) оценка расходов</w:t>
      </w: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br/>
        <w:t>федерального бюджета, областного бюджета,</w:t>
      </w: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br/>
        <w:t>местного бюджета и внебюджетных источников на реализацию</w:t>
      </w:r>
      <w:r w:rsidRPr="0037186E"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целей</w:t>
      </w:r>
    </w:p>
    <w:p w:rsidR="00304780" w:rsidRPr="0037186E" w:rsidRDefault="00304780" w:rsidP="00304780">
      <w:pPr>
        <w:pStyle w:val="a6"/>
        <w:framePr w:w="10008" w:h="1162" w:hRule="exact" w:wrap="none" w:vAnchor="page" w:hAnchor="page" w:x="952" w:y="2537"/>
        <w:shd w:val="clear" w:color="auto" w:fill="auto"/>
        <w:spacing w:after="0"/>
        <w:ind w:left="3280" w:firstLine="0"/>
        <w:jc w:val="center"/>
        <w:rPr>
          <w:sz w:val="24"/>
          <w:szCs w:val="24"/>
        </w:rPr>
      </w:pPr>
      <w:r w:rsidRPr="0037186E"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муниципальной программы</w:t>
      </w:r>
    </w:p>
    <w:p w:rsidR="00304780" w:rsidRPr="00D722B4" w:rsidRDefault="00304780" w:rsidP="00304780">
      <w:pPr>
        <w:pStyle w:val="a6"/>
        <w:framePr w:wrap="none" w:vAnchor="page" w:hAnchor="page" w:x="952" w:y="3692"/>
        <w:shd w:val="clear" w:color="auto" w:fill="auto"/>
        <w:spacing w:after="0" w:line="210" w:lineRule="exact"/>
        <w:ind w:left="8000" w:firstLine="0"/>
        <w:jc w:val="left"/>
        <w:rPr>
          <w:sz w:val="18"/>
          <w:szCs w:val="18"/>
        </w:rPr>
      </w:pPr>
      <w:r w:rsidRPr="00D722B4">
        <w:rPr>
          <w:color w:val="000000"/>
          <w:sz w:val="18"/>
          <w:szCs w:val="18"/>
          <w:u w:val="single"/>
        </w:rPr>
        <w:t>( рублей)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3"/>
        <w:gridCol w:w="1762"/>
        <w:gridCol w:w="2021"/>
        <w:gridCol w:w="1094"/>
        <w:gridCol w:w="1099"/>
        <w:gridCol w:w="1099"/>
        <w:gridCol w:w="619"/>
      </w:tblGrid>
      <w:tr w:rsidR="00304780" w:rsidRPr="00D722B4" w:rsidTr="00FC2443">
        <w:trPr>
          <w:trHeight w:hRule="exact" w:val="619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программы,</w:t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подпрограммы</w:t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программы,</w:t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основного</w:t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Источники</w:t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ресурсного</w:t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обеспечения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Оценка расходов </w:t>
            </w:r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руб.), годы</w:t>
            </w:r>
          </w:p>
        </w:tc>
      </w:tr>
      <w:tr w:rsidR="00304780" w:rsidRPr="00D722B4" w:rsidTr="00FC2443">
        <w:trPr>
          <w:trHeight w:hRule="exact" w:val="1406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очеред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ной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первый</w:t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плано</w:t>
            </w:r>
            <w:proofErr w:type="spell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вого</w:t>
            </w:r>
            <w:proofErr w:type="spellEnd"/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периода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второй</w:t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плано</w:t>
            </w:r>
            <w:proofErr w:type="spell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вого</w:t>
            </w:r>
            <w:proofErr w:type="spellEnd"/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периода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35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170" w:lineRule="exact"/>
              <w:ind w:left="7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304780" w:rsidRPr="00D722B4" w:rsidTr="00FC2443">
        <w:trPr>
          <w:trHeight w:hRule="exact" w:val="293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6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5" w:rsidRPr="000049C5" w:rsidRDefault="000049C5" w:rsidP="000049C5">
            <w:pPr>
              <w:framePr w:w="9898" w:h="9730" w:wrap="none" w:vAnchor="page" w:hAnchor="page" w:x="957" w:y="3946"/>
              <w:jc w:val="center"/>
              <w:rPr>
                <w:b/>
                <w:sz w:val="20"/>
                <w:szCs w:val="20"/>
              </w:rPr>
            </w:pPr>
            <w:r w:rsidRPr="000049C5">
              <w:rPr>
                <w:b/>
                <w:sz w:val="20"/>
                <w:szCs w:val="20"/>
              </w:rPr>
              <w:t xml:space="preserve">«Развитие экономики </w:t>
            </w:r>
            <w:proofErr w:type="spellStart"/>
            <w:r w:rsidRPr="000049C5">
              <w:rPr>
                <w:b/>
                <w:sz w:val="20"/>
                <w:szCs w:val="20"/>
              </w:rPr>
              <w:t>Железногорского</w:t>
            </w:r>
            <w:proofErr w:type="spellEnd"/>
            <w:r w:rsidRPr="000049C5">
              <w:rPr>
                <w:b/>
                <w:sz w:val="20"/>
                <w:szCs w:val="20"/>
              </w:rPr>
              <w:t xml:space="preserve"> района Курской области на 2014 – 2020 годы»</w:t>
            </w:r>
          </w:p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466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490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6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областной</w:t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312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местный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1594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 образования «</w:t>
            </w:r>
            <w:proofErr w:type="spellStart"/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Железногорский</w:t>
            </w:r>
            <w:proofErr w:type="spell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Железногорского</w:t>
            </w:r>
            <w:proofErr w:type="spell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466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  <w:hyperlink w:anchor="bookmark11" w:tooltip="Current Document" w:history="1">
              <w:r w:rsidRPr="00D722B4">
                <w:rPr>
                  <w:rStyle w:val="CourierNew"/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</w:t>
              </w:r>
              <w:r w:rsidRPr="00D722B4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93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</w:t>
            </w:r>
            <w:r w:rsidR="000049C5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</w:p>
          <w:p w:rsidR="000049C5" w:rsidRPr="00D722B4" w:rsidRDefault="000049C5" w:rsidP="000049C5">
            <w:pPr>
              <w:framePr w:w="9898" w:h="9730" w:wrap="none" w:vAnchor="page" w:hAnchor="page" w:x="957" w:y="3946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5" w:rsidRPr="000049C5" w:rsidRDefault="000049C5" w:rsidP="000049C5">
            <w:pPr>
              <w:framePr w:w="9898" w:h="9730" w:wrap="none" w:vAnchor="page" w:hAnchor="page" w:x="957" w:y="3946"/>
              <w:jc w:val="center"/>
              <w:rPr>
                <w:sz w:val="20"/>
                <w:szCs w:val="20"/>
              </w:rPr>
            </w:pPr>
            <w:r w:rsidRPr="00D1774E">
              <w:t>«</w:t>
            </w:r>
            <w:r w:rsidRPr="000049C5">
              <w:rPr>
                <w:sz w:val="20"/>
                <w:szCs w:val="20"/>
              </w:rPr>
              <w:t xml:space="preserve">Улучшение условий и охраны труда </w:t>
            </w:r>
            <w:proofErr w:type="gramStart"/>
            <w:r w:rsidRPr="000049C5">
              <w:rPr>
                <w:sz w:val="20"/>
                <w:szCs w:val="20"/>
              </w:rPr>
              <w:t>в</w:t>
            </w:r>
            <w:proofErr w:type="gramEnd"/>
            <w:r w:rsidRPr="000049C5">
              <w:rPr>
                <w:sz w:val="20"/>
                <w:szCs w:val="20"/>
              </w:rPr>
              <w:t xml:space="preserve"> </w:t>
            </w:r>
            <w:proofErr w:type="gramStart"/>
            <w:r w:rsidRPr="000049C5">
              <w:rPr>
                <w:sz w:val="20"/>
                <w:szCs w:val="20"/>
              </w:rPr>
              <w:t>Железногорском</w:t>
            </w:r>
            <w:proofErr w:type="gramEnd"/>
            <w:r w:rsidRPr="000049C5">
              <w:rPr>
                <w:sz w:val="20"/>
                <w:szCs w:val="20"/>
              </w:rPr>
              <w:t xml:space="preserve"> районе Курской области на 2014 – 2020 годы»</w:t>
            </w:r>
          </w:p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0049C5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352600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0049C5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0049C5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461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466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6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областной</w:t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326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местный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0049C5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352600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0049C5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0049C5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1598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муниципального </w:t>
            </w: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района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461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</w:t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45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Pr="00D722B4" w:rsidRDefault="00304780" w:rsidP="000049C5">
      <w:pPr>
        <w:pStyle w:val="a6"/>
        <w:framePr w:w="10008" w:h="888" w:hRule="exact" w:wrap="none" w:vAnchor="page" w:hAnchor="page" w:x="952" w:y="13923"/>
        <w:shd w:val="clear" w:color="auto" w:fill="auto"/>
        <w:spacing w:after="0"/>
        <w:ind w:right="660" w:firstLine="0"/>
        <w:rPr>
          <w:sz w:val="18"/>
          <w:szCs w:val="18"/>
        </w:rPr>
      </w:pPr>
    </w:p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4780" w:rsidRPr="00D722B4" w:rsidRDefault="00304780" w:rsidP="00304780">
      <w:pPr>
        <w:pStyle w:val="a5"/>
        <w:framePr w:wrap="none" w:vAnchor="page" w:hAnchor="page" w:x="9469" w:y="2036"/>
        <w:shd w:val="clear" w:color="auto" w:fill="auto"/>
        <w:spacing w:line="210" w:lineRule="exact"/>
        <w:ind w:left="20"/>
        <w:rPr>
          <w:sz w:val="18"/>
          <w:szCs w:val="18"/>
        </w:rPr>
      </w:pPr>
    </w:p>
    <w:p w:rsidR="00304780" w:rsidRPr="00D722B4" w:rsidRDefault="00304780" w:rsidP="00304780">
      <w:pPr>
        <w:pStyle w:val="a6"/>
        <w:framePr w:w="9590" w:h="884" w:hRule="exact" w:wrap="none" w:vAnchor="page" w:hAnchor="page" w:x="1161" w:y="2527"/>
        <w:shd w:val="clear" w:color="auto" w:fill="auto"/>
        <w:spacing w:after="0"/>
        <w:ind w:left="220" w:firstLine="0"/>
        <w:jc w:val="center"/>
        <w:rPr>
          <w:sz w:val="18"/>
          <w:szCs w:val="18"/>
        </w:rPr>
      </w:pPr>
    </w:p>
    <w:p w:rsidR="00304780" w:rsidRPr="00D722B4" w:rsidRDefault="00304780" w:rsidP="00304780">
      <w:pPr>
        <w:pStyle w:val="a5"/>
        <w:framePr w:w="11890" w:h="257" w:hRule="exact" w:wrap="none" w:vAnchor="page" w:hAnchor="page" w:x="3790" w:y="1171"/>
        <w:shd w:val="clear" w:color="auto" w:fill="auto"/>
        <w:spacing w:line="274" w:lineRule="exact"/>
        <w:ind w:right="20"/>
        <w:jc w:val="right"/>
        <w:rPr>
          <w:sz w:val="18"/>
          <w:szCs w:val="18"/>
        </w:rPr>
      </w:pPr>
      <w:r w:rsidRPr="00D722B4">
        <w:rPr>
          <w:rStyle w:val="a4"/>
          <w:color w:val="000000"/>
          <w:sz w:val="18"/>
          <w:szCs w:val="18"/>
        </w:rPr>
        <w:t>Таблица 7</w:t>
      </w:r>
    </w:p>
    <w:p w:rsidR="00304780" w:rsidRPr="0037186E" w:rsidRDefault="00304780" w:rsidP="00304780">
      <w:pPr>
        <w:pStyle w:val="a6"/>
        <w:framePr w:w="14698" w:h="576" w:hRule="exact" w:wrap="none" w:vAnchor="page" w:hAnchor="page" w:x="1078" w:y="1427"/>
        <w:shd w:val="clear" w:color="auto" w:fill="auto"/>
        <w:spacing w:after="0"/>
        <w:ind w:left="2740" w:right="2780" w:firstLine="320"/>
        <w:jc w:val="left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Финансовое обеспечение основных мероприятий иных муниципальных программ, оказывающих влияние на достижение целей и решение задач муниципальной</w:t>
      </w:r>
      <w:r w:rsidRPr="0037186E"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программы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1901"/>
        <w:gridCol w:w="1570"/>
        <w:gridCol w:w="782"/>
        <w:gridCol w:w="1008"/>
        <w:gridCol w:w="787"/>
        <w:gridCol w:w="1008"/>
        <w:gridCol w:w="782"/>
        <w:gridCol w:w="1008"/>
        <w:gridCol w:w="782"/>
        <w:gridCol w:w="1008"/>
        <w:gridCol w:w="787"/>
        <w:gridCol w:w="864"/>
        <w:gridCol w:w="1718"/>
      </w:tblGrid>
      <w:tr w:rsidR="00304780" w:rsidRPr="00D722B4" w:rsidTr="00FC2443">
        <w:trPr>
          <w:trHeight w:hRule="exact" w:val="37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8"/>
                <w:szCs w:val="18"/>
              </w:rPr>
            </w:pPr>
            <w:bookmarkStart w:id="4" w:name="bookmark14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</w:t>
            </w:r>
            <w:bookmarkEnd w:id="4"/>
          </w:p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иной муниципальной программы, ответственный исполнитель</w:t>
            </w:r>
            <w:hyperlink w:anchor="bookmark15" w:tooltip="Current Document" w:history="1">
              <w:r w:rsidRPr="00D722B4">
                <w:rPr>
                  <w:rStyle w:val="CourierNew"/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</w:t>
              </w:r>
              <w:r w:rsidRPr="00D722B4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основных мероприятий иной муниципальной программы, оказывающих влияние на достижение целей и решение задач муниципальной программы </w:t>
            </w:r>
            <w:hyperlink w:anchor="bookmark16" w:tooltip="Current Document" w:history="1">
              <w:r w:rsidRPr="00D722B4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881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left="18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Объем финансирования,  руб.</w:t>
            </w:r>
            <w:hyperlink w:anchor="bookmark17" w:tooltip="Current Document" w:history="1">
              <w:r w:rsidRPr="00D722B4">
                <w:rPr>
                  <w:rStyle w:val="CourierNew"/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</w:t>
              </w:r>
              <w:r w:rsidRPr="00D722B4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left="1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left="1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</w:t>
            </w:r>
          </w:p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left="1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</w:p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left="1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программы,</w:t>
            </w:r>
          </w:p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left="6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</w:p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firstLine="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достижение целей и решение </w:t>
            </w:r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задач</w:t>
            </w:r>
            <w:proofErr w:type="gram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которых направлена реализация основного мероприятия иной муниципальной программы </w:t>
            </w:r>
            <w:hyperlink w:anchor="bookmark18" w:tooltip="Current Document" w:history="1">
              <w:r w:rsidRPr="00D722B4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&lt;****&gt;</w:t>
              </w:r>
            </w:hyperlink>
          </w:p>
        </w:tc>
      </w:tr>
      <w:tr w:rsidR="00304780" w:rsidRPr="00D722B4" w:rsidTr="00FC2443">
        <w:trPr>
          <w:trHeight w:hRule="exact" w:val="37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left="6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N-1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left="7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left="6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N+1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left="6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N+2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938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 т.ч.</w:t>
            </w:r>
          </w:p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местный</w:t>
            </w:r>
          </w:p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 т.ч.</w:t>
            </w:r>
          </w:p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местный</w:t>
            </w:r>
          </w:p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 т.ч.</w:t>
            </w:r>
          </w:p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местный</w:t>
            </w:r>
          </w:p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 т.ч.</w:t>
            </w:r>
          </w:p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местный</w:t>
            </w:r>
          </w:p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 т.ч. мест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ный бюджет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left="80" w:firstLine="0"/>
              <w:jc w:val="left"/>
              <w:rPr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1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left="6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304780" w:rsidRPr="00D722B4" w:rsidTr="000049C5">
        <w:trPr>
          <w:trHeight w:hRule="exact" w:val="17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5" w:rsidRPr="00D1774E" w:rsidRDefault="00304780" w:rsidP="000049C5">
            <w:pPr>
              <w:framePr w:w="14688" w:h="6346" w:wrap="none" w:vAnchor="page" w:hAnchor="page" w:x="1083" w:y="2256"/>
              <w:jc w:val="center"/>
            </w:pPr>
            <w:r w:rsidRPr="00D722B4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</w:p>
          <w:p w:rsidR="000049C5" w:rsidRPr="000049C5" w:rsidRDefault="000049C5" w:rsidP="000049C5">
            <w:pPr>
              <w:framePr w:w="14688" w:h="6346" w:wrap="none" w:vAnchor="page" w:hAnchor="page" w:x="1083" w:y="2256"/>
              <w:jc w:val="center"/>
              <w:rPr>
                <w:b/>
                <w:sz w:val="20"/>
                <w:szCs w:val="20"/>
              </w:rPr>
            </w:pPr>
            <w:r w:rsidRPr="000049C5">
              <w:rPr>
                <w:b/>
                <w:sz w:val="20"/>
                <w:szCs w:val="20"/>
              </w:rPr>
              <w:t xml:space="preserve">«Развитие экономики </w:t>
            </w:r>
            <w:proofErr w:type="spellStart"/>
            <w:r w:rsidRPr="000049C5">
              <w:rPr>
                <w:b/>
                <w:sz w:val="20"/>
                <w:szCs w:val="20"/>
              </w:rPr>
              <w:t>Железногорского</w:t>
            </w:r>
            <w:proofErr w:type="spellEnd"/>
            <w:r w:rsidRPr="000049C5">
              <w:rPr>
                <w:b/>
                <w:sz w:val="20"/>
                <w:szCs w:val="20"/>
              </w:rPr>
              <w:t xml:space="preserve"> района Курской области на 2014 – 2020 годы»</w:t>
            </w:r>
          </w:p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left="10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5" w:rsidRPr="00C46191" w:rsidRDefault="00304780" w:rsidP="00C46191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left="100" w:firstLine="0"/>
              <w:jc w:val="left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55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0049C5" w:rsidRDefault="00304780" w:rsidP="000049C5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6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55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0049C5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0049C5" w:rsidRDefault="00304780" w:rsidP="000049C5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6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0049C5" w:rsidRDefault="00304780" w:rsidP="000049C5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6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0049C5" w:rsidRDefault="00304780" w:rsidP="000049C5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Pr="00D722B4" w:rsidRDefault="00304780" w:rsidP="00304780">
      <w:pPr>
        <w:pStyle w:val="60"/>
        <w:framePr w:w="14698" w:h="1901" w:hRule="exact" w:wrap="none" w:vAnchor="page" w:hAnchor="page" w:x="1078" w:y="8840"/>
        <w:shd w:val="clear" w:color="auto" w:fill="auto"/>
        <w:spacing w:before="0"/>
        <w:ind w:left="20" w:right="100"/>
        <w:rPr>
          <w:sz w:val="18"/>
          <w:szCs w:val="18"/>
        </w:rPr>
      </w:pPr>
      <w:bookmarkStart w:id="5" w:name="bookmark15"/>
      <w:bookmarkStart w:id="6" w:name="bookmark16"/>
      <w:r w:rsidRPr="00D722B4">
        <w:rPr>
          <w:rStyle w:val="6"/>
          <w:color w:val="000000"/>
          <w:sz w:val="18"/>
          <w:szCs w:val="18"/>
        </w:rPr>
        <w:t>&lt;*&gt; В графе 2 необходимо указать наименования и ответственных исполнителей всех иных муниципальных программ, реализация основных мероприятий которых оказывает влияние на достижение целей и решение задач данной муниципальной программы.</w:t>
      </w:r>
      <w:bookmarkEnd w:id="5"/>
      <w:bookmarkEnd w:id="6"/>
    </w:p>
    <w:p w:rsidR="00304780" w:rsidRPr="00D722B4" w:rsidRDefault="00304780" w:rsidP="00304780">
      <w:pPr>
        <w:pStyle w:val="60"/>
        <w:framePr w:w="14698" w:h="1901" w:hRule="exact" w:wrap="none" w:vAnchor="page" w:hAnchor="page" w:x="1078" w:y="8840"/>
        <w:shd w:val="clear" w:color="auto" w:fill="auto"/>
        <w:spacing w:before="0"/>
        <w:ind w:left="20" w:right="100"/>
        <w:rPr>
          <w:sz w:val="18"/>
          <w:szCs w:val="18"/>
        </w:rPr>
      </w:pPr>
      <w:bookmarkStart w:id="7" w:name="bookmark17"/>
      <w:r w:rsidRPr="00D722B4">
        <w:rPr>
          <w:rStyle w:val="6"/>
          <w:color w:val="000000"/>
          <w:sz w:val="18"/>
          <w:szCs w:val="18"/>
        </w:rPr>
        <w:t>&lt;**&gt; В графе 3 указываются наименования основных мероприятий иных муниципальных программ, которые оказывают влияние на достижение целей и решение задач данной муниципальной программы.</w:t>
      </w:r>
      <w:bookmarkEnd w:id="7"/>
    </w:p>
    <w:p w:rsidR="00304780" w:rsidRPr="00D722B4" w:rsidRDefault="00304780" w:rsidP="00304780">
      <w:pPr>
        <w:pStyle w:val="60"/>
        <w:framePr w:w="14698" w:h="1901" w:hRule="exact" w:wrap="none" w:vAnchor="page" w:hAnchor="page" w:x="1078" w:y="8840"/>
        <w:shd w:val="clear" w:color="auto" w:fill="auto"/>
        <w:spacing w:before="0"/>
        <w:ind w:left="20" w:right="100"/>
        <w:rPr>
          <w:sz w:val="18"/>
          <w:szCs w:val="18"/>
        </w:rPr>
      </w:pPr>
      <w:bookmarkStart w:id="8" w:name="bookmark18"/>
      <w:r w:rsidRPr="00D722B4">
        <w:rPr>
          <w:rStyle w:val="61"/>
          <w:color w:val="000000"/>
          <w:sz w:val="18"/>
          <w:szCs w:val="18"/>
        </w:rPr>
        <w:t>&lt;***&gt; в</w:t>
      </w:r>
      <w:r w:rsidRPr="00D722B4">
        <w:rPr>
          <w:rStyle w:val="6"/>
          <w:color w:val="000000"/>
          <w:sz w:val="18"/>
          <w:szCs w:val="18"/>
        </w:rPr>
        <w:t xml:space="preserve"> графах 4 - 13 указывается объем финансирования (по годам) основных мероприятий иных муниципальных программ, оказывающих влияние на достижение целей и решение задач данной муниципальной программы (тыс. рублей).</w:t>
      </w:r>
      <w:bookmarkEnd w:id="8"/>
    </w:p>
    <w:p w:rsidR="00304780" w:rsidRPr="00D722B4" w:rsidRDefault="00304780" w:rsidP="00304780">
      <w:pPr>
        <w:pStyle w:val="60"/>
        <w:framePr w:w="14698" w:h="1901" w:hRule="exact" w:wrap="none" w:vAnchor="page" w:hAnchor="page" w:x="1078" w:y="8840"/>
        <w:shd w:val="clear" w:color="auto" w:fill="auto"/>
        <w:spacing w:before="0"/>
        <w:ind w:left="20" w:right="100"/>
        <w:rPr>
          <w:sz w:val="18"/>
          <w:szCs w:val="18"/>
        </w:rPr>
      </w:pPr>
      <w:r w:rsidRPr="00D722B4">
        <w:rPr>
          <w:rStyle w:val="61"/>
          <w:color w:val="000000"/>
          <w:sz w:val="18"/>
          <w:szCs w:val="18"/>
        </w:rPr>
        <w:t>&lt;****&gt; в</w:t>
      </w:r>
      <w:r w:rsidRPr="00D722B4">
        <w:rPr>
          <w:rStyle w:val="6"/>
          <w:color w:val="000000"/>
          <w:sz w:val="18"/>
          <w:szCs w:val="18"/>
        </w:rPr>
        <w:t xml:space="preserve"> графе 14 указываются наименования подпрограмм данной муниципальной программы, на достижение целей и решение задач которых направлена реализация основного мероприятия иной муниципальной программы.</w:t>
      </w:r>
    </w:p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04780" w:rsidRPr="00D722B4" w:rsidRDefault="00304780" w:rsidP="00304780">
      <w:pPr>
        <w:pStyle w:val="a5"/>
        <w:framePr w:wrap="none" w:vAnchor="page" w:hAnchor="page" w:x="14377" w:y="1171"/>
        <w:shd w:val="clear" w:color="auto" w:fill="auto"/>
        <w:spacing w:line="210" w:lineRule="exact"/>
        <w:ind w:left="20"/>
        <w:rPr>
          <w:sz w:val="18"/>
          <w:szCs w:val="18"/>
        </w:rPr>
      </w:pPr>
      <w:r w:rsidRPr="00D722B4">
        <w:rPr>
          <w:rStyle w:val="a4"/>
          <w:color w:val="000000"/>
          <w:sz w:val="18"/>
          <w:szCs w:val="18"/>
        </w:rPr>
        <w:lastRenderedPageBreak/>
        <w:t>Таблица 8</w:t>
      </w:r>
    </w:p>
    <w:p w:rsidR="00304780" w:rsidRPr="00F01F8A" w:rsidRDefault="00304780" w:rsidP="00304780">
      <w:pPr>
        <w:pStyle w:val="a6"/>
        <w:framePr w:w="15154" w:h="1152" w:hRule="exact" w:wrap="none" w:vAnchor="page" w:hAnchor="page" w:x="850" w:y="1403"/>
        <w:shd w:val="clear" w:color="auto" w:fill="auto"/>
        <w:spacing w:after="0"/>
        <w:ind w:left="560" w:firstLine="0"/>
        <w:jc w:val="center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Финансовое обеспечение основных мероприятий муниципальной подпрограммы, оказывающих влияние на достижение целей и решение задач иных муниципальных программ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9"/>
        <w:gridCol w:w="1709"/>
        <w:gridCol w:w="1709"/>
        <w:gridCol w:w="854"/>
        <w:gridCol w:w="1099"/>
        <w:gridCol w:w="854"/>
        <w:gridCol w:w="1094"/>
        <w:gridCol w:w="854"/>
        <w:gridCol w:w="1099"/>
        <w:gridCol w:w="854"/>
        <w:gridCol w:w="1099"/>
        <w:gridCol w:w="854"/>
        <w:gridCol w:w="1094"/>
        <w:gridCol w:w="1229"/>
      </w:tblGrid>
      <w:tr w:rsidR="00304780" w:rsidRPr="00D722B4" w:rsidTr="00FC2443">
        <w:trPr>
          <w:trHeight w:hRule="exact" w:val="24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60" w:line="170" w:lineRule="exact"/>
              <w:ind w:left="1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</w:t>
            </w:r>
          </w:p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before="60" w:after="0" w:line="170" w:lineRule="exact"/>
              <w:ind w:left="180" w:firstLine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</w:t>
            </w:r>
          </w:p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26" w:lineRule="exact"/>
              <w:ind w:left="120" w:firstLine="0"/>
              <w:jc w:val="left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</w:t>
            </w:r>
            <w:proofErr w:type="spell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ной</w:t>
            </w:r>
          </w:p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программы</w:t>
            </w:r>
          </w:p>
          <w:p w:rsidR="00304780" w:rsidRPr="00D722B4" w:rsidRDefault="00F97ABA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hyperlink w:anchor="bookmark19" w:tooltip="Current Document" w:history="1">
              <w:r w:rsidR="00304780" w:rsidRPr="00D722B4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26" w:lineRule="exact"/>
              <w:ind w:right="260" w:firstLine="0"/>
              <w:jc w:val="righ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основных мероприятий </w:t>
            </w:r>
            <w:proofErr w:type="spellStart"/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</w:t>
            </w:r>
            <w:proofErr w:type="spell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  <w:proofErr w:type="gram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</w:t>
            </w:r>
            <w:hyperlink w:anchor="bookmark20" w:tooltip="Current Document" w:history="1">
              <w:r w:rsidRPr="00D722B4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975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left="20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Объем финансирования,  руб.</w:t>
            </w:r>
            <w:hyperlink w:anchor="bookmark21" w:tooltip="Current Document" w:history="1">
              <w:r w:rsidRPr="00D722B4">
                <w:rPr>
                  <w:rStyle w:val="CourierNew"/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</w:t>
              </w:r>
              <w:r w:rsidRPr="00D722B4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Наимено</w:t>
            </w:r>
            <w:proofErr w:type="spell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before="60" w:after="60" w:line="17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вание</w:t>
            </w:r>
            <w:proofErr w:type="spellEnd"/>
          </w:p>
          <w:p w:rsidR="00304780" w:rsidRPr="00D722B4" w:rsidRDefault="00F97ABA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8"/>
                <w:szCs w:val="18"/>
              </w:rPr>
            </w:pPr>
            <w:hyperlink w:anchor="bookmark22" w:tooltip="Current Document" w:history="1">
              <w:r w:rsidR="00304780" w:rsidRPr="00D722B4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&lt;****&gt;</w:t>
              </w:r>
            </w:hyperlink>
          </w:p>
        </w:tc>
      </w:tr>
      <w:tr w:rsidR="00304780" w:rsidRPr="00D722B4" w:rsidTr="00FC2443">
        <w:trPr>
          <w:trHeight w:hRule="exact" w:val="235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left="6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N-1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left="8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N+1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left="6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N+2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898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 т.ч.</w:t>
            </w:r>
          </w:p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местный</w:t>
            </w:r>
          </w:p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 т.ч.</w:t>
            </w:r>
          </w:p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местный</w:t>
            </w:r>
          </w:p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 т.ч.</w:t>
            </w:r>
          </w:p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местный</w:t>
            </w:r>
          </w:p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 т.ч.</w:t>
            </w:r>
          </w:p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местный</w:t>
            </w:r>
          </w:p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 т.ч.</w:t>
            </w:r>
          </w:p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местный</w:t>
            </w:r>
          </w:p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left="1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304780" w:rsidRPr="00D722B4" w:rsidTr="00FC66D6">
        <w:trPr>
          <w:trHeight w:hRule="exact" w:val="19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left="1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FC66D6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60" w:line="170" w:lineRule="exact"/>
              <w:ind w:firstLine="0"/>
              <w:jc w:val="center"/>
              <w:rPr>
                <w:sz w:val="20"/>
                <w:szCs w:val="20"/>
              </w:rPr>
            </w:pPr>
            <w:r w:rsidRPr="00FC66D6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</w:p>
          <w:p w:rsidR="00FC66D6" w:rsidRPr="00FC66D6" w:rsidRDefault="00304780" w:rsidP="00FC66D6">
            <w:pPr>
              <w:framePr w:w="15144" w:h="4162" w:wrap="none" w:vAnchor="page" w:hAnchor="page" w:x="855" w:y="2808"/>
              <w:jc w:val="center"/>
              <w:rPr>
                <w:sz w:val="20"/>
                <w:szCs w:val="20"/>
              </w:rPr>
            </w:pPr>
            <w:r w:rsidRPr="00FC66D6">
              <w:rPr>
                <w:rStyle w:val="CourierNew"/>
                <w:rFonts w:ascii="Times New Roman" w:hAnsi="Times New Roman" w:cs="Times New Roman"/>
                <w:sz w:val="20"/>
                <w:szCs w:val="20"/>
              </w:rPr>
              <w:t>1</w:t>
            </w:r>
            <w:r w:rsidR="00FC66D6" w:rsidRPr="00FC66D6">
              <w:rPr>
                <w:sz w:val="20"/>
                <w:szCs w:val="20"/>
              </w:rPr>
              <w:t xml:space="preserve">«Улучшение условий и охраны труда </w:t>
            </w:r>
            <w:proofErr w:type="gramStart"/>
            <w:r w:rsidR="00FC66D6" w:rsidRPr="00FC66D6">
              <w:rPr>
                <w:sz w:val="20"/>
                <w:szCs w:val="20"/>
              </w:rPr>
              <w:t>в</w:t>
            </w:r>
            <w:proofErr w:type="gramEnd"/>
            <w:r w:rsidR="00FC66D6" w:rsidRPr="00FC66D6">
              <w:rPr>
                <w:sz w:val="20"/>
                <w:szCs w:val="20"/>
              </w:rPr>
              <w:t xml:space="preserve"> </w:t>
            </w:r>
            <w:proofErr w:type="gramStart"/>
            <w:r w:rsidR="00FC66D6" w:rsidRPr="00FC66D6">
              <w:rPr>
                <w:sz w:val="20"/>
                <w:szCs w:val="20"/>
              </w:rPr>
              <w:t>Железногорском</w:t>
            </w:r>
            <w:proofErr w:type="gramEnd"/>
            <w:r w:rsidR="00FC66D6" w:rsidRPr="00FC66D6">
              <w:rPr>
                <w:sz w:val="20"/>
                <w:szCs w:val="20"/>
              </w:rPr>
              <w:t xml:space="preserve"> районе Курской области на 2014 – 2020 годы»</w:t>
            </w:r>
          </w:p>
          <w:p w:rsidR="00304780" w:rsidRPr="00FC66D6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before="60" w:after="0" w:line="170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Основное</w:t>
            </w:r>
          </w:p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304780" w:rsidRPr="00FC66D6" w:rsidRDefault="00FC66D6" w:rsidP="00FC66D6">
            <w:pPr>
              <w:pStyle w:val="a6"/>
              <w:framePr w:w="15144" w:h="4162" w:wrap="none" w:vAnchor="page" w:hAnchor="page" w:x="855" w:y="2808"/>
              <w:numPr>
                <w:ilvl w:val="0"/>
                <w:numId w:val="20"/>
              </w:numPr>
              <w:shd w:val="clear" w:color="auto" w:fill="auto"/>
              <w:spacing w:after="0" w:line="226" w:lineRule="exact"/>
              <w:jc w:val="left"/>
              <w:rPr>
                <w:sz w:val="18"/>
                <w:szCs w:val="18"/>
              </w:rPr>
            </w:pP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Проведение СОУТ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FC66D6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352600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FC66D6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352600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FC66D6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352600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FC66D6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352600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68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FC66D6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Основное</w:t>
            </w:r>
          </w:p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68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left="1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...n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</w:t>
            </w:r>
          </w:p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before="60" w:after="0" w:line="170" w:lineRule="exact"/>
              <w:ind w:left="1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Основное</w:t>
            </w:r>
          </w:p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50"/>
        </w:trPr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bookmarkStart w:id="9" w:name="bookmark19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  <w:bookmarkEnd w:id="9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Pr="00D722B4" w:rsidRDefault="00304780" w:rsidP="00304780">
      <w:pPr>
        <w:pStyle w:val="a6"/>
        <w:framePr w:w="15154" w:h="2261" w:hRule="exact" w:wrap="none" w:vAnchor="page" w:hAnchor="page" w:x="850" w:y="7211"/>
        <w:shd w:val="clear" w:color="auto" w:fill="auto"/>
        <w:spacing w:after="0"/>
        <w:ind w:left="20" w:right="580" w:firstLine="540"/>
        <w:jc w:val="left"/>
        <w:rPr>
          <w:sz w:val="18"/>
          <w:szCs w:val="18"/>
        </w:rPr>
      </w:pPr>
      <w:bookmarkStart w:id="10" w:name="bookmark20"/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&lt;*&gt; В графе 2 необходимо указать наименование подпрограммы, реализация основных мероприятий которой оказывает влияние на достижение целей и решение задач иных муниципальных программ.</w:t>
      </w:r>
      <w:bookmarkEnd w:id="10"/>
    </w:p>
    <w:p w:rsidR="00304780" w:rsidRPr="00D722B4" w:rsidRDefault="00304780" w:rsidP="00304780">
      <w:pPr>
        <w:pStyle w:val="a6"/>
        <w:framePr w:w="15154" w:h="2261" w:hRule="exact" w:wrap="none" w:vAnchor="page" w:hAnchor="page" w:x="850" w:y="7211"/>
        <w:shd w:val="clear" w:color="auto" w:fill="auto"/>
        <w:spacing w:after="0"/>
        <w:ind w:left="20" w:right="580" w:firstLine="540"/>
        <w:jc w:val="left"/>
        <w:rPr>
          <w:sz w:val="18"/>
          <w:szCs w:val="18"/>
        </w:rPr>
      </w:pPr>
      <w:bookmarkStart w:id="11" w:name="bookmark21"/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&lt;**&gt; В графе 3 указываются наименования основных мероприятий муниципальной программы, которые оказывают влияние на достижение целей и решение задач иных муниципальных программ.</w:t>
      </w:r>
      <w:bookmarkEnd w:id="11"/>
    </w:p>
    <w:p w:rsidR="00304780" w:rsidRPr="00D722B4" w:rsidRDefault="00304780" w:rsidP="00304780">
      <w:pPr>
        <w:pStyle w:val="a6"/>
        <w:framePr w:w="15154" w:h="2261" w:hRule="exact" w:wrap="none" w:vAnchor="page" w:hAnchor="page" w:x="850" w:y="7211"/>
        <w:shd w:val="clear" w:color="auto" w:fill="auto"/>
        <w:spacing w:after="0"/>
        <w:ind w:left="20" w:right="580" w:firstLine="540"/>
        <w:jc w:val="left"/>
        <w:rPr>
          <w:sz w:val="18"/>
          <w:szCs w:val="18"/>
        </w:rPr>
      </w:pPr>
      <w:bookmarkStart w:id="12" w:name="bookmark22"/>
      <w:r w:rsidRPr="00D722B4">
        <w:rPr>
          <w:rStyle w:val="a8"/>
          <w:color w:val="000000"/>
          <w:sz w:val="18"/>
          <w:szCs w:val="18"/>
        </w:rPr>
        <w:t>&lt;***&gt; в</w:t>
      </w:r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 xml:space="preserve"> графах 4 - 13 указывается объем финансирования (по годам) основных мероприятий муниципальной программы, оказывающих влияние на достижение целей и решение задач иных муниципальных программ (тыс. рублей).</w:t>
      </w:r>
      <w:bookmarkEnd w:id="12"/>
    </w:p>
    <w:p w:rsidR="00304780" w:rsidRPr="00D722B4" w:rsidRDefault="00304780" w:rsidP="00304780">
      <w:pPr>
        <w:pStyle w:val="a6"/>
        <w:framePr w:w="15154" w:h="2261" w:hRule="exact" w:wrap="none" w:vAnchor="page" w:hAnchor="page" w:x="850" w:y="7211"/>
        <w:shd w:val="clear" w:color="auto" w:fill="auto"/>
        <w:spacing w:after="0"/>
        <w:ind w:left="20" w:right="580" w:firstLine="540"/>
        <w:jc w:val="left"/>
        <w:rPr>
          <w:sz w:val="18"/>
          <w:szCs w:val="18"/>
        </w:rPr>
      </w:pPr>
      <w:r w:rsidRPr="00D722B4">
        <w:rPr>
          <w:rStyle w:val="a8"/>
          <w:color w:val="000000"/>
          <w:sz w:val="18"/>
          <w:szCs w:val="18"/>
        </w:rPr>
        <w:t>&lt;****&gt; в</w:t>
      </w:r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 xml:space="preserve"> графе 14 указываются наименования иных муниципальных программ, подпрограмм и основных мероприятий, на достижение целей и решение задач которых направлена реализация основного мероприятия муниципальной программы.</w:t>
      </w:r>
    </w:p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04780" w:rsidRDefault="00304780" w:rsidP="00304780">
      <w:pPr>
        <w:pStyle w:val="a5"/>
        <w:shd w:val="clear" w:color="auto" w:fill="auto"/>
        <w:spacing w:line="226" w:lineRule="exact"/>
        <w:ind w:right="20"/>
        <w:jc w:val="right"/>
        <w:rPr>
          <w:rStyle w:val="a4"/>
          <w:color w:val="000000"/>
          <w:sz w:val="18"/>
          <w:szCs w:val="18"/>
        </w:rPr>
      </w:pPr>
    </w:p>
    <w:p w:rsidR="00304780" w:rsidRDefault="00304780" w:rsidP="00304780">
      <w:pPr>
        <w:pStyle w:val="a5"/>
        <w:shd w:val="clear" w:color="auto" w:fill="auto"/>
        <w:spacing w:line="226" w:lineRule="exact"/>
        <w:ind w:right="20"/>
        <w:jc w:val="right"/>
        <w:rPr>
          <w:rStyle w:val="a4"/>
          <w:color w:val="000000"/>
          <w:sz w:val="18"/>
          <w:szCs w:val="18"/>
        </w:rPr>
      </w:pPr>
    </w:p>
    <w:p w:rsidR="00304780" w:rsidRDefault="00304780" w:rsidP="00304780">
      <w:pPr>
        <w:pStyle w:val="a5"/>
        <w:shd w:val="clear" w:color="auto" w:fill="auto"/>
        <w:spacing w:line="226" w:lineRule="exact"/>
        <w:ind w:right="20"/>
        <w:jc w:val="right"/>
        <w:rPr>
          <w:rStyle w:val="a4"/>
          <w:color w:val="000000"/>
          <w:sz w:val="18"/>
          <w:szCs w:val="18"/>
        </w:rPr>
      </w:pPr>
    </w:p>
    <w:p w:rsidR="00304780" w:rsidRPr="00D722B4" w:rsidRDefault="00304780" w:rsidP="00FD2C9C">
      <w:pPr>
        <w:pStyle w:val="a5"/>
        <w:shd w:val="clear" w:color="auto" w:fill="auto"/>
        <w:spacing w:line="226" w:lineRule="exact"/>
        <w:ind w:right="707"/>
        <w:jc w:val="right"/>
        <w:outlineLvl w:val="0"/>
        <w:rPr>
          <w:sz w:val="18"/>
          <w:szCs w:val="18"/>
        </w:rPr>
      </w:pPr>
      <w:r w:rsidRPr="00D722B4">
        <w:rPr>
          <w:rStyle w:val="a4"/>
          <w:color w:val="000000"/>
          <w:sz w:val="18"/>
          <w:szCs w:val="18"/>
        </w:rPr>
        <w:t>Таблица 9</w:t>
      </w:r>
    </w:p>
    <w:p w:rsidR="00304780" w:rsidRDefault="00304780" w:rsidP="00304780">
      <w:pPr>
        <w:pStyle w:val="70"/>
        <w:shd w:val="clear" w:color="auto" w:fill="auto"/>
        <w:spacing w:after="129"/>
        <w:ind w:left="860"/>
        <w:rPr>
          <w:rStyle w:val="7"/>
          <w:b/>
          <w:color w:val="000000"/>
          <w:sz w:val="24"/>
          <w:szCs w:val="24"/>
        </w:rPr>
      </w:pPr>
    </w:p>
    <w:p w:rsidR="00304780" w:rsidRDefault="00304780" w:rsidP="00304780">
      <w:pPr>
        <w:pStyle w:val="70"/>
        <w:shd w:val="clear" w:color="auto" w:fill="auto"/>
        <w:spacing w:after="129"/>
        <w:ind w:left="860"/>
        <w:rPr>
          <w:rStyle w:val="7"/>
          <w:b/>
          <w:color w:val="000000"/>
          <w:sz w:val="24"/>
          <w:szCs w:val="24"/>
        </w:rPr>
      </w:pPr>
    </w:p>
    <w:p w:rsidR="00304780" w:rsidRPr="00F01F8A" w:rsidRDefault="00304780" w:rsidP="00FD2C9C">
      <w:pPr>
        <w:pStyle w:val="70"/>
        <w:shd w:val="clear" w:color="auto" w:fill="auto"/>
        <w:spacing w:after="129"/>
        <w:ind w:left="860"/>
        <w:outlineLvl w:val="0"/>
        <w:rPr>
          <w:b/>
          <w:sz w:val="24"/>
          <w:szCs w:val="24"/>
        </w:rPr>
      </w:pPr>
      <w:r w:rsidRPr="00F01F8A">
        <w:rPr>
          <w:rStyle w:val="7"/>
          <w:b/>
          <w:color w:val="000000"/>
          <w:sz w:val="24"/>
          <w:szCs w:val="24"/>
        </w:rPr>
        <w:t>Форма мониторинга реализации муниципальной программы (квартальная)</w:t>
      </w:r>
    </w:p>
    <w:p w:rsidR="00C46191" w:rsidRPr="000049C5" w:rsidRDefault="00304780" w:rsidP="00C46191">
      <w:pPr>
        <w:jc w:val="center"/>
        <w:rPr>
          <w:b/>
          <w:sz w:val="20"/>
          <w:szCs w:val="20"/>
        </w:rPr>
      </w:pPr>
      <w:bookmarkStart w:id="13" w:name="bookmark23"/>
      <w:r w:rsidRPr="00F01F8A">
        <w:rPr>
          <w:rStyle w:val="8"/>
          <w:b/>
          <w:sz w:val="24"/>
          <w:szCs w:val="24"/>
        </w:rPr>
        <w:t xml:space="preserve">Наименование муниципальной программы: </w:t>
      </w:r>
      <w:r w:rsidR="00C46191" w:rsidRPr="000049C5">
        <w:rPr>
          <w:b/>
          <w:sz w:val="20"/>
          <w:szCs w:val="20"/>
        </w:rPr>
        <w:t xml:space="preserve">«Развитие экономики </w:t>
      </w:r>
      <w:proofErr w:type="spellStart"/>
      <w:r w:rsidR="00C46191" w:rsidRPr="000049C5">
        <w:rPr>
          <w:b/>
          <w:sz w:val="20"/>
          <w:szCs w:val="20"/>
        </w:rPr>
        <w:t>Железногорского</w:t>
      </w:r>
      <w:proofErr w:type="spellEnd"/>
      <w:r w:rsidR="00C46191" w:rsidRPr="000049C5">
        <w:rPr>
          <w:b/>
          <w:sz w:val="20"/>
          <w:szCs w:val="20"/>
        </w:rPr>
        <w:t xml:space="preserve"> района Курской области на 2014 – 2020 годы»</w:t>
      </w:r>
    </w:p>
    <w:p w:rsidR="00304780" w:rsidRPr="00F01F8A" w:rsidRDefault="00304780" w:rsidP="00304780">
      <w:pPr>
        <w:pStyle w:val="80"/>
        <w:shd w:val="clear" w:color="auto" w:fill="auto"/>
        <w:tabs>
          <w:tab w:val="left" w:leader="underscore" w:pos="4047"/>
          <w:tab w:val="left" w:leader="underscore" w:pos="5871"/>
        </w:tabs>
        <w:spacing w:before="0" w:after="21" w:line="140" w:lineRule="exact"/>
        <w:ind w:left="20"/>
        <w:jc w:val="center"/>
        <w:rPr>
          <w:rStyle w:val="8"/>
          <w:b/>
          <w:color w:val="000000"/>
          <w:sz w:val="24"/>
          <w:szCs w:val="24"/>
        </w:rPr>
      </w:pPr>
      <w:r w:rsidRPr="00F01F8A">
        <w:rPr>
          <w:rStyle w:val="8"/>
          <w:b/>
          <w:color w:val="000000"/>
          <w:sz w:val="24"/>
          <w:szCs w:val="24"/>
        </w:rPr>
        <w:tab/>
        <w:t xml:space="preserve"> отчетный период </w:t>
      </w:r>
      <w:r w:rsidRPr="00F01F8A">
        <w:rPr>
          <w:rStyle w:val="8"/>
          <w:b/>
          <w:color w:val="000000"/>
          <w:sz w:val="24"/>
          <w:szCs w:val="24"/>
        </w:rPr>
        <w:tab/>
        <w:t xml:space="preserve"> мес. 20_ г.</w:t>
      </w:r>
      <w:bookmarkEnd w:id="13"/>
    </w:p>
    <w:p w:rsidR="00304780" w:rsidRPr="00F01F8A" w:rsidRDefault="00304780" w:rsidP="00304780">
      <w:pPr>
        <w:pStyle w:val="80"/>
        <w:shd w:val="clear" w:color="auto" w:fill="auto"/>
        <w:tabs>
          <w:tab w:val="left" w:leader="underscore" w:pos="4047"/>
          <w:tab w:val="left" w:leader="underscore" w:pos="5871"/>
        </w:tabs>
        <w:spacing w:before="0" w:after="21" w:line="140" w:lineRule="exact"/>
        <w:ind w:left="20"/>
        <w:jc w:val="center"/>
        <w:rPr>
          <w:rStyle w:val="8"/>
          <w:b/>
          <w:color w:val="000000"/>
          <w:sz w:val="24"/>
          <w:szCs w:val="24"/>
        </w:rPr>
      </w:pPr>
    </w:p>
    <w:p w:rsidR="00304780" w:rsidRPr="00F01F8A" w:rsidRDefault="00304780" w:rsidP="00304780">
      <w:pPr>
        <w:pStyle w:val="80"/>
        <w:shd w:val="clear" w:color="auto" w:fill="auto"/>
        <w:tabs>
          <w:tab w:val="left" w:leader="underscore" w:pos="4047"/>
          <w:tab w:val="left" w:leader="underscore" w:pos="5871"/>
        </w:tabs>
        <w:spacing w:before="0" w:after="21" w:line="140" w:lineRule="exact"/>
        <w:ind w:left="20"/>
        <w:jc w:val="center"/>
        <w:rPr>
          <w:b/>
          <w:sz w:val="24"/>
          <w:szCs w:val="24"/>
        </w:rPr>
      </w:pPr>
    </w:p>
    <w:p w:rsidR="00304780" w:rsidRPr="00F01F8A" w:rsidRDefault="00304780" w:rsidP="00FD2C9C">
      <w:pPr>
        <w:pStyle w:val="80"/>
        <w:shd w:val="clear" w:color="auto" w:fill="auto"/>
        <w:spacing w:before="0" w:after="0" w:line="140" w:lineRule="exact"/>
        <w:ind w:left="20"/>
        <w:jc w:val="center"/>
        <w:outlineLvl w:val="0"/>
        <w:rPr>
          <w:b/>
          <w:sz w:val="24"/>
          <w:szCs w:val="24"/>
        </w:rPr>
      </w:pPr>
      <w:r w:rsidRPr="00F01F8A">
        <w:rPr>
          <w:rStyle w:val="8"/>
          <w:b/>
          <w:color w:val="000000"/>
          <w:sz w:val="24"/>
          <w:szCs w:val="24"/>
        </w:rPr>
        <w:t>Ответственный исполнитель: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"/>
        <w:gridCol w:w="1248"/>
        <w:gridCol w:w="960"/>
        <w:gridCol w:w="960"/>
        <w:gridCol w:w="768"/>
        <w:gridCol w:w="960"/>
        <w:gridCol w:w="864"/>
        <w:gridCol w:w="1056"/>
        <w:gridCol w:w="1061"/>
      </w:tblGrid>
      <w:tr w:rsidR="00304780" w:rsidRPr="00D722B4" w:rsidTr="00FC2443">
        <w:trPr>
          <w:trHeight w:hRule="exact" w:val="1272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before="240"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основного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контрольного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события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контроль</w:t>
            </w: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ного</w:t>
            </w:r>
            <w:proofErr w:type="spellEnd"/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события</w:t>
            </w:r>
          </w:p>
          <w:p w:rsidR="00304780" w:rsidRPr="00D722B4" w:rsidRDefault="00F97ABA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hyperlink w:anchor="bookmark24" w:tooltip="Current Document" w:history="1">
              <w:r w:rsidR="00304780" w:rsidRPr="00D722B4">
                <w:rPr>
                  <w:rStyle w:val="CourierNew1"/>
                  <w:rFonts w:ascii="Times New Roman" w:hAnsi="Times New Roman" w:cs="Times New Roman"/>
                  <w:color w:val="000000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Ответст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венный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испол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нитель</w:t>
            </w:r>
            <w:proofErr w:type="spellEnd"/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(ОИВ/ФИО)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начала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реали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зации</w:t>
            </w:r>
            <w:proofErr w:type="spellEnd"/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меро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приятия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окончания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реали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зации</w:t>
            </w:r>
            <w:proofErr w:type="spellEnd"/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меро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приятия,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наступ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ления</w:t>
            </w:r>
            <w:proofErr w:type="spellEnd"/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контроль</w:t>
            </w: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ного</w:t>
            </w:r>
            <w:proofErr w:type="spellEnd"/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события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120" w:line="182" w:lineRule="exact"/>
              <w:ind w:left="6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Расходы местного бюджета на реализацию муници</w:t>
            </w: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пальной программы,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before="120"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Заключено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контрактов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left="1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отчетную дату, тыс. руб.</w:t>
            </w:r>
          </w:p>
          <w:p w:rsidR="00304780" w:rsidRPr="00D722B4" w:rsidRDefault="00F97ABA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hyperlink w:anchor="bookmark25" w:tooltip="Current Document" w:history="1">
              <w:r w:rsidR="00304780" w:rsidRPr="00D722B4">
                <w:rPr>
                  <w:rStyle w:val="CourierNew1"/>
                  <w:rFonts w:ascii="Times New Roman" w:hAnsi="Times New Roman" w:cs="Times New Roman"/>
                  <w:color w:val="000000"/>
                  <w:sz w:val="18"/>
                  <w:szCs w:val="18"/>
                </w:rPr>
                <w:t>&lt;2&gt;</w:t>
              </w:r>
            </w:hyperlink>
          </w:p>
        </w:tc>
      </w:tr>
      <w:tr w:rsidR="00304780" w:rsidRPr="00D722B4" w:rsidTr="00FC2443">
        <w:trPr>
          <w:trHeight w:hRule="exact" w:val="109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преду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смотрено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ГП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кассовое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отчетную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дату</w:t>
            </w:r>
            <w:hyperlink w:anchor="bookmark25" w:tooltip="Current Document" w:history="1">
              <w:r w:rsidRPr="00D722B4">
                <w:rPr>
                  <w:rStyle w:val="CourierNew2"/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</w:t>
              </w:r>
              <w:r w:rsidRPr="00D722B4">
                <w:rPr>
                  <w:rStyle w:val="CourierNew1"/>
                  <w:rFonts w:ascii="Times New Roman" w:hAnsi="Times New Roman" w:cs="Times New Roman"/>
                  <w:color w:val="000000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304780" w:rsidRPr="00D722B4" w:rsidTr="00C46191">
        <w:trPr>
          <w:trHeight w:hRule="exact" w:val="681"/>
        </w:trPr>
        <w:tc>
          <w:tcPr>
            <w:tcW w:w="84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191" w:rsidRPr="000049C5" w:rsidRDefault="00304780" w:rsidP="00C46191">
            <w:pPr>
              <w:framePr w:w="8458" w:h="11064" w:wrap="none" w:vAnchor="page" w:hAnchor="page" w:x="1228" w:y="2957"/>
              <w:jc w:val="center"/>
              <w:rPr>
                <w:sz w:val="20"/>
                <w:szCs w:val="20"/>
              </w:rPr>
            </w:pPr>
            <w:r w:rsidRPr="00D722B4">
              <w:rPr>
                <w:rStyle w:val="CourierNew2"/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="00C46191">
              <w:rPr>
                <w:rStyle w:val="CourierNew2"/>
                <w:rFonts w:ascii="Times New Roman" w:hAnsi="Times New Roman" w:cs="Times New Roman"/>
                <w:sz w:val="18"/>
                <w:szCs w:val="18"/>
              </w:rPr>
              <w:t>3.</w:t>
            </w:r>
            <w:r w:rsidR="00C46191" w:rsidRPr="00D1774E">
              <w:t>«</w:t>
            </w:r>
            <w:r w:rsidR="00C46191" w:rsidRPr="000049C5">
              <w:rPr>
                <w:sz w:val="20"/>
                <w:szCs w:val="20"/>
              </w:rPr>
              <w:t xml:space="preserve">Улучшение условий и охраны труда </w:t>
            </w:r>
            <w:proofErr w:type="gramStart"/>
            <w:r w:rsidR="00C46191" w:rsidRPr="000049C5">
              <w:rPr>
                <w:sz w:val="20"/>
                <w:szCs w:val="20"/>
              </w:rPr>
              <w:t>в</w:t>
            </w:r>
            <w:proofErr w:type="gramEnd"/>
            <w:r w:rsidR="00C46191" w:rsidRPr="000049C5">
              <w:rPr>
                <w:sz w:val="20"/>
                <w:szCs w:val="20"/>
              </w:rPr>
              <w:t xml:space="preserve"> </w:t>
            </w:r>
            <w:proofErr w:type="gramStart"/>
            <w:r w:rsidR="00C46191" w:rsidRPr="000049C5">
              <w:rPr>
                <w:sz w:val="20"/>
                <w:szCs w:val="20"/>
              </w:rPr>
              <w:t>Железногорском</w:t>
            </w:r>
            <w:proofErr w:type="gramEnd"/>
            <w:r w:rsidR="00C46191" w:rsidRPr="000049C5">
              <w:rPr>
                <w:sz w:val="20"/>
                <w:szCs w:val="20"/>
              </w:rPr>
              <w:t xml:space="preserve"> районе Курской области на 2014 – 2020 годы»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04780" w:rsidRPr="00D722B4" w:rsidTr="00C46191">
        <w:trPr>
          <w:trHeight w:hRule="exact" w:val="1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6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Основное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before="60"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C46191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C46191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Главный специалист- эксперт по труду Сафонова Г.В.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C46191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01.01.2016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C46191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31.12.16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C46191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352600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520571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301350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C46191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304780" w:rsidRPr="00D722B4" w:rsidTr="00FC2443">
        <w:trPr>
          <w:trHeight w:hRule="exact" w:val="54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6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before="60" w:after="0" w:line="14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54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54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6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before="60" w:after="0" w:line="14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7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82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программы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F97ABA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hyperlink w:anchor="bookmark24" w:tooltip="Current Document" w:history="1">
              <w:r w:rsidR="00304780" w:rsidRPr="00D722B4">
                <w:rPr>
                  <w:rStyle w:val="CourierNew1"/>
                  <w:rFonts w:ascii="Times New Roman" w:hAnsi="Times New Roman" w:cs="Times New Roman"/>
                  <w:color w:val="000000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</w:tr>
      <w:tr w:rsidR="00304780" w:rsidRPr="00D722B4" w:rsidTr="00FC2443">
        <w:trPr>
          <w:trHeight w:hRule="exact"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54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6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before="60" w:after="0" w:line="14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7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82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программы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</w:tr>
      <w:tr w:rsidR="00304780" w:rsidRPr="00D722B4" w:rsidTr="00FC2443">
        <w:trPr>
          <w:trHeight w:hRule="exact" w:val="54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6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before="60" w:after="0" w:line="14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7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82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программы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F97ABA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hyperlink w:anchor="bookmark24" w:tooltip="Current Document" w:history="1">
              <w:r w:rsidR="00304780" w:rsidRPr="00D722B4">
                <w:rPr>
                  <w:rStyle w:val="CourierNew1"/>
                  <w:rFonts w:ascii="Times New Roman" w:hAnsi="Times New Roman" w:cs="Times New Roman"/>
                  <w:color w:val="000000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</w:tr>
      <w:tr w:rsidR="00304780" w:rsidRPr="00D722B4" w:rsidTr="00FC2443">
        <w:trPr>
          <w:trHeight w:hRule="exact"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7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Основное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54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6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before="60" w:after="0" w:line="14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3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Pr="00D722B4" w:rsidRDefault="00304780" w:rsidP="00304780">
      <w:pPr>
        <w:pStyle w:val="a6"/>
        <w:framePr w:w="9562" w:h="1162" w:hRule="exact" w:wrap="none" w:vAnchor="page" w:hAnchor="page" w:x="1185" w:y="14350"/>
        <w:shd w:val="clear" w:color="auto" w:fill="auto"/>
        <w:spacing w:after="0"/>
        <w:ind w:left="20" w:right="220" w:firstLine="520"/>
        <w:jc w:val="left"/>
        <w:rPr>
          <w:sz w:val="18"/>
          <w:szCs w:val="18"/>
        </w:rPr>
      </w:pPr>
      <w:bookmarkStart w:id="14" w:name="bookmark24"/>
      <w:bookmarkStart w:id="15" w:name="bookmark25"/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&lt;1&gt;, &lt;*&gt; Отмечаются контрольные события, входящие в план реализации муниципальной программы.</w:t>
      </w:r>
      <w:bookmarkEnd w:id="14"/>
      <w:bookmarkEnd w:id="15"/>
    </w:p>
    <w:p w:rsidR="00304780" w:rsidRPr="00D722B4" w:rsidRDefault="00304780" w:rsidP="00304780">
      <w:pPr>
        <w:pStyle w:val="a6"/>
        <w:framePr w:w="9562" w:h="1162" w:hRule="exact" w:wrap="none" w:vAnchor="page" w:hAnchor="page" w:x="1185" w:y="14350"/>
        <w:shd w:val="clear" w:color="auto" w:fill="auto"/>
        <w:spacing w:after="0"/>
        <w:ind w:left="20" w:right="220" w:firstLine="520"/>
        <w:jc w:val="left"/>
        <w:rPr>
          <w:sz w:val="18"/>
          <w:szCs w:val="18"/>
        </w:rPr>
      </w:pPr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&lt;2</w:t>
      </w:r>
      <w:proofErr w:type="gramStart"/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&gt; П</w:t>
      </w:r>
      <w:proofErr w:type="gramEnd"/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од отчетной датой понимается первое число месяца, следующего за отчетным периодом.</w:t>
      </w:r>
    </w:p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4780" w:rsidRPr="00D722B4" w:rsidRDefault="00304780" w:rsidP="00304780">
      <w:pPr>
        <w:pStyle w:val="a5"/>
        <w:framePr w:wrap="none" w:vAnchor="page" w:hAnchor="page" w:x="9151" w:y="1335"/>
        <w:shd w:val="clear" w:color="auto" w:fill="auto"/>
        <w:spacing w:line="210" w:lineRule="exact"/>
        <w:ind w:left="20"/>
        <w:rPr>
          <w:sz w:val="18"/>
          <w:szCs w:val="18"/>
        </w:rPr>
      </w:pPr>
      <w:r w:rsidRPr="00D722B4">
        <w:rPr>
          <w:rStyle w:val="a4"/>
          <w:color w:val="000000"/>
          <w:sz w:val="18"/>
          <w:szCs w:val="18"/>
        </w:rPr>
        <w:lastRenderedPageBreak/>
        <w:t>Таблица 10</w:t>
      </w:r>
    </w:p>
    <w:p w:rsidR="00304780" w:rsidRPr="00F01F8A" w:rsidRDefault="00304780" w:rsidP="00304780">
      <w:pPr>
        <w:pStyle w:val="a6"/>
        <w:framePr w:w="10008" w:h="557" w:hRule="exact" w:wrap="none" w:vAnchor="page" w:hAnchor="page" w:x="962" w:y="1858"/>
        <w:shd w:val="clear" w:color="auto" w:fill="auto"/>
        <w:spacing w:after="18" w:line="210" w:lineRule="exact"/>
        <w:ind w:left="4200" w:firstLine="0"/>
        <w:jc w:val="left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Сведения</w:t>
      </w:r>
    </w:p>
    <w:p w:rsidR="00304780" w:rsidRPr="0037186E" w:rsidRDefault="00304780" w:rsidP="00304780">
      <w:pPr>
        <w:pStyle w:val="a6"/>
        <w:framePr w:w="10008" w:h="557" w:hRule="exact" w:wrap="none" w:vAnchor="page" w:hAnchor="page" w:x="962" w:y="1858"/>
        <w:shd w:val="clear" w:color="auto" w:fill="auto"/>
        <w:spacing w:after="0" w:line="210" w:lineRule="exact"/>
        <w:ind w:left="2080" w:firstLine="0"/>
        <w:jc w:val="left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о достижении значений показателей (индикаторов</w:t>
      </w:r>
      <w:r w:rsidRPr="0037186E"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)</w:t>
      </w:r>
    </w:p>
    <w:p w:rsidR="00304780" w:rsidRPr="00CD397C" w:rsidRDefault="00304780" w:rsidP="00304780">
      <w:pPr>
        <w:framePr w:w="10008" w:h="600" w:hRule="exact" w:wrap="none" w:vAnchor="page" w:hAnchor="page" w:x="962" w:y="7711"/>
        <w:rPr>
          <w:b/>
        </w:rPr>
      </w:pPr>
      <w:r>
        <w:rPr>
          <w:b/>
        </w:rPr>
        <w:t xml:space="preserve">                  </w:t>
      </w:r>
    </w:p>
    <w:tbl>
      <w:tblPr>
        <w:tblpPr w:leftFromText="180" w:rightFromText="180" w:vertAnchor="text" w:horzAnchor="margin" w:tblpXSpec="center" w:tblpY="31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2808"/>
        <w:gridCol w:w="1344"/>
        <w:gridCol w:w="1949"/>
        <w:gridCol w:w="734"/>
        <w:gridCol w:w="730"/>
        <w:gridCol w:w="1718"/>
      </w:tblGrid>
      <w:tr w:rsidR="00304780" w:rsidRPr="00D722B4" w:rsidTr="000E75F7">
        <w:trPr>
          <w:trHeight w:hRule="exact" w:val="1416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60" w:line="170" w:lineRule="exact"/>
              <w:ind w:left="180" w:firstLine="0"/>
              <w:jc w:val="left"/>
              <w:rPr>
                <w:sz w:val="18"/>
                <w:szCs w:val="18"/>
              </w:rPr>
            </w:pPr>
            <w:bookmarkStart w:id="16" w:name="bookmark26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</w:t>
            </w:r>
            <w:bookmarkEnd w:id="16"/>
          </w:p>
          <w:p w:rsidR="00304780" w:rsidRPr="00D722B4" w:rsidRDefault="00304780" w:rsidP="000E75F7">
            <w:pPr>
              <w:pStyle w:val="a6"/>
              <w:shd w:val="clear" w:color="auto" w:fill="auto"/>
              <w:spacing w:before="60" w:after="0" w:line="170" w:lineRule="exact"/>
              <w:ind w:left="180" w:firstLine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</w:p>
          <w:p w:rsidR="00304780" w:rsidRPr="00D722B4" w:rsidRDefault="00304780" w:rsidP="000E75F7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(индикатор)</w:t>
            </w:r>
          </w:p>
          <w:p w:rsidR="00304780" w:rsidRPr="00D722B4" w:rsidRDefault="00304780" w:rsidP="000E75F7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  <w:p w:rsidR="00304780" w:rsidRPr="00D722B4" w:rsidRDefault="00304780" w:rsidP="000E75F7">
            <w:pPr>
              <w:pStyle w:val="a6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0" w:line="226" w:lineRule="exact"/>
              <w:ind w:hanging="16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304780" w:rsidRPr="00D722B4" w:rsidTr="000E75F7">
        <w:trPr>
          <w:trHeight w:hRule="exact" w:val="61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0" w:line="226" w:lineRule="exact"/>
              <w:ind w:hanging="160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0" w:line="226" w:lineRule="exact"/>
              <w:ind w:hanging="160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0" w:line="226" w:lineRule="exact"/>
              <w:ind w:hanging="160"/>
              <w:rPr>
                <w:sz w:val="18"/>
                <w:szCs w:val="18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0" w:line="226" w:lineRule="exact"/>
              <w:ind w:left="140" w:firstLine="60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год, предшествующий </w:t>
            </w:r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отчетному</w:t>
            </w:r>
            <w:proofErr w:type="gram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12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отчетный</w:t>
            </w:r>
          </w:p>
          <w:p w:rsidR="00304780" w:rsidRPr="00D722B4" w:rsidRDefault="00304780" w:rsidP="000E75F7">
            <w:pPr>
              <w:pStyle w:val="a6"/>
              <w:shd w:val="clear" w:color="auto" w:fill="auto"/>
              <w:spacing w:before="120" w:after="0" w:line="170" w:lineRule="exact"/>
              <w:ind w:left="46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before="120" w:after="0" w:line="170" w:lineRule="exact"/>
              <w:ind w:left="460" w:firstLine="0"/>
              <w:jc w:val="left"/>
              <w:rPr>
                <w:sz w:val="18"/>
                <w:szCs w:val="18"/>
              </w:rPr>
            </w:pPr>
          </w:p>
        </w:tc>
      </w:tr>
      <w:tr w:rsidR="00304780" w:rsidRPr="00D722B4" w:rsidTr="000E75F7">
        <w:trPr>
          <w:trHeight w:hRule="exact" w:val="24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before="120" w:after="0" w:line="170" w:lineRule="exact"/>
              <w:ind w:left="46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before="120" w:after="0" w:line="170" w:lineRule="exact"/>
              <w:ind w:left="46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before="120" w:after="0" w:line="170" w:lineRule="exact"/>
              <w:ind w:left="46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before="120" w:after="0" w:line="170" w:lineRule="exact"/>
              <w:ind w:left="46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</w:p>
        </w:tc>
      </w:tr>
      <w:tr w:rsidR="00304780" w:rsidRPr="00D722B4" w:rsidTr="000E75F7">
        <w:trPr>
          <w:trHeight w:hRule="exact" w:val="23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0" w:line="170" w:lineRule="exact"/>
              <w:ind w:left="1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0" w:line="170" w:lineRule="exact"/>
              <w:ind w:left="140" w:firstLine="60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0" w:line="170" w:lineRule="exact"/>
              <w:ind w:left="7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304780" w:rsidRPr="00D722B4" w:rsidTr="000E75F7">
        <w:trPr>
          <w:trHeight w:hRule="exact" w:val="1050"/>
        </w:trPr>
        <w:tc>
          <w:tcPr>
            <w:tcW w:w="98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Default="00304780" w:rsidP="000E75F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04780" w:rsidRDefault="00304780" w:rsidP="000E75F7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Муниципальная программа «Развитие экономики </w:t>
            </w:r>
            <w:proofErr w:type="spellStart"/>
            <w:r>
              <w:rPr>
                <w:b/>
              </w:rPr>
              <w:t>Железногорского</w:t>
            </w:r>
            <w:proofErr w:type="spellEnd"/>
            <w:r>
              <w:rPr>
                <w:b/>
              </w:rPr>
              <w:t xml:space="preserve"> района Курской области на 2014 – 2020 годы»</w:t>
            </w:r>
          </w:p>
          <w:p w:rsidR="00304780" w:rsidRPr="00D722B4" w:rsidRDefault="00304780" w:rsidP="000E75F7">
            <w:pPr>
              <w:pStyle w:val="a6"/>
              <w:shd w:val="clear" w:color="auto" w:fill="auto"/>
              <w:spacing w:after="0" w:line="170" w:lineRule="exact"/>
              <w:ind w:left="2960" w:firstLine="0"/>
              <w:jc w:val="left"/>
              <w:rPr>
                <w:sz w:val="18"/>
                <w:szCs w:val="18"/>
              </w:rPr>
            </w:pPr>
          </w:p>
        </w:tc>
      </w:tr>
      <w:tr w:rsidR="00304780" w:rsidRPr="00D722B4" w:rsidTr="000E75F7">
        <w:trPr>
          <w:trHeight w:hRule="exact" w:val="55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60" w:line="17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0E75F7">
        <w:trPr>
          <w:trHeight w:hRule="exact" w:val="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9756EC">
        <w:trPr>
          <w:trHeight w:hRule="exact" w:val="771"/>
        </w:trPr>
        <w:tc>
          <w:tcPr>
            <w:tcW w:w="98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1774E" w:rsidRDefault="00304780" w:rsidP="000E75F7">
            <w:pPr>
              <w:jc w:val="center"/>
            </w:pPr>
            <w:r w:rsidRPr="00D1774E">
              <w:rPr>
                <w:rStyle w:val="CourierNew"/>
                <w:b w:val="0"/>
                <w:sz w:val="24"/>
                <w:szCs w:val="24"/>
              </w:rPr>
              <w:t>Подпрограмма</w:t>
            </w:r>
            <w:r w:rsidRPr="00D1774E">
              <w:rPr>
                <w:rStyle w:val="CourierNew"/>
                <w:sz w:val="24"/>
                <w:szCs w:val="24"/>
              </w:rPr>
              <w:t xml:space="preserve"> </w:t>
            </w:r>
            <w:r w:rsidRPr="00D1774E">
              <w:t xml:space="preserve">«Улучшение условий и охраны труда </w:t>
            </w:r>
            <w:proofErr w:type="gramStart"/>
            <w:r w:rsidRPr="00D1774E">
              <w:t>в</w:t>
            </w:r>
            <w:proofErr w:type="gramEnd"/>
            <w:r w:rsidRPr="00D1774E">
              <w:t xml:space="preserve"> </w:t>
            </w:r>
            <w:proofErr w:type="gramStart"/>
            <w:r w:rsidRPr="00D1774E">
              <w:t>Железногорском</w:t>
            </w:r>
            <w:proofErr w:type="gramEnd"/>
            <w:r w:rsidRPr="00D1774E">
              <w:t xml:space="preserve"> районе</w:t>
            </w:r>
            <w:r w:rsidR="00D1774E" w:rsidRPr="00D1774E">
              <w:t xml:space="preserve"> Курс</w:t>
            </w:r>
            <w:r w:rsidR="00D1774E">
              <w:t>кой области на 2014 – 2020 годы</w:t>
            </w:r>
            <w:r w:rsidRPr="00D1774E">
              <w:t>»</w:t>
            </w:r>
          </w:p>
          <w:p w:rsidR="00304780" w:rsidRPr="00D722B4" w:rsidRDefault="00304780" w:rsidP="000E75F7">
            <w:pPr>
              <w:pStyle w:val="a6"/>
              <w:shd w:val="clear" w:color="auto" w:fill="auto"/>
              <w:spacing w:after="0" w:line="170" w:lineRule="exact"/>
              <w:ind w:left="2140" w:firstLine="0"/>
              <w:jc w:val="left"/>
              <w:rPr>
                <w:sz w:val="18"/>
                <w:szCs w:val="18"/>
              </w:rPr>
            </w:pPr>
          </w:p>
        </w:tc>
      </w:tr>
      <w:tr w:rsidR="00304780" w:rsidRPr="00D722B4" w:rsidTr="00520571">
        <w:trPr>
          <w:trHeight w:hRule="exact" w:val="85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9756EC" w:rsidRDefault="009756EC" w:rsidP="000E75F7">
            <w:pPr>
              <w:pStyle w:val="a6"/>
              <w:shd w:val="clear" w:color="auto" w:fill="auto"/>
              <w:spacing w:after="60" w:line="170" w:lineRule="exact"/>
              <w:ind w:firstLine="0"/>
              <w:jc w:val="left"/>
              <w:rPr>
                <w:sz w:val="22"/>
                <w:szCs w:val="22"/>
              </w:rPr>
            </w:pPr>
            <w:r w:rsidRPr="009756EC">
              <w:rPr>
                <w:sz w:val="22"/>
                <w:szCs w:val="22"/>
              </w:rPr>
              <w:t>Проведение СОУТ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9756EC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9756EC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9756EC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352600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520571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301350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520571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Сокращение количества рабочих мест, удешевление стоимости СОУТ</w:t>
            </w:r>
          </w:p>
        </w:tc>
      </w:tr>
      <w:tr w:rsidR="00304780" w:rsidRPr="00D722B4" w:rsidTr="009756EC">
        <w:trPr>
          <w:trHeight w:hRule="exact" w:val="56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4780" w:rsidRPr="00D722B4" w:rsidRDefault="00304780" w:rsidP="000E75F7">
      <w:pPr>
        <w:pStyle w:val="a5"/>
        <w:framePr w:wrap="none" w:vAnchor="page" w:hAnchor="page" w:x="9470" w:y="2919"/>
        <w:shd w:val="clear" w:color="auto" w:fill="auto"/>
        <w:spacing w:line="210" w:lineRule="exact"/>
        <w:rPr>
          <w:sz w:val="18"/>
          <w:szCs w:val="18"/>
        </w:rPr>
      </w:pPr>
    </w:p>
    <w:p w:rsidR="00304780" w:rsidRPr="00F01F8A" w:rsidRDefault="00304780" w:rsidP="000E75F7">
      <w:pPr>
        <w:pStyle w:val="a6"/>
        <w:framePr w:w="9360" w:h="1636" w:hRule="exact" w:wrap="none" w:vAnchor="page" w:hAnchor="page" w:x="1651" w:y="1891"/>
        <w:shd w:val="clear" w:color="auto" w:fill="auto"/>
        <w:tabs>
          <w:tab w:val="left" w:pos="2410"/>
        </w:tabs>
        <w:spacing w:after="0"/>
        <w:ind w:left="40" w:firstLine="0"/>
        <w:jc w:val="center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Сведения</w:t>
      </w:r>
    </w:p>
    <w:p w:rsidR="00304780" w:rsidRPr="00F01F8A" w:rsidRDefault="00304780" w:rsidP="000E75F7">
      <w:pPr>
        <w:pStyle w:val="a6"/>
        <w:framePr w:w="9360" w:h="1636" w:hRule="exact" w:wrap="none" w:vAnchor="page" w:hAnchor="page" w:x="1651" w:y="1891"/>
        <w:shd w:val="clear" w:color="auto" w:fill="auto"/>
        <w:tabs>
          <w:tab w:val="left" w:pos="2410"/>
        </w:tabs>
        <w:spacing w:after="0"/>
        <w:ind w:left="40" w:firstLine="0"/>
        <w:jc w:val="center"/>
        <w:rPr>
          <w:sz w:val="24"/>
          <w:szCs w:val="24"/>
        </w:rPr>
      </w:pPr>
      <w:bookmarkStart w:id="17" w:name="bookmark27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о степени выполнения  основных мероприятий подпрограмм</w:t>
      </w:r>
      <w:bookmarkEnd w:id="17"/>
    </w:p>
    <w:p w:rsidR="000E75F7" w:rsidRDefault="000E75F7" w:rsidP="00212B4C">
      <w:pPr>
        <w:framePr w:w="9360" w:h="1636" w:hRule="exact" w:wrap="none" w:vAnchor="page" w:hAnchor="page" w:x="1651" w:y="1891"/>
        <w:rPr>
          <w:b/>
        </w:rPr>
      </w:pPr>
    </w:p>
    <w:p w:rsidR="000E75F7" w:rsidRDefault="000E75F7" w:rsidP="000E75F7">
      <w:pPr>
        <w:framePr w:w="9360" w:h="1636" w:hRule="exact" w:wrap="none" w:vAnchor="page" w:hAnchor="page" w:x="1651" w:y="1891"/>
        <w:jc w:val="center"/>
        <w:rPr>
          <w:b/>
        </w:rPr>
      </w:pPr>
    </w:p>
    <w:p w:rsidR="000E75F7" w:rsidRDefault="000E75F7" w:rsidP="000E75F7">
      <w:pPr>
        <w:framePr w:w="9360" w:h="1636" w:hRule="exact" w:wrap="none" w:vAnchor="page" w:hAnchor="page" w:x="1651" w:y="1891"/>
        <w:jc w:val="center"/>
        <w:rPr>
          <w:b/>
        </w:rPr>
      </w:pPr>
    </w:p>
    <w:p w:rsidR="000E75F7" w:rsidRDefault="000E75F7" w:rsidP="000E75F7">
      <w:pPr>
        <w:framePr w:w="9360" w:h="1636" w:hRule="exact" w:wrap="none" w:vAnchor="page" w:hAnchor="page" w:x="1651" w:y="1891"/>
        <w:jc w:val="center"/>
        <w:rPr>
          <w:b/>
        </w:rPr>
      </w:pPr>
    </w:p>
    <w:p w:rsidR="000E75F7" w:rsidRDefault="000E75F7" w:rsidP="000E75F7">
      <w:pPr>
        <w:framePr w:w="9360" w:h="1636" w:hRule="exact" w:wrap="none" w:vAnchor="page" w:hAnchor="page" w:x="1651" w:y="1891"/>
        <w:jc w:val="center"/>
        <w:rPr>
          <w:b/>
        </w:rPr>
      </w:pPr>
    </w:p>
    <w:p w:rsidR="000E75F7" w:rsidRDefault="000E75F7" w:rsidP="000E75F7">
      <w:pPr>
        <w:framePr w:w="9360" w:h="1636" w:hRule="exact" w:wrap="none" w:vAnchor="page" w:hAnchor="page" w:x="1651" w:y="1891"/>
        <w:jc w:val="center"/>
        <w:rPr>
          <w:b/>
        </w:rPr>
      </w:pPr>
      <w:r>
        <w:rPr>
          <w:b/>
        </w:rPr>
        <w:t xml:space="preserve"> экономики </w:t>
      </w:r>
      <w:proofErr w:type="spellStart"/>
      <w:r>
        <w:rPr>
          <w:b/>
        </w:rPr>
        <w:t>Железногорского</w:t>
      </w:r>
      <w:proofErr w:type="spellEnd"/>
      <w:r>
        <w:rPr>
          <w:b/>
        </w:rPr>
        <w:t xml:space="preserve"> района Курской области на 2014 – 2020 годы»</w:t>
      </w:r>
    </w:p>
    <w:p w:rsidR="00304780" w:rsidRPr="00F01F8A" w:rsidRDefault="00304780" w:rsidP="000E75F7">
      <w:pPr>
        <w:pStyle w:val="a6"/>
        <w:framePr w:w="9360" w:h="1636" w:hRule="exact" w:wrap="none" w:vAnchor="page" w:hAnchor="page" w:x="1651" w:y="1891"/>
        <w:shd w:val="clear" w:color="auto" w:fill="auto"/>
        <w:tabs>
          <w:tab w:val="left" w:pos="2410"/>
        </w:tabs>
        <w:spacing w:after="0"/>
        <w:ind w:left="80" w:firstLine="0"/>
        <w:jc w:val="center"/>
        <w:rPr>
          <w:sz w:val="24"/>
          <w:szCs w:val="24"/>
        </w:rPr>
      </w:pPr>
    </w:p>
    <w:p w:rsidR="00304780" w:rsidRPr="00D722B4" w:rsidRDefault="00304780" w:rsidP="009756EC">
      <w:pPr>
        <w:pStyle w:val="a6"/>
        <w:framePr w:w="9360" w:h="605" w:hRule="exact" w:wrap="none" w:vAnchor="page" w:hAnchor="page" w:x="1281" w:y="13318"/>
        <w:shd w:val="clear" w:color="auto" w:fill="auto"/>
        <w:spacing w:after="0"/>
        <w:ind w:right="60" w:firstLine="0"/>
        <w:jc w:val="left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355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1517"/>
        <w:gridCol w:w="922"/>
        <w:gridCol w:w="734"/>
        <w:gridCol w:w="739"/>
        <w:gridCol w:w="734"/>
        <w:gridCol w:w="734"/>
        <w:gridCol w:w="739"/>
        <w:gridCol w:w="826"/>
        <w:gridCol w:w="1603"/>
      </w:tblGrid>
      <w:tr w:rsidR="009756EC" w:rsidRPr="00D722B4" w:rsidTr="009756EC">
        <w:trPr>
          <w:trHeight w:hRule="exact" w:val="49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N </w:t>
            </w: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left="1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left="1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основного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left="1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Ответ</w:t>
            </w: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ственный</w:t>
            </w:r>
            <w:proofErr w:type="spellEnd"/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испол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нитель</w:t>
            </w:r>
            <w:proofErr w:type="spellEnd"/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Плановый срок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60" w:line="140" w:lineRule="exact"/>
              <w:ind w:left="1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Фактический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before="60" w:after="0" w:line="140" w:lineRule="exact"/>
              <w:ind w:left="4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срок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Результаты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  <w:proofErr w:type="gram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Проблемы</w:t>
            </w:r>
            <w:proofErr w:type="gram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возникшие в ходе реализации мероприятия</w:t>
            </w:r>
          </w:p>
          <w:p w:rsidR="009756EC" w:rsidRPr="00D722B4" w:rsidRDefault="00F97ABA" w:rsidP="009756E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  <w:hyperlink w:anchor="bookmark28" w:tooltip="Current Document" w:history="1">
              <w:r w:rsidR="009756EC" w:rsidRPr="00D722B4">
                <w:rPr>
                  <w:rStyle w:val="CourierNew1"/>
                  <w:rFonts w:ascii="Times New Roman" w:hAnsi="Times New Roman" w:cs="Times New Roman"/>
                  <w:color w:val="000000"/>
                  <w:sz w:val="18"/>
                  <w:szCs w:val="18"/>
                </w:rPr>
                <w:t>&lt;1&gt;</w:t>
              </w:r>
            </w:hyperlink>
          </w:p>
        </w:tc>
      </w:tr>
      <w:tr w:rsidR="009756EC" w:rsidRPr="00D722B4" w:rsidTr="009756EC">
        <w:trPr>
          <w:trHeight w:hRule="exact" w:val="806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начала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реали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зации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окон</w:t>
            </w: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чания</w:t>
            </w:r>
            <w:proofErr w:type="spellEnd"/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реали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зации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начала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реали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зации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окон</w:t>
            </w: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чания</w:t>
            </w:r>
            <w:proofErr w:type="spellEnd"/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реали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зации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запла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ниро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ванные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6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достиг</w:t>
            </w: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before="60" w:after="0" w:line="14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нутые</w:t>
            </w:r>
            <w:proofErr w:type="spellEnd"/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before="60"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756EC" w:rsidRPr="00D722B4" w:rsidTr="009756EC">
        <w:trPr>
          <w:trHeight w:hRule="exact" w:val="1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left="5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left="3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9756EC" w:rsidRPr="00D722B4" w:rsidTr="009756EC">
        <w:trPr>
          <w:trHeight w:hRule="exact"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EC" w:rsidRPr="00D1774E" w:rsidRDefault="009756EC" w:rsidP="009756EC">
            <w:pPr>
              <w:jc w:val="center"/>
            </w:pPr>
            <w:r w:rsidRPr="00D722B4">
              <w:rPr>
                <w:rStyle w:val="CourierNew2"/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Style w:val="CourierNew2"/>
                <w:rFonts w:ascii="Times New Roman" w:hAnsi="Times New Roman" w:cs="Times New Roman"/>
                <w:sz w:val="18"/>
                <w:szCs w:val="18"/>
              </w:rPr>
              <w:t>3.</w:t>
            </w:r>
            <w:r w:rsidRPr="00D1774E">
              <w:t>«</w:t>
            </w:r>
            <w:r w:rsidRPr="009756EC">
              <w:rPr>
                <w:sz w:val="20"/>
                <w:szCs w:val="20"/>
              </w:rPr>
              <w:t xml:space="preserve">Улучшение условий и охраны труда </w:t>
            </w:r>
            <w:proofErr w:type="gramStart"/>
            <w:r w:rsidRPr="009756EC">
              <w:rPr>
                <w:sz w:val="20"/>
                <w:szCs w:val="20"/>
              </w:rPr>
              <w:t>в</w:t>
            </w:r>
            <w:proofErr w:type="gramEnd"/>
            <w:r w:rsidRPr="009756EC">
              <w:rPr>
                <w:sz w:val="20"/>
                <w:szCs w:val="20"/>
              </w:rPr>
              <w:t xml:space="preserve"> </w:t>
            </w:r>
            <w:proofErr w:type="gramStart"/>
            <w:r w:rsidRPr="009756EC">
              <w:rPr>
                <w:sz w:val="20"/>
                <w:szCs w:val="20"/>
              </w:rPr>
              <w:t>Железногорском</w:t>
            </w:r>
            <w:proofErr w:type="gramEnd"/>
            <w:r w:rsidRPr="009756EC">
              <w:rPr>
                <w:sz w:val="20"/>
                <w:szCs w:val="20"/>
              </w:rPr>
              <w:t xml:space="preserve"> районе Курской области на 2014 – 2020 годы»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left="2960" w:firstLine="0"/>
              <w:jc w:val="left"/>
              <w:rPr>
                <w:sz w:val="18"/>
                <w:szCs w:val="18"/>
              </w:rPr>
            </w:pPr>
          </w:p>
        </w:tc>
      </w:tr>
      <w:tr w:rsidR="009756EC" w:rsidRPr="00D722B4" w:rsidTr="009756EC">
        <w:trPr>
          <w:trHeight w:hRule="exact" w:val="8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Основное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  <w:r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Проведение СОУТ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Главный специалист-эксперт по труду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нет</w:t>
            </w:r>
          </w:p>
        </w:tc>
      </w:tr>
      <w:tr w:rsidR="009756EC" w:rsidRPr="00D722B4" w:rsidTr="009756EC">
        <w:trPr>
          <w:trHeight w:hRule="exact" w:val="3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60" w:line="14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before="60" w:after="0" w:line="14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756EC" w:rsidRPr="00D722B4" w:rsidTr="009756EC">
        <w:trPr>
          <w:trHeight w:hRule="exact"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82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82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событие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82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756EC" w:rsidRPr="00D722B4" w:rsidTr="009756EC">
        <w:trPr>
          <w:trHeight w:hRule="exact"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событие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756EC" w:rsidRPr="00D722B4" w:rsidTr="009756EC">
        <w:trPr>
          <w:trHeight w:hRule="exact" w:val="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756EC" w:rsidRPr="00D722B4" w:rsidTr="009756EC">
        <w:trPr>
          <w:trHeight w:hRule="exact" w:val="3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60" w:line="14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before="60" w:after="0" w:line="14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756EC" w:rsidRPr="00D722B4" w:rsidTr="009756EC">
        <w:trPr>
          <w:trHeight w:hRule="exact" w:val="3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60" w:line="14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before="60" w:after="0" w:line="14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756EC" w:rsidRPr="00D722B4" w:rsidTr="009756EC">
        <w:trPr>
          <w:trHeight w:hRule="exact"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событие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756EC" w:rsidRPr="00D722B4" w:rsidTr="009756EC">
        <w:trPr>
          <w:trHeight w:hRule="exact"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82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82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событие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82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756EC" w:rsidRPr="00D722B4" w:rsidTr="009756EC">
        <w:trPr>
          <w:trHeight w:hRule="exact"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756EC" w:rsidRPr="00D722B4" w:rsidTr="009756EC">
        <w:trPr>
          <w:trHeight w:hRule="exact" w:val="3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756EC" w:rsidRPr="00D722B4" w:rsidTr="009756EC">
        <w:trPr>
          <w:trHeight w:hRule="exact"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756EC" w:rsidRPr="00D722B4" w:rsidTr="009756EC">
        <w:trPr>
          <w:trHeight w:hRule="exact"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Основное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756EC" w:rsidRPr="00D722B4" w:rsidTr="009756EC">
        <w:trPr>
          <w:trHeight w:hRule="exact" w:val="3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60" w:line="14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before="60" w:after="0" w:line="14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756EC" w:rsidRPr="00D722B4" w:rsidTr="009756EC">
        <w:trPr>
          <w:trHeight w:hRule="exact" w:val="3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756EC" w:rsidRPr="00D722B4" w:rsidTr="009756EC">
        <w:trPr>
          <w:trHeight w:hRule="exact" w:val="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4780" w:rsidRPr="00D722B4" w:rsidRDefault="00304780" w:rsidP="00304780">
      <w:pPr>
        <w:pStyle w:val="a5"/>
        <w:framePr w:wrap="none" w:vAnchor="page" w:hAnchor="page" w:x="9196" w:y="2919"/>
        <w:shd w:val="clear" w:color="auto" w:fill="auto"/>
        <w:spacing w:line="210" w:lineRule="exact"/>
        <w:ind w:left="20"/>
        <w:rPr>
          <w:sz w:val="18"/>
          <w:szCs w:val="18"/>
        </w:rPr>
      </w:pPr>
      <w:r w:rsidRPr="00D722B4">
        <w:rPr>
          <w:rStyle w:val="a4"/>
          <w:color w:val="000000"/>
          <w:sz w:val="18"/>
          <w:szCs w:val="18"/>
        </w:rPr>
        <w:lastRenderedPageBreak/>
        <w:t>Таблица 12</w:t>
      </w:r>
    </w:p>
    <w:p w:rsidR="00304780" w:rsidRPr="00F01F8A" w:rsidRDefault="00304780" w:rsidP="00304780">
      <w:pPr>
        <w:pStyle w:val="a6"/>
        <w:framePr w:w="9907" w:h="552" w:hRule="exact" w:wrap="none" w:vAnchor="page" w:hAnchor="page" w:x="1007" w:y="3476"/>
        <w:shd w:val="clear" w:color="auto" w:fill="auto"/>
        <w:spacing w:after="20" w:line="210" w:lineRule="exact"/>
        <w:ind w:left="4320" w:firstLine="0"/>
        <w:jc w:val="left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Оценка</w:t>
      </w:r>
    </w:p>
    <w:p w:rsidR="00304780" w:rsidRPr="0037186E" w:rsidRDefault="00304780" w:rsidP="00304780">
      <w:pPr>
        <w:pStyle w:val="a6"/>
        <w:framePr w:w="9907" w:h="552" w:hRule="exact" w:wrap="none" w:vAnchor="page" w:hAnchor="page" w:x="1007" w:y="3476"/>
        <w:shd w:val="clear" w:color="auto" w:fill="auto"/>
        <w:spacing w:after="0" w:line="210" w:lineRule="exact"/>
        <w:ind w:left="1920" w:firstLine="0"/>
        <w:jc w:val="left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результатов реализации мер правового регулировани</w:t>
      </w:r>
      <w:r w:rsidRPr="0037186E"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"/>
        <w:gridCol w:w="1464"/>
        <w:gridCol w:w="1709"/>
        <w:gridCol w:w="2194"/>
        <w:gridCol w:w="1219"/>
        <w:gridCol w:w="1224"/>
        <w:gridCol w:w="1594"/>
      </w:tblGrid>
      <w:tr w:rsidR="00304780" w:rsidRPr="00D722B4" w:rsidTr="00FC2443">
        <w:trPr>
          <w:trHeight w:hRule="exact" w:val="418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Вид акта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Основные</w:t>
            </w:r>
          </w:p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положения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</w:t>
            </w:r>
          </w:p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Сроки принятия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Примечание</w:t>
            </w:r>
          </w:p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(результат</w:t>
            </w:r>
            <w:proofErr w:type="gramEnd"/>
          </w:p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реализации;</w:t>
            </w:r>
          </w:p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причины</w:t>
            </w:r>
          </w:p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отклонений)</w:t>
            </w:r>
          </w:p>
        </w:tc>
      </w:tr>
      <w:tr w:rsidR="00304780" w:rsidRPr="00D722B4" w:rsidTr="00FC2443">
        <w:trPr>
          <w:trHeight w:hRule="exact" w:val="734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304780" w:rsidRPr="00D722B4" w:rsidTr="000E75F7">
        <w:trPr>
          <w:trHeight w:hRule="exact" w:val="741"/>
        </w:trPr>
        <w:tc>
          <w:tcPr>
            <w:tcW w:w="98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60" w:line="170" w:lineRule="exact"/>
              <w:ind w:left="5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I. </w:t>
            </w:r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Меры правового регулирования, предусмотренные муниципальной</w:t>
            </w:r>
            <w:proofErr w:type="gramEnd"/>
          </w:p>
          <w:p w:rsidR="000E75F7" w:rsidRDefault="00304780" w:rsidP="000E75F7">
            <w:pPr>
              <w:framePr w:w="9898" w:h="3269" w:wrap="none" w:vAnchor="page" w:hAnchor="page" w:x="1012" w:y="4277"/>
              <w:jc w:val="center"/>
              <w:rPr>
                <w:b/>
              </w:rPr>
            </w:pPr>
            <w:r w:rsidRPr="00D722B4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программо</w:t>
            </w:r>
            <w:r w:rsidR="000E75F7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й</w:t>
            </w:r>
            <w:r w:rsidR="000E75F7">
              <w:rPr>
                <w:b/>
              </w:rPr>
              <w:t xml:space="preserve"> «Развитие экономики </w:t>
            </w:r>
            <w:proofErr w:type="spellStart"/>
            <w:r w:rsidR="000E75F7">
              <w:rPr>
                <w:b/>
              </w:rPr>
              <w:t>Железногорского</w:t>
            </w:r>
            <w:proofErr w:type="spellEnd"/>
            <w:r w:rsidR="000E75F7">
              <w:rPr>
                <w:b/>
              </w:rPr>
              <w:t xml:space="preserve"> района Курской области на 2014 – 2020 годы»</w:t>
            </w:r>
          </w:p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before="60" w:after="0" w:line="170" w:lineRule="exact"/>
              <w:ind w:left="3820" w:firstLine="0"/>
              <w:jc w:val="left"/>
              <w:rPr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461"/>
        </w:trPr>
        <w:tc>
          <w:tcPr>
            <w:tcW w:w="98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304780" w:rsidRPr="00D722B4" w:rsidTr="00FC2443">
        <w:trPr>
          <w:trHeight w:hRule="exact" w:val="2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</w:tr>
      <w:tr w:rsidR="00304780" w:rsidRPr="00D722B4" w:rsidTr="00FC2443">
        <w:trPr>
          <w:trHeight w:hRule="exact" w:val="2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</w:tr>
    </w:tbl>
    <w:p w:rsidR="00304780" w:rsidRPr="00D722B4" w:rsidRDefault="00304780" w:rsidP="00304780">
      <w:pPr>
        <w:pStyle w:val="a6"/>
        <w:framePr w:w="9907" w:h="2539" w:hRule="exact" w:wrap="none" w:vAnchor="page" w:hAnchor="page" w:x="1007" w:y="7788"/>
        <w:shd w:val="clear" w:color="auto" w:fill="auto"/>
        <w:spacing w:after="0"/>
        <w:ind w:left="20" w:right="560" w:firstLine="540"/>
        <w:rPr>
          <w:sz w:val="18"/>
          <w:szCs w:val="18"/>
        </w:rPr>
      </w:pPr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 xml:space="preserve">Примечание: Столбцы 1 - 5 раздела I заполняются в соответствии с таблицей 3 муниципальной программы (а также с учетом результатов включения мер правового регулирования из раздела </w:t>
      </w:r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  <w:lang w:val="en-US" w:eastAsia="en-US"/>
        </w:rPr>
        <w:t>II</w:t>
      </w:r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  <w:lang w:eastAsia="en-US"/>
        </w:rPr>
        <w:t xml:space="preserve"> </w:t>
      </w:r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 xml:space="preserve">в состав муниципальной программы по итогам рассмотрения годовых отчетов прошлых отчетных периодов). В столбце 7 раздела I приводятся краткая характеристика результата реализации меры правового регулирования (влияния правовой меры на состояние сферы реализации муниципальной программы, степени достижения поставленных перед ней целей), а также причины отклонений </w:t>
      </w:r>
      <w:proofErr w:type="gramStart"/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в</w:t>
      </w:r>
      <w:proofErr w:type="gramEnd"/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:</w:t>
      </w:r>
    </w:p>
    <w:p w:rsidR="00304780" w:rsidRPr="00D722B4" w:rsidRDefault="00304780" w:rsidP="00304780">
      <w:pPr>
        <w:pStyle w:val="a6"/>
        <w:framePr w:w="9907" w:h="2539" w:hRule="exact" w:wrap="none" w:vAnchor="page" w:hAnchor="page" w:x="1007" w:y="7788"/>
        <w:shd w:val="clear" w:color="auto" w:fill="auto"/>
        <w:tabs>
          <w:tab w:val="left" w:pos="805"/>
        </w:tabs>
        <w:spacing w:after="0"/>
        <w:ind w:left="20" w:firstLine="540"/>
        <w:rPr>
          <w:sz w:val="18"/>
          <w:szCs w:val="18"/>
        </w:rPr>
      </w:pPr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а)</w:t>
      </w:r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ab/>
      </w:r>
      <w:proofErr w:type="gramStart"/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сроках</w:t>
      </w:r>
      <w:proofErr w:type="gramEnd"/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 xml:space="preserve"> реализации;</w:t>
      </w:r>
    </w:p>
    <w:p w:rsidR="00304780" w:rsidRPr="00D722B4" w:rsidRDefault="00304780" w:rsidP="00304780">
      <w:pPr>
        <w:pStyle w:val="a6"/>
        <w:framePr w:w="9907" w:h="2539" w:hRule="exact" w:wrap="none" w:vAnchor="page" w:hAnchor="page" w:x="1007" w:y="7788"/>
        <w:shd w:val="clear" w:color="auto" w:fill="auto"/>
        <w:tabs>
          <w:tab w:val="left" w:pos="1059"/>
        </w:tabs>
        <w:spacing w:after="0"/>
        <w:ind w:left="20" w:firstLine="540"/>
        <w:rPr>
          <w:sz w:val="18"/>
          <w:szCs w:val="18"/>
        </w:rPr>
      </w:pPr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б)</w:t>
      </w:r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ab/>
        <w:t xml:space="preserve">фактически полученных результатах по сравнению с </w:t>
      </w:r>
      <w:proofErr w:type="gramStart"/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ожидаемыми</w:t>
      </w:r>
      <w:proofErr w:type="gramEnd"/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.</w:t>
      </w:r>
    </w:p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4780" w:rsidRPr="00D722B4" w:rsidRDefault="00304780" w:rsidP="00304780">
      <w:pPr>
        <w:pStyle w:val="a5"/>
        <w:framePr w:w="12490" w:h="257" w:hRule="exact" w:wrap="none" w:vAnchor="page" w:hAnchor="page" w:x="3046" w:y="1161"/>
        <w:shd w:val="clear" w:color="auto" w:fill="auto"/>
        <w:spacing w:line="274" w:lineRule="exact"/>
        <w:ind w:right="20"/>
        <w:jc w:val="right"/>
        <w:rPr>
          <w:sz w:val="18"/>
          <w:szCs w:val="18"/>
        </w:rPr>
      </w:pPr>
      <w:r w:rsidRPr="00D722B4">
        <w:rPr>
          <w:rStyle w:val="a4"/>
          <w:color w:val="000000"/>
          <w:sz w:val="18"/>
          <w:szCs w:val="18"/>
        </w:rPr>
        <w:lastRenderedPageBreak/>
        <w:t>Таблица 13</w:t>
      </w:r>
    </w:p>
    <w:p w:rsidR="00304780" w:rsidRPr="00F01F8A" w:rsidRDefault="00304780" w:rsidP="00304780">
      <w:pPr>
        <w:pStyle w:val="a6"/>
        <w:framePr w:w="14990" w:h="855" w:hRule="exact" w:wrap="none" w:vAnchor="page" w:hAnchor="page" w:x="930" w:y="1412"/>
        <w:shd w:val="clear" w:color="auto" w:fill="auto"/>
        <w:spacing w:after="0"/>
        <w:ind w:left="7000" w:firstLine="0"/>
        <w:jc w:val="left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Отчет</w:t>
      </w:r>
    </w:p>
    <w:p w:rsidR="00304780" w:rsidRPr="00F01F8A" w:rsidRDefault="00304780" w:rsidP="00304780">
      <w:pPr>
        <w:pStyle w:val="a6"/>
        <w:framePr w:w="14990" w:h="855" w:hRule="exact" w:wrap="none" w:vAnchor="page" w:hAnchor="page" w:x="930" w:y="1412"/>
        <w:shd w:val="clear" w:color="auto" w:fill="auto"/>
        <w:spacing w:after="0"/>
        <w:ind w:left="2140" w:firstLine="0"/>
        <w:jc w:val="left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об использовании бюджетных ассигнований бюджета муниципального образования «</w:t>
      </w:r>
      <w:proofErr w:type="spellStart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Железногорский</w:t>
      </w:r>
      <w:proofErr w:type="spellEnd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 район»</w:t>
      </w:r>
    </w:p>
    <w:p w:rsidR="00304780" w:rsidRPr="00F01F8A" w:rsidRDefault="00304780" w:rsidP="00304780">
      <w:pPr>
        <w:pStyle w:val="a6"/>
        <w:framePr w:w="14990" w:h="855" w:hRule="exact" w:wrap="none" w:vAnchor="page" w:hAnchor="page" w:x="930" w:y="1412"/>
        <w:shd w:val="clear" w:color="auto" w:fill="auto"/>
        <w:spacing w:after="0"/>
        <w:ind w:left="3240" w:firstLine="0"/>
        <w:jc w:val="left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proofErr w:type="spellStart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Железногорского</w:t>
      </w:r>
      <w:proofErr w:type="spellEnd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 района  Курской области на реализацию муниципальной программы</w:t>
      </w:r>
    </w:p>
    <w:p w:rsidR="00304780" w:rsidRPr="00D722B4" w:rsidRDefault="00304780" w:rsidP="00304780">
      <w:pPr>
        <w:pStyle w:val="a6"/>
        <w:framePr w:wrap="none" w:vAnchor="page" w:hAnchor="page" w:x="930" w:y="2265"/>
        <w:shd w:val="clear" w:color="auto" w:fill="auto"/>
        <w:spacing w:after="0" w:line="210" w:lineRule="exact"/>
        <w:ind w:left="13220" w:firstLine="0"/>
        <w:jc w:val="left"/>
        <w:rPr>
          <w:sz w:val="18"/>
          <w:szCs w:val="18"/>
        </w:rPr>
      </w:pPr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( рублей)</w:t>
      </w:r>
    </w:p>
    <w:tbl>
      <w:tblPr>
        <w:tblW w:w="1478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3"/>
        <w:gridCol w:w="2966"/>
        <w:gridCol w:w="2880"/>
        <w:gridCol w:w="730"/>
        <w:gridCol w:w="854"/>
        <w:gridCol w:w="610"/>
        <w:gridCol w:w="495"/>
        <w:gridCol w:w="1344"/>
        <w:gridCol w:w="6"/>
        <w:gridCol w:w="1335"/>
        <w:gridCol w:w="1483"/>
      </w:tblGrid>
      <w:tr w:rsidR="00304780" w:rsidRPr="00D722B4" w:rsidTr="00FC66D6">
        <w:trPr>
          <w:trHeight w:hRule="exact" w:val="466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bookmarkStart w:id="18" w:name="bookmark29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  <w:bookmarkEnd w:id="18"/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</w:t>
            </w:r>
          </w:p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исполнитель,</w:t>
            </w:r>
          </w:p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соисполнители,</w:t>
            </w:r>
          </w:p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left="4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left="3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рублей), годы</w:t>
            </w:r>
          </w:p>
        </w:tc>
      </w:tr>
      <w:tr w:rsidR="00304780" w:rsidRPr="00D722B4" w:rsidTr="00FC66D6">
        <w:trPr>
          <w:trHeight w:hRule="exact" w:val="1598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Рз</w:t>
            </w:r>
            <w:proofErr w:type="spell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firstLine="16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сводная бюджетная роспись, план на 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1 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января отчетного года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сводная</w:t>
            </w:r>
          </w:p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бюджетная</w:t>
            </w:r>
          </w:p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роспись</w:t>
            </w:r>
          </w:p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</w:p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отчетную дату</w:t>
            </w:r>
            <w:hyperlink w:anchor="bookmark30" w:tooltip="Current Document" w:history="1">
              <w:r w:rsidRPr="00D722B4">
                <w:rPr>
                  <w:rStyle w:val="CourierNew"/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</w:t>
              </w:r>
              <w:r w:rsidRPr="00D722B4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6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кассовое</w:t>
            </w:r>
          </w:p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</w:t>
            </w:r>
          </w:p>
        </w:tc>
      </w:tr>
      <w:tr w:rsidR="00304780" w:rsidRPr="00D722B4" w:rsidTr="00FC66D6">
        <w:trPr>
          <w:trHeight w:hRule="exact" w:val="235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8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9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46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304780" w:rsidRPr="00D722B4" w:rsidTr="00FC66D6">
        <w:trPr>
          <w:trHeight w:hRule="exact" w:val="235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before="60"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04F5" w:rsidRDefault="009504F5" w:rsidP="009504F5">
            <w:pPr>
              <w:framePr w:w="14779" w:h="6960" w:wrap="none" w:vAnchor="page" w:hAnchor="page" w:x="934" w:y="2519"/>
              <w:jc w:val="center"/>
              <w:rPr>
                <w:b/>
              </w:rPr>
            </w:pPr>
            <w:r>
              <w:rPr>
                <w:b/>
              </w:rPr>
              <w:t xml:space="preserve">Муниципальная программа «Развитие экономики </w:t>
            </w:r>
            <w:proofErr w:type="spellStart"/>
            <w:r>
              <w:rPr>
                <w:b/>
              </w:rPr>
              <w:t>Железногорского</w:t>
            </w:r>
            <w:proofErr w:type="spellEnd"/>
            <w:r>
              <w:rPr>
                <w:b/>
              </w:rPr>
              <w:t xml:space="preserve"> района Курской области на 2014 – 2020 годы»</w:t>
            </w:r>
          </w:p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66D6">
        <w:trPr>
          <w:trHeight w:hRule="exact" w:val="624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02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66D6">
        <w:trPr>
          <w:trHeight w:hRule="exact" w:val="23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66D6">
        <w:trPr>
          <w:trHeight w:hRule="exact" w:val="848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участник 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66D6">
        <w:trPr>
          <w:trHeight w:hRule="exact" w:val="240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</w:t>
            </w:r>
            <w:r w:rsidR="00FC66D6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6D6" w:rsidRPr="00FC66D6" w:rsidRDefault="00FC66D6" w:rsidP="00FC66D6">
            <w:pPr>
              <w:framePr w:w="14779" w:h="6960" w:wrap="none" w:vAnchor="page" w:hAnchor="page" w:x="934" w:y="2519"/>
              <w:jc w:val="center"/>
              <w:rPr>
                <w:sz w:val="20"/>
                <w:szCs w:val="20"/>
              </w:rPr>
            </w:pPr>
            <w:r w:rsidRPr="00FC66D6">
              <w:rPr>
                <w:sz w:val="20"/>
                <w:szCs w:val="20"/>
              </w:rPr>
              <w:t xml:space="preserve">«Улучшение условий и охраны труда </w:t>
            </w:r>
            <w:proofErr w:type="gramStart"/>
            <w:r w:rsidRPr="00FC66D6">
              <w:rPr>
                <w:sz w:val="20"/>
                <w:szCs w:val="20"/>
              </w:rPr>
              <w:t>в</w:t>
            </w:r>
            <w:proofErr w:type="gramEnd"/>
            <w:r w:rsidRPr="00FC66D6">
              <w:rPr>
                <w:sz w:val="20"/>
                <w:szCs w:val="20"/>
              </w:rPr>
              <w:t xml:space="preserve"> </w:t>
            </w:r>
            <w:proofErr w:type="gramStart"/>
            <w:r w:rsidRPr="00FC66D6">
              <w:rPr>
                <w:sz w:val="20"/>
                <w:szCs w:val="20"/>
              </w:rPr>
              <w:t>Железногорском</w:t>
            </w:r>
            <w:proofErr w:type="gramEnd"/>
            <w:r w:rsidRPr="00FC66D6">
              <w:rPr>
                <w:sz w:val="20"/>
                <w:szCs w:val="20"/>
              </w:rPr>
              <w:t xml:space="preserve"> районе Курской </w:t>
            </w:r>
            <w:proofErr w:type="spellStart"/>
            <w:r w:rsidRPr="00FC66D6">
              <w:rPr>
                <w:sz w:val="20"/>
                <w:szCs w:val="20"/>
              </w:rPr>
              <w:t>ласти</w:t>
            </w:r>
            <w:proofErr w:type="spellEnd"/>
            <w:r w:rsidRPr="00FC66D6">
              <w:rPr>
                <w:sz w:val="20"/>
                <w:szCs w:val="20"/>
              </w:rPr>
              <w:t xml:space="preserve"> на 2014 – 2020 годы»</w:t>
            </w:r>
          </w:p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FC66D6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352600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520571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301350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520571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301350</w:t>
            </w:r>
          </w:p>
        </w:tc>
      </w:tr>
      <w:tr w:rsidR="00304780" w:rsidRPr="00D722B4" w:rsidTr="00FC66D6">
        <w:trPr>
          <w:trHeight w:hRule="exact" w:val="418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02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66D6">
        <w:trPr>
          <w:trHeight w:hRule="exact" w:val="601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участник 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C66D6" w:rsidRPr="00D722B4" w:rsidTr="00FC66D6">
        <w:trPr>
          <w:trHeight w:hRule="exact" w:val="694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C66D6" w:rsidRPr="00D722B4" w:rsidRDefault="00FC66D6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1.1</w:t>
            </w: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СОУТ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C66D6" w:rsidRPr="00D722B4" w:rsidRDefault="00FC66D6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C66D6" w:rsidRPr="00D722B4" w:rsidRDefault="00FC66D6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02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ответственный исполнитель </w:t>
            </w: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специалист-эксперт по труду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C66D6" w:rsidRPr="00D722B4" w:rsidRDefault="00FC66D6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001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C66D6" w:rsidRPr="00D722B4" w:rsidRDefault="00FC66D6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0104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C66D6" w:rsidRPr="00D722B4" w:rsidRDefault="00FC66D6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20301с1404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6D6" w:rsidRPr="00D722B4" w:rsidRDefault="00FC66D6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6D6" w:rsidRPr="00D722B4" w:rsidRDefault="00FC66D6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352600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6D6" w:rsidRPr="00D722B4" w:rsidRDefault="00520571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301350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6D6" w:rsidRPr="00D722B4" w:rsidRDefault="00520571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301350</w:t>
            </w:r>
          </w:p>
        </w:tc>
      </w:tr>
      <w:tr w:rsidR="00FC66D6" w:rsidRPr="00D722B4" w:rsidTr="00FC66D6">
        <w:trPr>
          <w:trHeight w:hRule="exact" w:val="151"/>
        </w:trPr>
        <w:tc>
          <w:tcPr>
            <w:tcW w:w="208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6D6" w:rsidRPr="00D722B4" w:rsidRDefault="00FC66D6" w:rsidP="00FC66D6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3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6D6" w:rsidRPr="00D722B4" w:rsidRDefault="00FC66D6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6D6" w:rsidRPr="00D722B4" w:rsidRDefault="00FC66D6" w:rsidP="00FC66D6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06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6D6" w:rsidRPr="00D722B4" w:rsidRDefault="00FC66D6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6D6" w:rsidRPr="00D722B4" w:rsidRDefault="00FC66D6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6D6" w:rsidRPr="00D722B4" w:rsidRDefault="00FC66D6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6D6" w:rsidRPr="00D722B4" w:rsidRDefault="00FC66D6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6D6" w:rsidRPr="00D722B4" w:rsidRDefault="00FC66D6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6D6" w:rsidRPr="00D722B4" w:rsidRDefault="00FC66D6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6D6" w:rsidRPr="00D722B4" w:rsidRDefault="00FC66D6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66D6">
        <w:trPr>
          <w:trHeight w:hRule="exact" w:val="80"/>
        </w:trPr>
        <w:tc>
          <w:tcPr>
            <w:tcW w:w="2083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66D6">
        <w:trPr>
          <w:trHeight w:hRule="exact" w:val="103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02" w:lineRule="exact"/>
              <w:ind w:firstLine="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программы"</w:t>
            </w:r>
            <w:hyperlink w:anchor="bookmark31" w:tooltip="Current Document" w:history="1">
              <w:r w:rsidRPr="00D722B4">
                <w:rPr>
                  <w:rStyle w:val="CourierNew"/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</w:t>
              </w:r>
              <w:r w:rsidRPr="00D722B4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</w:t>
            </w:r>
          </w:p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</w:t>
            </w:r>
          </w:p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</w:p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66D6">
        <w:trPr>
          <w:trHeight w:hRule="exact" w:val="245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участник 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Pr="00D722B4" w:rsidRDefault="00304780" w:rsidP="00FC66D6">
      <w:pPr>
        <w:pStyle w:val="60"/>
        <w:framePr w:w="14990" w:h="739" w:hRule="exact" w:wrap="none" w:vAnchor="page" w:hAnchor="page" w:x="930" w:y="9731"/>
        <w:shd w:val="clear" w:color="auto" w:fill="auto"/>
        <w:spacing w:before="0" w:line="226" w:lineRule="exact"/>
        <w:rPr>
          <w:sz w:val="18"/>
          <w:szCs w:val="18"/>
        </w:rPr>
      </w:pPr>
    </w:p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04780" w:rsidRPr="00D722B4" w:rsidRDefault="00304780" w:rsidP="00304780">
      <w:pPr>
        <w:pStyle w:val="a5"/>
        <w:framePr w:w="9067" w:h="244" w:hRule="exact" w:wrap="none" w:vAnchor="page" w:hAnchor="page" w:x="1331" w:y="1342"/>
        <w:shd w:val="clear" w:color="auto" w:fill="auto"/>
        <w:spacing w:line="210" w:lineRule="exact"/>
        <w:ind w:right="20"/>
        <w:jc w:val="right"/>
        <w:rPr>
          <w:sz w:val="18"/>
          <w:szCs w:val="18"/>
        </w:rPr>
      </w:pPr>
      <w:r w:rsidRPr="00D722B4">
        <w:rPr>
          <w:rStyle w:val="a4"/>
          <w:color w:val="000000"/>
          <w:sz w:val="18"/>
          <w:szCs w:val="18"/>
        </w:rPr>
        <w:lastRenderedPageBreak/>
        <w:t>Таблица 14</w:t>
      </w:r>
    </w:p>
    <w:p w:rsidR="00304780" w:rsidRPr="00F01F8A" w:rsidRDefault="00304780" w:rsidP="00304780">
      <w:pPr>
        <w:pStyle w:val="a6"/>
        <w:framePr w:w="9883" w:h="1133" w:hRule="exact" w:wrap="none" w:vAnchor="page" w:hAnchor="page" w:x="1019" w:y="1872"/>
        <w:shd w:val="clear" w:color="auto" w:fill="auto"/>
        <w:spacing w:after="0"/>
        <w:ind w:left="380" w:right="504" w:firstLine="0"/>
        <w:jc w:val="center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Информация</w:t>
      </w:r>
    </w:p>
    <w:p w:rsidR="00304780" w:rsidRPr="00F01F8A" w:rsidRDefault="00304780" w:rsidP="00304780">
      <w:pPr>
        <w:pStyle w:val="a6"/>
        <w:framePr w:w="9883" w:h="1133" w:hRule="exact" w:wrap="none" w:vAnchor="page" w:hAnchor="page" w:x="1019" w:y="1872"/>
        <w:shd w:val="clear" w:color="auto" w:fill="auto"/>
        <w:spacing w:after="0"/>
        <w:ind w:left="380" w:right="504" w:firstLine="0"/>
        <w:jc w:val="center"/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о расходах федерального бюджета, областного бюджета, </w:t>
      </w:r>
    </w:p>
    <w:p w:rsidR="00304780" w:rsidRPr="00F01F8A" w:rsidRDefault="00304780" w:rsidP="00304780">
      <w:pPr>
        <w:pStyle w:val="a6"/>
        <w:framePr w:w="9883" w:h="1133" w:hRule="exact" w:wrap="none" w:vAnchor="page" w:hAnchor="page" w:x="1019" w:y="1872"/>
        <w:shd w:val="clear" w:color="auto" w:fill="auto"/>
        <w:spacing w:after="0"/>
        <w:ind w:left="380" w:right="504" w:firstLine="0"/>
        <w:jc w:val="center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местного бюджета</w:t>
      </w: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br/>
        <w:t>и внебюджетных источников на реализацию целей муниципальной программы</w:t>
      </w:r>
    </w:p>
    <w:p w:rsidR="00304780" w:rsidRPr="00D722B4" w:rsidRDefault="00304780" w:rsidP="00304780">
      <w:pPr>
        <w:pStyle w:val="a6"/>
        <w:framePr w:wrap="none" w:vAnchor="page" w:hAnchor="page" w:x="1019" w:y="2998"/>
        <w:shd w:val="clear" w:color="auto" w:fill="auto"/>
        <w:spacing w:after="0" w:line="210" w:lineRule="exact"/>
        <w:ind w:left="8000" w:firstLine="0"/>
        <w:jc w:val="left"/>
        <w:rPr>
          <w:sz w:val="18"/>
          <w:szCs w:val="18"/>
        </w:rPr>
      </w:pPr>
      <w:r w:rsidRPr="00D722B4">
        <w:rPr>
          <w:color w:val="000000"/>
          <w:sz w:val="18"/>
          <w:szCs w:val="18"/>
          <w:u w:val="single"/>
        </w:rPr>
        <w:t>( рублей)</w:t>
      </w:r>
    </w:p>
    <w:p w:rsidR="00304780" w:rsidRPr="00D722B4" w:rsidRDefault="00304780" w:rsidP="00F56770">
      <w:pPr>
        <w:pStyle w:val="a6"/>
        <w:framePr w:w="9883" w:h="1157" w:hRule="exact" w:wrap="none" w:vAnchor="page" w:hAnchor="page" w:x="1019" w:y="14342"/>
        <w:shd w:val="clear" w:color="auto" w:fill="auto"/>
        <w:spacing w:after="0"/>
        <w:ind w:left="20" w:firstLine="480"/>
        <w:rPr>
          <w:sz w:val="18"/>
          <w:szCs w:val="18"/>
        </w:rPr>
      </w:pPr>
    </w:p>
    <w:tbl>
      <w:tblPr>
        <w:tblpPr w:leftFromText="180" w:rightFromText="180" w:vertAnchor="page" w:horzAnchor="page" w:tblpX="1711" w:tblpY="388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78"/>
        <w:gridCol w:w="2074"/>
        <w:gridCol w:w="2563"/>
        <w:gridCol w:w="1344"/>
        <w:gridCol w:w="1594"/>
      </w:tblGrid>
      <w:tr w:rsidR="00022459" w:rsidRPr="00D722B4" w:rsidTr="00022459">
        <w:trPr>
          <w:trHeight w:hRule="exact" w:val="251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программы,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подпрограммы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программы,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основного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Источники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ресурсного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Оценка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</w:p>
          <w:p w:rsidR="00022459" w:rsidRPr="00D722B4" w:rsidRDefault="00F97ABA" w:rsidP="00022459">
            <w:pPr>
              <w:pStyle w:val="a6"/>
              <w:shd w:val="clear" w:color="auto" w:fill="auto"/>
              <w:spacing w:after="0" w:line="226" w:lineRule="exact"/>
              <w:ind w:left="80" w:firstLine="0"/>
              <w:jc w:val="left"/>
              <w:rPr>
                <w:sz w:val="18"/>
                <w:szCs w:val="18"/>
              </w:rPr>
            </w:pPr>
            <w:hyperlink w:anchor="bookmark32" w:tooltip="Current Document" w:history="1">
              <w:r w:rsidR="00022459" w:rsidRPr="00D722B4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Фактические расходы</w:t>
            </w:r>
            <w:hyperlink w:anchor="bookmark33" w:tooltip="Current Document" w:history="1">
              <w:r w:rsidRPr="00D722B4">
                <w:rPr>
                  <w:rStyle w:val="CourierNew"/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</w:t>
              </w:r>
              <w:r w:rsidRPr="00D722B4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&lt;2&gt;</w:t>
              </w:r>
            </w:hyperlink>
          </w:p>
        </w:tc>
      </w:tr>
      <w:tr w:rsidR="00022459" w:rsidRPr="00D722B4" w:rsidTr="00022459">
        <w:trPr>
          <w:trHeight w:hRule="exact" w:val="23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22459" w:rsidRPr="00D722B4" w:rsidTr="00022459">
        <w:trPr>
          <w:trHeight w:hRule="exact" w:val="408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2459" w:rsidRPr="00D722B4" w:rsidTr="00022459">
        <w:trPr>
          <w:trHeight w:hRule="exact" w:val="413"/>
        </w:trPr>
        <w:tc>
          <w:tcPr>
            <w:tcW w:w="20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Default="00022459" w:rsidP="00022459">
            <w:pPr>
              <w:rPr>
                <w:b/>
              </w:rPr>
            </w:pPr>
            <w:r>
              <w:rPr>
                <w:b/>
              </w:rPr>
              <w:t>Муниципальная</w:t>
            </w:r>
          </w:p>
          <w:p w:rsidR="00022459" w:rsidRDefault="00022459" w:rsidP="00022459">
            <w:pPr>
              <w:rPr>
                <w:b/>
              </w:rPr>
            </w:pPr>
          </w:p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2459" w:rsidRPr="00D722B4" w:rsidTr="00022459">
        <w:trPr>
          <w:trHeight w:hRule="exact" w:val="408"/>
        </w:trPr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Default="00022459" w:rsidP="00022459">
            <w:pPr>
              <w:rPr>
                <w:b/>
              </w:rPr>
            </w:pPr>
            <w:r>
              <w:rPr>
                <w:b/>
              </w:rPr>
              <w:t>программа</w:t>
            </w:r>
          </w:p>
          <w:p w:rsidR="00022459" w:rsidRDefault="00022459" w:rsidP="00022459">
            <w:pPr>
              <w:rPr>
                <w:b/>
              </w:rPr>
            </w:pPr>
          </w:p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2459" w:rsidRPr="00D722B4" w:rsidTr="00022459">
        <w:trPr>
          <w:trHeight w:hRule="exact" w:val="691"/>
        </w:trPr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212B4C" w:rsidRDefault="00022459" w:rsidP="00022459">
            <w:pPr>
              <w:rPr>
                <w:b/>
              </w:rPr>
            </w:pPr>
            <w:r>
              <w:rPr>
                <w:b/>
              </w:rPr>
              <w:t>«Развитие экономики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FF5BEB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FF5BEB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2459" w:rsidRPr="00D722B4" w:rsidTr="00022459">
        <w:trPr>
          <w:trHeight w:hRule="exact" w:val="1850"/>
        </w:trPr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Default="00022459" w:rsidP="0002245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Железногорс</w:t>
            </w:r>
            <w:proofErr w:type="spellEnd"/>
          </w:p>
          <w:p w:rsidR="00022459" w:rsidRDefault="00022459" w:rsidP="00022459">
            <w:pPr>
              <w:rPr>
                <w:b/>
              </w:rPr>
            </w:pPr>
            <w:r>
              <w:rPr>
                <w:b/>
              </w:rPr>
              <w:t>кого района Курской области на 2014 – 2020 годы»</w:t>
            </w:r>
          </w:p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12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before="120"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2459" w:rsidRPr="00D722B4" w:rsidTr="00022459">
        <w:trPr>
          <w:trHeight w:hRule="exact" w:val="40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6D6" w:rsidRPr="00F56770" w:rsidRDefault="00F56770" w:rsidP="00FC66D6">
            <w:pPr>
              <w:jc w:val="center"/>
              <w:rPr>
                <w:sz w:val="20"/>
                <w:szCs w:val="20"/>
              </w:rPr>
            </w:pPr>
            <w:r w:rsidRPr="00F56770">
              <w:rPr>
                <w:sz w:val="20"/>
                <w:szCs w:val="20"/>
              </w:rPr>
              <w:t xml:space="preserve">«Улучшение </w:t>
            </w:r>
          </w:p>
          <w:p w:rsidR="00022459" w:rsidRPr="00F56770" w:rsidRDefault="00022459" w:rsidP="0002245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F56770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352600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520571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301350</w:t>
            </w:r>
          </w:p>
        </w:tc>
      </w:tr>
      <w:tr w:rsidR="00022459" w:rsidRPr="00D722B4" w:rsidTr="00022459">
        <w:trPr>
          <w:trHeight w:hRule="exact" w:val="413"/>
        </w:trPr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6770" w:rsidRPr="00F56770" w:rsidRDefault="00F56770" w:rsidP="00F56770">
            <w:pPr>
              <w:rPr>
                <w:sz w:val="20"/>
                <w:szCs w:val="20"/>
              </w:rPr>
            </w:pPr>
            <w:r w:rsidRPr="00F56770">
              <w:rPr>
                <w:sz w:val="20"/>
                <w:szCs w:val="20"/>
              </w:rPr>
              <w:t>условий и охра</w:t>
            </w:r>
            <w:r>
              <w:rPr>
                <w:sz w:val="20"/>
                <w:szCs w:val="20"/>
              </w:rPr>
              <w:t>ны</w:t>
            </w:r>
          </w:p>
          <w:p w:rsidR="00022459" w:rsidRPr="00F56770" w:rsidRDefault="00022459" w:rsidP="0002245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2459" w:rsidRPr="00D722B4" w:rsidTr="00022459">
        <w:trPr>
          <w:trHeight w:hRule="exact" w:val="408"/>
        </w:trPr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6770" w:rsidRPr="00F56770" w:rsidRDefault="00F56770" w:rsidP="00F56770">
            <w:pPr>
              <w:rPr>
                <w:sz w:val="20"/>
                <w:szCs w:val="20"/>
              </w:rPr>
            </w:pPr>
            <w:r w:rsidRPr="00F56770">
              <w:rPr>
                <w:sz w:val="20"/>
                <w:szCs w:val="20"/>
              </w:rPr>
              <w:t xml:space="preserve">труда </w:t>
            </w:r>
            <w:proofErr w:type="gramStart"/>
            <w:r w:rsidRPr="00F56770">
              <w:rPr>
                <w:sz w:val="20"/>
                <w:szCs w:val="20"/>
              </w:rPr>
              <w:t>в</w:t>
            </w:r>
            <w:proofErr w:type="gramEnd"/>
          </w:p>
          <w:p w:rsidR="00022459" w:rsidRPr="00F56770" w:rsidRDefault="00022459" w:rsidP="0002245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2459" w:rsidRPr="00D722B4" w:rsidTr="00022459">
        <w:trPr>
          <w:trHeight w:hRule="exact" w:val="691"/>
        </w:trPr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6770" w:rsidRPr="00F56770" w:rsidRDefault="00F56770" w:rsidP="00F56770">
            <w:pPr>
              <w:rPr>
                <w:sz w:val="20"/>
                <w:szCs w:val="20"/>
              </w:rPr>
            </w:pPr>
            <w:r w:rsidRPr="00F56770">
              <w:rPr>
                <w:sz w:val="20"/>
                <w:szCs w:val="20"/>
              </w:rPr>
              <w:t>Железногорском</w:t>
            </w:r>
          </w:p>
          <w:p w:rsidR="00022459" w:rsidRPr="00F56770" w:rsidRDefault="00F56770" w:rsidP="0002245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567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районе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FF5BEB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FF5BEB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F56770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352600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520571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301350</w:t>
            </w:r>
          </w:p>
        </w:tc>
      </w:tr>
      <w:tr w:rsidR="00022459" w:rsidRPr="00D722B4" w:rsidTr="00F56770">
        <w:trPr>
          <w:trHeight w:hRule="exact" w:val="811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6770" w:rsidRPr="00F56770" w:rsidRDefault="00F56770" w:rsidP="00F56770">
            <w:pPr>
              <w:rPr>
                <w:sz w:val="20"/>
                <w:szCs w:val="20"/>
              </w:rPr>
            </w:pPr>
            <w:r w:rsidRPr="00F56770">
              <w:rPr>
                <w:sz w:val="20"/>
                <w:szCs w:val="20"/>
              </w:rPr>
              <w:t>Курской области на 2014 – 2020 годы»</w:t>
            </w:r>
          </w:p>
          <w:p w:rsidR="00022459" w:rsidRPr="00F56770" w:rsidRDefault="00022459" w:rsidP="0002245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60" w:line="170" w:lineRule="exact"/>
              <w:ind w:firstLine="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before="60" w:after="0" w:line="170" w:lineRule="exact"/>
              <w:ind w:firstLine="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4780" w:rsidRPr="00D722B4" w:rsidRDefault="00304780" w:rsidP="00304780">
      <w:pPr>
        <w:pStyle w:val="a5"/>
        <w:framePr w:wrap="none" w:vAnchor="page" w:hAnchor="page" w:x="9174" w:y="1342"/>
        <w:shd w:val="clear" w:color="auto" w:fill="auto"/>
        <w:spacing w:line="210" w:lineRule="exact"/>
        <w:ind w:left="20"/>
        <w:rPr>
          <w:sz w:val="18"/>
          <w:szCs w:val="18"/>
        </w:rPr>
      </w:pPr>
      <w:r w:rsidRPr="00D722B4">
        <w:rPr>
          <w:rStyle w:val="a4"/>
          <w:color w:val="000000"/>
          <w:sz w:val="18"/>
          <w:szCs w:val="18"/>
        </w:rPr>
        <w:lastRenderedPageBreak/>
        <w:t>Таблица 15</w:t>
      </w:r>
    </w:p>
    <w:p w:rsidR="00304780" w:rsidRPr="00F01F8A" w:rsidRDefault="00304780" w:rsidP="00304780">
      <w:pPr>
        <w:pStyle w:val="a6"/>
        <w:framePr w:w="9950" w:h="1436" w:hRule="exact" w:wrap="none" w:vAnchor="page" w:hAnchor="page" w:x="985" w:y="1838"/>
        <w:shd w:val="clear" w:color="auto" w:fill="auto"/>
        <w:spacing w:after="0"/>
        <w:ind w:left="500" w:firstLine="0"/>
        <w:jc w:val="center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Отчет</w:t>
      </w:r>
    </w:p>
    <w:p w:rsidR="00304780" w:rsidRPr="00F01F8A" w:rsidRDefault="00304780" w:rsidP="00304780">
      <w:pPr>
        <w:pStyle w:val="a6"/>
        <w:framePr w:w="9950" w:h="1436" w:hRule="exact" w:wrap="none" w:vAnchor="page" w:hAnchor="page" w:x="985" w:y="1838"/>
        <w:shd w:val="clear" w:color="auto" w:fill="auto"/>
        <w:spacing w:after="0"/>
        <w:ind w:left="500" w:firstLine="0"/>
        <w:jc w:val="center"/>
        <w:rPr>
          <w:sz w:val="24"/>
          <w:szCs w:val="24"/>
        </w:rPr>
      </w:pPr>
      <w:bookmarkStart w:id="19" w:name="bookmark34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о выполнении сводных показателей муниципальных заданий на оказание муниципальных услуг муниципальными учреждениями </w:t>
      </w:r>
      <w:bookmarkEnd w:id="19"/>
      <w:proofErr w:type="spellStart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Железногорского</w:t>
      </w:r>
      <w:proofErr w:type="spellEnd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 района Курской области по муниципальной программе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2"/>
        <w:gridCol w:w="734"/>
        <w:gridCol w:w="850"/>
        <w:gridCol w:w="1344"/>
        <w:gridCol w:w="1344"/>
        <w:gridCol w:w="1474"/>
      </w:tblGrid>
      <w:tr w:rsidR="00304780" w:rsidRPr="00D722B4" w:rsidTr="00FC2443">
        <w:trPr>
          <w:trHeight w:hRule="exact" w:val="1214"/>
        </w:trPr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услуги (работы), показателя объема услуги, подпрограммы, основного мероприятия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right="540" w:firstLine="0"/>
              <w:jc w:val="righ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объема услуги (работы)</w:t>
            </w: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Расходы местного бюджета на оказание муниципальной услуги (выполнение работы)</w:t>
            </w:r>
          </w:p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(тыс. рублей)</w:t>
            </w:r>
          </w:p>
        </w:tc>
      </w:tr>
      <w:tr w:rsidR="00304780" w:rsidRPr="00D722B4" w:rsidTr="00FC2443">
        <w:trPr>
          <w:trHeight w:hRule="exact" w:val="1598"/>
        </w:trPr>
        <w:tc>
          <w:tcPr>
            <w:tcW w:w="40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сводная бюджетная роспись на 1 января отчетного года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F5677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firstLine="0"/>
              <w:rPr>
                <w:sz w:val="18"/>
                <w:szCs w:val="18"/>
              </w:rPr>
            </w:pP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сводная бюджетная роспись на </w:t>
            </w:r>
            <w:r w:rsidR="00304780"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 декабря отчетного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кассовое</w:t>
            </w:r>
          </w:p>
          <w:p w:rsidR="00304780" w:rsidRPr="00D722B4" w:rsidRDefault="00F56770" w:rsidP="00F56770">
            <w:pPr>
              <w:pStyle w:val="a6"/>
              <w:framePr w:w="9778" w:h="5650" w:wrap="none" w:vAnchor="page" w:hAnchor="page" w:x="990" w:y="3526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C056F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сполнение</w:t>
            </w: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1 декабря 2016 г. </w:t>
            </w:r>
          </w:p>
        </w:tc>
      </w:tr>
      <w:tr w:rsidR="00304780" w:rsidRPr="00D722B4" w:rsidTr="00FC2443">
        <w:trPr>
          <w:trHeight w:hRule="exact" w:val="23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304780" w:rsidRPr="00D722B4" w:rsidTr="00FC2443">
        <w:trPr>
          <w:trHeight w:hRule="exact" w:val="461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услуги (работы) и ее содержание:</w:t>
            </w:r>
            <w:r w:rsidR="00F56770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проведение СОУТ</w:t>
            </w:r>
          </w:p>
        </w:tc>
        <w:tc>
          <w:tcPr>
            <w:tcW w:w="57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4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объема услуги:</w:t>
            </w:r>
          </w:p>
        </w:tc>
        <w:tc>
          <w:tcPr>
            <w:tcW w:w="57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56770">
        <w:trPr>
          <w:trHeight w:hRule="exact" w:val="1067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6770" w:rsidRPr="00F56770" w:rsidRDefault="00304780" w:rsidP="00F56770">
            <w:pPr>
              <w:framePr w:w="9778" w:h="5650" w:wrap="none" w:vAnchor="page" w:hAnchor="page" w:x="990" w:y="3526"/>
              <w:jc w:val="center"/>
              <w:rPr>
                <w:sz w:val="20"/>
                <w:szCs w:val="20"/>
              </w:rPr>
            </w:pPr>
            <w:r w:rsidRPr="00D722B4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="00F56770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F56770" w:rsidRPr="00F56770">
              <w:rPr>
                <w:sz w:val="20"/>
                <w:szCs w:val="20"/>
              </w:rPr>
              <w:t xml:space="preserve">«Улучшение условий и охраны труда </w:t>
            </w:r>
            <w:proofErr w:type="gramStart"/>
            <w:r w:rsidR="00F56770" w:rsidRPr="00F56770">
              <w:rPr>
                <w:sz w:val="20"/>
                <w:szCs w:val="20"/>
              </w:rPr>
              <w:t>в</w:t>
            </w:r>
            <w:proofErr w:type="gramEnd"/>
            <w:r w:rsidR="00F56770" w:rsidRPr="00F56770">
              <w:rPr>
                <w:sz w:val="20"/>
                <w:szCs w:val="20"/>
              </w:rPr>
              <w:t xml:space="preserve"> </w:t>
            </w:r>
            <w:proofErr w:type="gramStart"/>
            <w:r w:rsidR="00F56770" w:rsidRPr="00F56770">
              <w:rPr>
                <w:sz w:val="20"/>
                <w:szCs w:val="20"/>
              </w:rPr>
              <w:t>Железногорском</w:t>
            </w:r>
            <w:proofErr w:type="gramEnd"/>
            <w:r w:rsidR="00F56770" w:rsidRPr="00F56770">
              <w:rPr>
                <w:sz w:val="20"/>
                <w:szCs w:val="20"/>
              </w:rPr>
              <w:t xml:space="preserve"> районе Курской области на 2014 –</w:t>
            </w:r>
            <w:r w:rsidR="00F56770">
              <w:t xml:space="preserve"> </w:t>
            </w:r>
            <w:r w:rsidR="00F56770" w:rsidRPr="00F56770">
              <w:rPr>
                <w:sz w:val="20"/>
                <w:szCs w:val="20"/>
              </w:rPr>
              <w:t>2020 годы»</w:t>
            </w:r>
          </w:p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left="14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F5677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520571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301350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F5677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352600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520571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301350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520571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301350</w:t>
            </w:r>
          </w:p>
        </w:tc>
      </w:tr>
      <w:tr w:rsidR="00304780" w:rsidRPr="00D722B4" w:rsidTr="00FC2443">
        <w:trPr>
          <w:trHeight w:hRule="exact" w:val="23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3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4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3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3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4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4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4780" w:rsidRPr="00D722B4" w:rsidRDefault="00304780" w:rsidP="00304780">
      <w:pPr>
        <w:pStyle w:val="a5"/>
        <w:framePr w:wrap="none" w:vAnchor="page" w:hAnchor="page" w:x="9249" w:y="1342"/>
        <w:shd w:val="clear" w:color="auto" w:fill="auto"/>
        <w:spacing w:line="210" w:lineRule="exact"/>
        <w:ind w:left="20"/>
        <w:rPr>
          <w:sz w:val="18"/>
          <w:szCs w:val="18"/>
        </w:rPr>
      </w:pPr>
      <w:r w:rsidRPr="00D722B4">
        <w:rPr>
          <w:rStyle w:val="a4"/>
          <w:color w:val="000000"/>
          <w:sz w:val="18"/>
          <w:szCs w:val="18"/>
        </w:rPr>
        <w:lastRenderedPageBreak/>
        <w:t>Таблица 16</w:t>
      </w:r>
    </w:p>
    <w:p w:rsidR="00304780" w:rsidRPr="00F01F8A" w:rsidRDefault="00304780" w:rsidP="00304780">
      <w:pPr>
        <w:pStyle w:val="a6"/>
        <w:framePr w:w="9787" w:h="557" w:hRule="exact" w:wrap="none" w:vAnchor="page" w:hAnchor="page" w:x="1060" w:y="1894"/>
        <w:shd w:val="clear" w:color="auto" w:fill="auto"/>
        <w:spacing w:after="18" w:line="210" w:lineRule="exact"/>
        <w:ind w:left="4200" w:firstLine="0"/>
        <w:jc w:val="left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Сведения</w:t>
      </w:r>
    </w:p>
    <w:p w:rsidR="00304780" w:rsidRPr="00F01F8A" w:rsidRDefault="00304780" w:rsidP="00304780">
      <w:pPr>
        <w:pStyle w:val="a6"/>
        <w:framePr w:w="9787" w:h="557" w:hRule="exact" w:wrap="none" w:vAnchor="page" w:hAnchor="page" w:x="1060" w:y="1894"/>
        <w:shd w:val="clear" w:color="auto" w:fill="auto"/>
        <w:spacing w:after="0" w:line="210" w:lineRule="exact"/>
        <w:ind w:left="2000" w:firstLine="0"/>
        <w:jc w:val="left"/>
        <w:rPr>
          <w:sz w:val="18"/>
          <w:szCs w:val="18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об ожидаемых значениях показателей (индикаторов</w:t>
      </w:r>
      <w:r w:rsidRPr="00F01F8A">
        <w:rPr>
          <w:rStyle w:val="CourierNew"/>
          <w:rFonts w:ascii="Times New Roman" w:hAnsi="Times New Roman" w:cs="Times New Roman"/>
          <w:bCs w:val="0"/>
          <w:color w:val="000000"/>
          <w:sz w:val="18"/>
          <w:szCs w:val="18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3053"/>
        <w:gridCol w:w="1339"/>
        <w:gridCol w:w="734"/>
        <w:gridCol w:w="1464"/>
        <w:gridCol w:w="2573"/>
      </w:tblGrid>
      <w:tr w:rsidR="00304780" w:rsidRPr="00D722B4" w:rsidTr="00FC2443">
        <w:trPr>
          <w:trHeight w:hRule="exact" w:val="2242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60" w:line="170" w:lineRule="exact"/>
              <w:ind w:left="180" w:firstLine="0"/>
              <w:jc w:val="left"/>
              <w:rPr>
                <w:sz w:val="18"/>
                <w:szCs w:val="18"/>
              </w:rPr>
            </w:pPr>
            <w:bookmarkStart w:id="20" w:name="bookmark35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</w:t>
            </w:r>
            <w:bookmarkEnd w:id="20"/>
          </w:p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before="60" w:after="0" w:line="170" w:lineRule="exact"/>
              <w:ind w:left="180" w:firstLine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(индикатор) (наименование)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Значения показателей (индикаторов) муниципальной программы, подпрограммы муниципальной программы </w:t>
            </w: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екущий год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304780" w:rsidRPr="00D722B4" w:rsidTr="00FC2443">
        <w:trPr>
          <w:trHeight w:hRule="exact" w:val="912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ожидаемое значение на конец года</w:t>
            </w: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1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304780" w:rsidRPr="00D722B4" w:rsidTr="009504F5">
        <w:trPr>
          <w:trHeight w:hRule="exact" w:val="130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</w:t>
            </w:r>
            <w:r w:rsidR="00FC2443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</w:t>
            </w:r>
          </w:p>
          <w:p w:rsidR="00FC2443" w:rsidRDefault="00FC2443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504F5" w:rsidRDefault="009504F5" w:rsidP="009504F5">
            <w:pPr>
              <w:framePr w:w="9778" w:h="4824" w:wrap="none" w:vAnchor="page" w:hAnchor="page" w:x="1065" w:y="2700"/>
              <w:jc w:val="center"/>
              <w:rPr>
                <w:b/>
              </w:rPr>
            </w:pPr>
            <w:r>
              <w:rPr>
                <w:b/>
              </w:rPr>
              <w:t xml:space="preserve">Муниципальная программа «Развитие экономики </w:t>
            </w:r>
            <w:proofErr w:type="spellStart"/>
            <w:r>
              <w:rPr>
                <w:b/>
              </w:rPr>
              <w:t>Железногорского</w:t>
            </w:r>
            <w:proofErr w:type="spellEnd"/>
            <w:r>
              <w:rPr>
                <w:b/>
              </w:rPr>
              <w:t xml:space="preserve"> района Курской области на 2014 – 2020 годы»</w:t>
            </w:r>
          </w:p>
          <w:p w:rsidR="00FC2443" w:rsidRDefault="00FC2443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2443" w:rsidRDefault="00FC2443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2443" w:rsidRDefault="00FC2443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2443" w:rsidRDefault="00FC2443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2443" w:rsidRDefault="00FC2443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2443" w:rsidRDefault="00FC2443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2443" w:rsidRDefault="00FC2443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2443" w:rsidRDefault="00FC2443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2443" w:rsidRDefault="00FC2443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2443" w:rsidRDefault="00FC2443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2443" w:rsidRDefault="00FC2443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2443" w:rsidRDefault="00FC2443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2443" w:rsidRPr="00D722B4" w:rsidRDefault="00FC2443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3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1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(индикатор)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CC056F">
        <w:trPr>
          <w:trHeight w:hRule="exact" w:val="7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056F" w:rsidRPr="00FC66D6" w:rsidRDefault="00304780" w:rsidP="00CC056F">
            <w:pPr>
              <w:framePr w:w="9778" w:h="4824" w:wrap="none" w:vAnchor="page" w:hAnchor="page" w:x="1065" w:y="2700"/>
              <w:jc w:val="center"/>
              <w:rPr>
                <w:sz w:val="20"/>
                <w:szCs w:val="20"/>
              </w:rPr>
            </w:pPr>
            <w:r w:rsidRPr="00D722B4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="00CC056F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3.</w:t>
            </w:r>
            <w:r w:rsidR="00CC056F" w:rsidRPr="00D722B4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056F" w:rsidRPr="00FC66D6">
              <w:rPr>
                <w:sz w:val="20"/>
                <w:szCs w:val="20"/>
              </w:rPr>
              <w:t xml:space="preserve">«Улучшение условий и охраны труда </w:t>
            </w:r>
            <w:proofErr w:type="gramStart"/>
            <w:r w:rsidR="00CC056F" w:rsidRPr="00FC66D6">
              <w:rPr>
                <w:sz w:val="20"/>
                <w:szCs w:val="20"/>
              </w:rPr>
              <w:t>в</w:t>
            </w:r>
            <w:proofErr w:type="gramEnd"/>
            <w:r w:rsidR="00CC056F" w:rsidRPr="00FC66D6">
              <w:rPr>
                <w:sz w:val="20"/>
                <w:szCs w:val="20"/>
              </w:rPr>
              <w:t xml:space="preserve"> </w:t>
            </w:r>
            <w:proofErr w:type="gramStart"/>
            <w:r w:rsidR="00CC056F" w:rsidRPr="00FC66D6">
              <w:rPr>
                <w:sz w:val="20"/>
                <w:szCs w:val="20"/>
              </w:rPr>
              <w:t>Железногорском</w:t>
            </w:r>
            <w:proofErr w:type="gramEnd"/>
            <w:r w:rsidR="00CC056F" w:rsidRPr="00FC66D6">
              <w:rPr>
                <w:sz w:val="20"/>
                <w:szCs w:val="20"/>
              </w:rPr>
              <w:t xml:space="preserve"> районе Курской </w:t>
            </w:r>
            <w:proofErr w:type="spellStart"/>
            <w:r w:rsidR="00CC056F" w:rsidRPr="00FC66D6">
              <w:rPr>
                <w:sz w:val="20"/>
                <w:szCs w:val="20"/>
              </w:rPr>
              <w:t>ласти</w:t>
            </w:r>
            <w:proofErr w:type="spellEnd"/>
            <w:r w:rsidR="00CC056F" w:rsidRPr="00FC66D6">
              <w:rPr>
                <w:sz w:val="20"/>
                <w:szCs w:val="20"/>
              </w:rPr>
              <w:t xml:space="preserve"> на 2014 – 2020 годы»</w:t>
            </w:r>
          </w:p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1880" w:firstLine="0"/>
              <w:jc w:val="left"/>
              <w:rPr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3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Показател</w:t>
            </w:r>
            <w:r w:rsidR="00CC056F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ь. Проведение СОУТ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CC056F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CC056F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352600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7A61F4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301350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CC056F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304780" w:rsidRPr="00D722B4" w:rsidTr="00FC2443">
        <w:trPr>
          <w:trHeight w:hRule="exact" w:val="2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F15680" w:rsidRDefault="00F15680"/>
    <w:sectPr w:rsidR="00F15680" w:rsidSect="00932F5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0000000C"/>
    <w:lvl w:ilvl="0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7">
    <w:nsid w:val="0000000F"/>
    <w:multiLevelType w:val="multilevel"/>
    <w:tmpl w:val="0000000E"/>
    <w:lvl w:ilvl="0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9">
    <w:nsid w:val="00000013"/>
    <w:multiLevelType w:val="multilevel"/>
    <w:tmpl w:val="00000012"/>
    <w:lvl w:ilvl="0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0">
    <w:nsid w:val="00000015"/>
    <w:multiLevelType w:val="multilevel"/>
    <w:tmpl w:val="00000014"/>
    <w:lvl w:ilvl="0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1">
    <w:nsid w:val="00000017"/>
    <w:multiLevelType w:val="multilevel"/>
    <w:tmpl w:val="00000016"/>
    <w:lvl w:ilvl="0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2">
    <w:nsid w:val="00000019"/>
    <w:multiLevelType w:val="multilevel"/>
    <w:tmpl w:val="00000018"/>
    <w:lvl w:ilvl="0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3">
    <w:nsid w:val="11A803F2"/>
    <w:multiLevelType w:val="multilevel"/>
    <w:tmpl w:val="D9288F90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cs="Times New Roman" w:hint="default"/>
        <w:sz w:val="28"/>
      </w:rPr>
    </w:lvl>
  </w:abstractNum>
  <w:abstractNum w:abstractNumId="14">
    <w:nsid w:val="1A82306C"/>
    <w:multiLevelType w:val="multilevel"/>
    <w:tmpl w:val="B09CD9E0"/>
    <w:lvl w:ilvl="0">
      <w:start w:val="9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ascii="Times New Roman" w:hAnsi="Times New Roman" w:cs="Times New Roman" w:hint="default"/>
        <w:sz w:val="28"/>
      </w:rPr>
    </w:lvl>
  </w:abstractNum>
  <w:abstractNum w:abstractNumId="15">
    <w:nsid w:val="30E2797D"/>
    <w:multiLevelType w:val="hybridMultilevel"/>
    <w:tmpl w:val="00BEB412"/>
    <w:lvl w:ilvl="0" w:tplc="80E2E4EE">
      <w:start w:val="12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7E0852"/>
    <w:multiLevelType w:val="hybridMultilevel"/>
    <w:tmpl w:val="62A249DE"/>
    <w:lvl w:ilvl="0" w:tplc="9A18234C">
      <w:start w:val="1"/>
      <w:numFmt w:val="upperLetter"/>
      <w:lvlText w:val="%1."/>
      <w:lvlJc w:val="left"/>
      <w:pPr>
        <w:ind w:left="4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>
    <w:nsid w:val="44B17174"/>
    <w:multiLevelType w:val="hybridMultilevel"/>
    <w:tmpl w:val="9B8242A2"/>
    <w:lvl w:ilvl="0" w:tplc="05B43EA4">
      <w:start w:val="80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4C0F69"/>
    <w:multiLevelType w:val="hybridMultilevel"/>
    <w:tmpl w:val="D3CA827E"/>
    <w:lvl w:ilvl="0" w:tplc="7D128ECC">
      <w:start w:val="79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5D45BB"/>
    <w:multiLevelType w:val="hybridMultilevel"/>
    <w:tmpl w:val="DC10DE06"/>
    <w:lvl w:ilvl="0" w:tplc="9092DB4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4F45F9"/>
    <w:multiLevelType w:val="hybridMultilevel"/>
    <w:tmpl w:val="00BEB412"/>
    <w:lvl w:ilvl="0" w:tplc="80E2E4EE">
      <w:start w:val="12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17"/>
  </w:num>
  <w:num w:numId="16">
    <w:abstractNumId w:val="13"/>
  </w:num>
  <w:num w:numId="17">
    <w:abstractNumId w:val="20"/>
  </w:num>
  <w:num w:numId="18">
    <w:abstractNumId w:val="14"/>
  </w:num>
  <w:num w:numId="19">
    <w:abstractNumId w:val="15"/>
  </w:num>
  <w:num w:numId="20">
    <w:abstractNumId w:val="1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780"/>
    <w:rsid w:val="000049C5"/>
    <w:rsid w:val="00022459"/>
    <w:rsid w:val="0002734C"/>
    <w:rsid w:val="00064D1B"/>
    <w:rsid w:val="000E3CA9"/>
    <w:rsid w:val="000E75F7"/>
    <w:rsid w:val="000F0111"/>
    <w:rsid w:val="001509F4"/>
    <w:rsid w:val="00212B4C"/>
    <w:rsid w:val="00296AEC"/>
    <w:rsid w:val="002F2788"/>
    <w:rsid w:val="00304780"/>
    <w:rsid w:val="003A43B2"/>
    <w:rsid w:val="00470B02"/>
    <w:rsid w:val="00514AC5"/>
    <w:rsid w:val="00520571"/>
    <w:rsid w:val="00547652"/>
    <w:rsid w:val="005701CF"/>
    <w:rsid w:val="006041E2"/>
    <w:rsid w:val="00625CC8"/>
    <w:rsid w:val="007A61F4"/>
    <w:rsid w:val="007B296F"/>
    <w:rsid w:val="007C5D1E"/>
    <w:rsid w:val="007E4B0A"/>
    <w:rsid w:val="00814633"/>
    <w:rsid w:val="00841125"/>
    <w:rsid w:val="0092623D"/>
    <w:rsid w:val="00932F5A"/>
    <w:rsid w:val="009504F5"/>
    <w:rsid w:val="009545BD"/>
    <w:rsid w:val="009756EC"/>
    <w:rsid w:val="00A1506B"/>
    <w:rsid w:val="00A75D06"/>
    <w:rsid w:val="00C46191"/>
    <w:rsid w:val="00CC056F"/>
    <w:rsid w:val="00D1774E"/>
    <w:rsid w:val="00E95F78"/>
    <w:rsid w:val="00F15680"/>
    <w:rsid w:val="00F56770"/>
    <w:rsid w:val="00F6360E"/>
    <w:rsid w:val="00F97ABA"/>
    <w:rsid w:val="00FC2443"/>
    <w:rsid w:val="00FC66D6"/>
    <w:rsid w:val="00FD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80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04780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304780"/>
    <w:rPr>
      <w:rFonts w:cs="Times New Roman"/>
      <w:b/>
      <w:bCs/>
      <w:spacing w:val="1"/>
      <w:sz w:val="33"/>
      <w:szCs w:val="33"/>
      <w:shd w:val="clear" w:color="auto" w:fill="FFFFFF"/>
    </w:rPr>
  </w:style>
  <w:style w:type="character" w:customStyle="1" w:styleId="21">
    <w:name w:val="Основной текст (2) + Малые прописные"/>
    <w:basedOn w:val="2"/>
    <w:uiPriority w:val="99"/>
    <w:rsid w:val="00304780"/>
    <w:rPr>
      <w:smallCaps/>
    </w:rPr>
  </w:style>
  <w:style w:type="character" w:customStyle="1" w:styleId="1">
    <w:name w:val="Заголовок №1_"/>
    <w:basedOn w:val="a0"/>
    <w:link w:val="10"/>
    <w:uiPriority w:val="99"/>
    <w:locked/>
    <w:rsid w:val="00304780"/>
    <w:rPr>
      <w:rFonts w:cs="Times New Roman"/>
      <w:b/>
      <w:bCs/>
      <w:sz w:val="56"/>
      <w:szCs w:val="56"/>
      <w:shd w:val="clear" w:color="auto" w:fill="FFFFFF"/>
    </w:rPr>
  </w:style>
  <w:style w:type="character" w:customStyle="1" w:styleId="11">
    <w:name w:val="Заголовок №1 + Малые прописные"/>
    <w:basedOn w:val="1"/>
    <w:uiPriority w:val="99"/>
    <w:rsid w:val="00304780"/>
    <w:rPr>
      <w:smallCaps/>
    </w:rPr>
  </w:style>
  <w:style w:type="character" w:customStyle="1" w:styleId="3">
    <w:name w:val="Основной текст (3)_"/>
    <w:basedOn w:val="a0"/>
    <w:link w:val="31"/>
    <w:uiPriority w:val="99"/>
    <w:locked/>
    <w:rsid w:val="00304780"/>
    <w:rPr>
      <w:rFonts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304780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304780"/>
    <w:rPr>
      <w:u w:val="single"/>
    </w:rPr>
  </w:style>
  <w:style w:type="character" w:customStyle="1" w:styleId="a4">
    <w:name w:val="Колонтитул_"/>
    <w:basedOn w:val="a0"/>
    <w:link w:val="a5"/>
    <w:uiPriority w:val="99"/>
    <w:locked/>
    <w:rsid w:val="00304780"/>
    <w:rPr>
      <w:rFonts w:cs="Times New Roman"/>
      <w:spacing w:val="4"/>
      <w:sz w:val="21"/>
      <w:szCs w:val="21"/>
      <w:shd w:val="clear" w:color="auto" w:fill="FFFFFF"/>
    </w:rPr>
  </w:style>
  <w:style w:type="character" w:customStyle="1" w:styleId="CourierNew">
    <w:name w:val="Основной текст + Courier New"/>
    <w:aliases w:val="8,5 pt"/>
    <w:basedOn w:val="a0"/>
    <w:link w:val="5"/>
    <w:uiPriority w:val="99"/>
    <w:locked/>
    <w:rsid w:val="00304780"/>
    <w:rPr>
      <w:rFonts w:ascii="Courier New" w:hAnsi="Courier New" w:cs="Courier New"/>
      <w:b/>
      <w:bCs/>
      <w:spacing w:val="3"/>
      <w:sz w:val="17"/>
      <w:szCs w:val="17"/>
      <w:shd w:val="clear" w:color="auto" w:fill="FFFFFF"/>
    </w:rPr>
  </w:style>
  <w:style w:type="paragraph" w:styleId="a6">
    <w:name w:val="Body Text"/>
    <w:basedOn w:val="a"/>
    <w:link w:val="a7"/>
    <w:uiPriority w:val="99"/>
    <w:rsid w:val="00304780"/>
    <w:pPr>
      <w:shd w:val="clear" w:color="auto" w:fill="FFFFFF"/>
      <w:spacing w:after="240" w:line="274" w:lineRule="exact"/>
      <w:ind w:hanging="1820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99"/>
    <w:rsid w:val="00304780"/>
    <w:rPr>
      <w:rFonts w:eastAsia="Times New Roman" w:cs="Times New Roman"/>
      <w:spacing w:val="3"/>
      <w:sz w:val="21"/>
      <w:szCs w:val="21"/>
      <w:shd w:val="clear" w:color="auto" w:fill="FFFFFF"/>
      <w:lang w:eastAsia="ru-RU"/>
    </w:rPr>
  </w:style>
  <w:style w:type="character" w:customStyle="1" w:styleId="CourierNew3">
    <w:name w:val="Основной текст + Courier New3"/>
    <w:aliases w:val="81,5 pt1"/>
    <w:basedOn w:val="CourierNew"/>
    <w:uiPriority w:val="99"/>
    <w:rsid w:val="00304780"/>
  </w:style>
  <w:style w:type="character" w:customStyle="1" w:styleId="CourierNew2">
    <w:name w:val="Основной текст + Courier New2"/>
    <w:aliases w:val="7 pt,Интервал 0 pt"/>
    <w:basedOn w:val="CourierNew"/>
    <w:uiPriority w:val="99"/>
    <w:rsid w:val="00304780"/>
    <w:rPr>
      <w:spacing w:val="5"/>
      <w:sz w:val="14"/>
      <w:szCs w:val="14"/>
    </w:rPr>
  </w:style>
  <w:style w:type="character" w:customStyle="1" w:styleId="CourierNew1">
    <w:name w:val="Основной текст + Courier New1"/>
    <w:aliases w:val="7 pt1,Интервал 0 pt1"/>
    <w:basedOn w:val="CourierNew"/>
    <w:uiPriority w:val="99"/>
    <w:rsid w:val="00304780"/>
    <w:rPr>
      <w:spacing w:val="5"/>
      <w:sz w:val="14"/>
      <w:szCs w:val="14"/>
    </w:rPr>
  </w:style>
  <w:style w:type="character" w:customStyle="1" w:styleId="6">
    <w:name w:val="Основной текст (6)_"/>
    <w:basedOn w:val="a0"/>
    <w:link w:val="60"/>
    <w:uiPriority w:val="99"/>
    <w:locked/>
    <w:rsid w:val="00304780"/>
    <w:rPr>
      <w:rFonts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61">
    <w:name w:val="Основной текст (6) + Малые прописные"/>
    <w:basedOn w:val="6"/>
    <w:uiPriority w:val="99"/>
    <w:rsid w:val="00304780"/>
    <w:rPr>
      <w:smallCaps/>
    </w:rPr>
  </w:style>
  <w:style w:type="character" w:customStyle="1" w:styleId="a8">
    <w:name w:val="Основной текст + Малые прописные"/>
    <w:basedOn w:val="CourierNew"/>
    <w:uiPriority w:val="99"/>
    <w:rsid w:val="00304780"/>
    <w:rPr>
      <w:rFonts w:ascii="Times New Roman" w:hAnsi="Times New Roman" w:cs="Times New Roman"/>
      <w:smallCaps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locked/>
    <w:rsid w:val="00304780"/>
    <w:rPr>
      <w:rFonts w:cs="Times New Roman"/>
      <w:spacing w:val="3"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304780"/>
    <w:rPr>
      <w:rFonts w:cs="Times New Roman"/>
      <w:spacing w:val="5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04780"/>
    <w:pPr>
      <w:shd w:val="clear" w:color="auto" w:fill="FFFFFF"/>
      <w:spacing w:before="60" w:after="180" w:line="240" w:lineRule="atLeast"/>
    </w:pPr>
    <w:rPr>
      <w:rFonts w:ascii="Times New Roman" w:eastAsiaTheme="minorHAnsi" w:hAnsi="Times New Roman" w:cs="Times New Roman"/>
      <w:b/>
      <w:bCs/>
      <w:color w:val="auto"/>
      <w:spacing w:val="1"/>
      <w:sz w:val="33"/>
      <w:szCs w:val="33"/>
      <w:lang w:eastAsia="en-US"/>
    </w:rPr>
  </w:style>
  <w:style w:type="paragraph" w:customStyle="1" w:styleId="10">
    <w:name w:val="Заголовок №1"/>
    <w:basedOn w:val="a"/>
    <w:link w:val="1"/>
    <w:uiPriority w:val="99"/>
    <w:rsid w:val="00304780"/>
    <w:pPr>
      <w:shd w:val="clear" w:color="auto" w:fill="FFFFFF"/>
      <w:spacing w:before="18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56"/>
      <w:szCs w:val="56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30478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304780"/>
    <w:pPr>
      <w:shd w:val="clear" w:color="auto" w:fill="FFFFFF"/>
      <w:spacing w:after="840" w:line="322" w:lineRule="exac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a5">
    <w:name w:val="Колонтитул"/>
    <w:basedOn w:val="a"/>
    <w:link w:val="a4"/>
    <w:uiPriority w:val="99"/>
    <w:rsid w:val="0030478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4"/>
      <w:sz w:val="21"/>
      <w:szCs w:val="21"/>
      <w:lang w:eastAsia="en-US"/>
    </w:rPr>
  </w:style>
  <w:style w:type="paragraph" w:customStyle="1" w:styleId="5">
    <w:name w:val="Основной текст (5)"/>
    <w:basedOn w:val="a"/>
    <w:link w:val="CourierNew"/>
    <w:uiPriority w:val="99"/>
    <w:rsid w:val="00304780"/>
    <w:pPr>
      <w:shd w:val="clear" w:color="auto" w:fill="FFFFFF"/>
      <w:spacing w:before="240" w:after="240" w:line="274" w:lineRule="exact"/>
      <w:jc w:val="center"/>
    </w:pPr>
    <w:rPr>
      <w:rFonts w:eastAsiaTheme="minorHAnsi"/>
      <w:b/>
      <w:bCs/>
      <w:color w:val="auto"/>
      <w:spacing w:val="3"/>
      <w:sz w:val="17"/>
      <w:szCs w:val="1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304780"/>
    <w:pPr>
      <w:shd w:val="clear" w:color="auto" w:fill="FFFFFF"/>
      <w:spacing w:before="300" w:line="230" w:lineRule="exact"/>
      <w:ind w:firstLine="540"/>
    </w:pPr>
    <w:rPr>
      <w:rFonts w:ascii="Times New Roman" w:eastAsiaTheme="minorHAnsi" w:hAnsi="Times New Roman" w:cs="Times New Roman"/>
      <w:b/>
      <w:bCs/>
      <w:color w:val="auto"/>
      <w:spacing w:val="-4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304780"/>
    <w:pPr>
      <w:shd w:val="clear" w:color="auto" w:fill="FFFFFF"/>
      <w:spacing w:after="60" w:line="226" w:lineRule="exact"/>
      <w:jc w:val="center"/>
    </w:pPr>
    <w:rPr>
      <w:rFonts w:ascii="Times New Roman" w:eastAsiaTheme="minorHAnsi" w:hAnsi="Times New Roman" w:cs="Times New Roman"/>
      <w:color w:val="auto"/>
      <w:spacing w:val="3"/>
      <w:sz w:val="17"/>
      <w:szCs w:val="17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304780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color w:val="auto"/>
      <w:spacing w:val="5"/>
      <w:sz w:val="14"/>
      <w:szCs w:val="1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047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478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047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0478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047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0478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304780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04780"/>
    <w:pPr>
      <w:ind w:left="708"/>
    </w:pPr>
  </w:style>
  <w:style w:type="paragraph" w:styleId="af1">
    <w:name w:val="Body Text Indent"/>
    <w:basedOn w:val="a"/>
    <w:link w:val="af2"/>
    <w:uiPriority w:val="99"/>
    <w:semiHidden/>
    <w:unhideWhenUsed/>
    <w:rsid w:val="002F27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F278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7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2F2788"/>
    <w:pPr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customStyle="1" w:styleId="ConsCell">
    <w:name w:val="ConsCell"/>
    <w:rsid w:val="00625CC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FD2C9C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FD2C9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95F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7086-8005-4972-B7DB-7FCF7C77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3757</Words>
  <Characters>21416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2016-12-05T07:57:00Z</cp:lastPrinted>
  <dcterms:created xsi:type="dcterms:W3CDTF">2017-01-26T08:17:00Z</dcterms:created>
  <dcterms:modified xsi:type="dcterms:W3CDTF">2017-01-26T08:25:00Z</dcterms:modified>
</cp:coreProperties>
</file>